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330" w:rsidRDefault="00530330" w:rsidP="001D4904">
      <w:pPr>
        <w:pStyle w:val="Header"/>
        <w:tabs>
          <w:tab w:val="clear" w:pos="4320"/>
          <w:tab w:val="clear" w:pos="8640"/>
        </w:tabs>
        <w:jc w:val="center"/>
        <w:rPr>
          <w:rFonts w:cs="Arial"/>
          <w:color w:val="000000"/>
          <w:sz w:val="28"/>
          <w:szCs w:val="28"/>
        </w:rPr>
      </w:pPr>
      <w:bookmarkStart w:id="0" w:name="_GoBack"/>
      <w:bookmarkEnd w:id="0"/>
      <w:r w:rsidRPr="00EB00F1">
        <w:rPr>
          <w:rFonts w:cs="Arial"/>
          <w:color w:val="000000"/>
          <w:sz w:val="28"/>
          <w:szCs w:val="28"/>
        </w:rPr>
        <w:t>CHAPTER 3</w:t>
      </w:r>
    </w:p>
    <w:p w:rsidR="00EB00F1" w:rsidRPr="00EB00F1" w:rsidRDefault="00EB00F1" w:rsidP="001D4904">
      <w:pPr>
        <w:pStyle w:val="Header"/>
        <w:tabs>
          <w:tab w:val="clear" w:pos="4320"/>
          <w:tab w:val="clear" w:pos="8640"/>
        </w:tabs>
        <w:jc w:val="both"/>
        <w:rPr>
          <w:rFonts w:cs="Arial"/>
          <w:color w:val="000000"/>
          <w:sz w:val="28"/>
          <w:szCs w:val="28"/>
        </w:rPr>
      </w:pPr>
    </w:p>
    <w:p w:rsidR="00530330" w:rsidRDefault="00530330" w:rsidP="001D4904">
      <w:pPr>
        <w:widowControl/>
        <w:jc w:val="center"/>
        <w:rPr>
          <w:rFonts w:ascii="Arial" w:hAnsi="Arial" w:cs="Arial"/>
          <w:b/>
          <w:bCs/>
          <w:color w:val="000000"/>
          <w:sz w:val="28"/>
          <w:szCs w:val="28"/>
        </w:rPr>
      </w:pPr>
      <w:r w:rsidRPr="00EB00F1">
        <w:rPr>
          <w:rFonts w:ascii="Arial" w:hAnsi="Arial" w:cs="Arial"/>
          <w:b/>
          <w:bCs/>
          <w:color w:val="000000"/>
          <w:sz w:val="28"/>
          <w:szCs w:val="28"/>
        </w:rPr>
        <w:t>Demand, Supply, and Market Equilibrium</w:t>
      </w:r>
    </w:p>
    <w:p w:rsidR="00EB00F1" w:rsidRPr="00EB00F1" w:rsidRDefault="00EB00F1" w:rsidP="001D4904">
      <w:pPr>
        <w:widowControl/>
        <w:jc w:val="both"/>
        <w:rPr>
          <w:rFonts w:ascii="Arial" w:hAnsi="Arial" w:cs="Arial"/>
          <w:b/>
          <w:bCs/>
          <w:color w:val="000000"/>
          <w:sz w:val="28"/>
          <w:szCs w:val="28"/>
        </w:rPr>
      </w:pPr>
    </w:p>
    <w:p w:rsidR="005237F7" w:rsidRDefault="005237F7" w:rsidP="001D4904">
      <w:pPr>
        <w:widowControl/>
        <w:jc w:val="both"/>
        <w:rPr>
          <w:rFonts w:ascii="Arial" w:hAnsi="Arial" w:cs="Arial"/>
          <w:color w:val="000000"/>
        </w:rPr>
        <w:sectPr w:rsidR="005237F7" w:rsidSect="00F945A9">
          <w:headerReference w:type="default" r:id="rId8"/>
          <w:footerReference w:type="default" r:id="rId9"/>
          <w:headerReference w:type="first" r:id="rId10"/>
          <w:footerReference w:type="first" r:id="rId11"/>
          <w:pgSz w:w="12240" w:h="15840" w:code="1"/>
          <w:pgMar w:top="1267" w:right="1267" w:bottom="907" w:left="1267" w:header="806" w:footer="720" w:gutter="0"/>
          <w:pgNumType w:start="31"/>
          <w:cols w:space="720"/>
          <w:titlePg/>
          <w:docGrid w:linePitch="360"/>
        </w:sectPr>
      </w:pPr>
    </w:p>
    <w:p w:rsidR="00530330" w:rsidRDefault="00530330" w:rsidP="003A09B6">
      <w:pPr>
        <w:widowControl/>
        <w:jc w:val="both"/>
        <w:rPr>
          <w:rFonts w:ascii="Arial" w:hAnsi="Arial" w:cs="Arial"/>
          <w:color w:val="000000"/>
        </w:rPr>
      </w:pPr>
      <w:r w:rsidRPr="00852B0C">
        <w:rPr>
          <w:rFonts w:ascii="Arial" w:hAnsi="Arial" w:cs="Arial"/>
          <w:color w:val="000000"/>
        </w:rPr>
        <w:lastRenderedPageBreak/>
        <w:t>Chapter 3 introduces the most fundamental tools of economic analysis: demand and supply.</w:t>
      </w:r>
      <w:r w:rsidR="003A09B6">
        <w:rPr>
          <w:rFonts w:ascii="Arial" w:hAnsi="Arial" w:cs="Arial"/>
          <w:color w:val="000000"/>
        </w:rPr>
        <w:t xml:space="preserve">  </w:t>
      </w:r>
      <w:r w:rsidRPr="00852B0C">
        <w:rPr>
          <w:rFonts w:ascii="Arial" w:hAnsi="Arial" w:cs="Arial"/>
          <w:color w:val="000000"/>
        </w:rPr>
        <w:t>Demand and supply are simply “boxes” or categories into which all the forces and factors that affect the price and the quantity of a good bought and sold in a competitive market are placed.  Demand and supply determine price and quantity exchanged.  It is ne</w:t>
      </w:r>
      <w:r w:rsidRPr="00852B0C">
        <w:rPr>
          <w:rFonts w:ascii="Arial" w:hAnsi="Arial" w:cs="Arial"/>
          <w:color w:val="000000"/>
        </w:rPr>
        <w:t>c</w:t>
      </w:r>
      <w:r w:rsidRPr="00852B0C">
        <w:rPr>
          <w:rFonts w:ascii="Arial" w:hAnsi="Arial" w:cs="Arial"/>
          <w:color w:val="000000"/>
        </w:rPr>
        <w:t xml:space="preserve">essary to understand </w:t>
      </w:r>
      <w:r w:rsidRPr="00852B0C">
        <w:rPr>
          <w:rFonts w:ascii="Arial" w:hAnsi="Arial" w:cs="Arial"/>
          <w:i/>
          <w:iCs/>
          <w:color w:val="000000"/>
        </w:rPr>
        <w:t>why</w:t>
      </w:r>
      <w:r w:rsidRPr="00852B0C">
        <w:rPr>
          <w:rFonts w:ascii="Arial" w:hAnsi="Arial" w:cs="Arial"/>
          <w:color w:val="000000"/>
        </w:rPr>
        <w:t xml:space="preserve"> and </w:t>
      </w:r>
      <w:r w:rsidRPr="00852B0C">
        <w:rPr>
          <w:rFonts w:ascii="Arial" w:hAnsi="Arial" w:cs="Arial"/>
          <w:i/>
          <w:iCs/>
          <w:color w:val="000000"/>
        </w:rPr>
        <w:t>how</w:t>
      </w:r>
      <w:r w:rsidRPr="00852B0C">
        <w:rPr>
          <w:rFonts w:ascii="Arial" w:hAnsi="Arial" w:cs="Arial"/>
          <w:color w:val="000000"/>
        </w:rPr>
        <w:t xml:space="preserve"> they do this.</w:t>
      </w:r>
    </w:p>
    <w:p w:rsidR="00EB00F1" w:rsidRPr="00852B0C" w:rsidRDefault="00EB00F1" w:rsidP="001D4904">
      <w:pPr>
        <w:widowControl/>
        <w:jc w:val="both"/>
        <w:rPr>
          <w:rFonts w:ascii="Arial" w:hAnsi="Arial" w:cs="Arial"/>
          <w:color w:val="000000"/>
        </w:rPr>
      </w:pPr>
    </w:p>
    <w:p w:rsidR="00530330" w:rsidRDefault="00530330" w:rsidP="001D4904">
      <w:pPr>
        <w:widowControl/>
        <w:ind w:firstLine="360"/>
        <w:jc w:val="both"/>
        <w:rPr>
          <w:rFonts w:ascii="Arial" w:hAnsi="Arial" w:cs="Arial"/>
          <w:color w:val="000000"/>
        </w:rPr>
      </w:pPr>
      <w:r w:rsidRPr="00852B0C">
        <w:rPr>
          <w:rFonts w:ascii="Arial" w:hAnsi="Arial" w:cs="Arial"/>
          <w:color w:val="000000"/>
        </w:rPr>
        <w:t xml:space="preserve">Many students never learn to </w:t>
      </w:r>
      <w:r w:rsidRPr="00852B0C">
        <w:rPr>
          <w:rFonts w:ascii="Arial" w:hAnsi="Arial" w:cs="Arial"/>
          <w:i/>
          <w:iCs/>
          <w:color w:val="000000"/>
        </w:rPr>
        <w:t>define</w:t>
      </w:r>
      <w:r w:rsidRPr="00852B0C">
        <w:rPr>
          <w:rFonts w:ascii="Arial" w:hAnsi="Arial" w:cs="Arial"/>
          <w:color w:val="000000"/>
        </w:rPr>
        <w:t xml:space="preserve"> demand and supply.  They never learn (1) what an increase or decrease in demand or supply means, (2) the important distinctions between “demand” and “qua</w:t>
      </w:r>
      <w:r w:rsidRPr="00852B0C">
        <w:rPr>
          <w:rFonts w:ascii="Arial" w:hAnsi="Arial" w:cs="Arial"/>
          <w:color w:val="000000"/>
        </w:rPr>
        <w:t>n</w:t>
      </w:r>
      <w:r w:rsidRPr="00852B0C">
        <w:rPr>
          <w:rFonts w:ascii="Arial" w:hAnsi="Arial" w:cs="Arial"/>
          <w:color w:val="000000"/>
        </w:rPr>
        <w:t>tity demanded” and between “supply” and “quantity supplied,” and (3) the equally important distinctions between a change in demand and a change in quantity demanded, and between a change in su</w:t>
      </w:r>
      <w:r w:rsidRPr="00852B0C">
        <w:rPr>
          <w:rFonts w:ascii="Arial" w:hAnsi="Arial" w:cs="Arial"/>
          <w:color w:val="000000"/>
        </w:rPr>
        <w:t>p</w:t>
      </w:r>
      <w:r w:rsidRPr="00852B0C">
        <w:rPr>
          <w:rFonts w:ascii="Arial" w:hAnsi="Arial" w:cs="Arial"/>
          <w:color w:val="000000"/>
        </w:rPr>
        <w:t>ply and a change in quantity supplied.</w:t>
      </w:r>
    </w:p>
    <w:p w:rsidR="00EB00F1" w:rsidRPr="00852B0C" w:rsidRDefault="00EB00F1" w:rsidP="001D4904">
      <w:pPr>
        <w:widowControl/>
        <w:jc w:val="both"/>
        <w:rPr>
          <w:rFonts w:ascii="Arial" w:hAnsi="Arial" w:cs="Arial"/>
          <w:color w:val="000000"/>
        </w:rPr>
      </w:pPr>
    </w:p>
    <w:p w:rsidR="00530330" w:rsidRDefault="00530330" w:rsidP="001D4904">
      <w:pPr>
        <w:widowControl/>
        <w:ind w:firstLine="360"/>
        <w:jc w:val="both"/>
        <w:rPr>
          <w:rFonts w:ascii="Arial" w:hAnsi="Arial" w:cs="Arial"/>
          <w:color w:val="000000"/>
        </w:rPr>
      </w:pPr>
      <w:r w:rsidRPr="00852B0C">
        <w:rPr>
          <w:rFonts w:ascii="Arial" w:hAnsi="Arial" w:cs="Arial"/>
          <w:color w:val="000000"/>
        </w:rPr>
        <w:t>Having learned these, however, it is no great trick to comprehend the so-called laws of demand and supply.  The equilibrium price—</w:t>
      </w:r>
      <w:r w:rsidRPr="00852B0C">
        <w:rPr>
          <w:rFonts w:ascii="Arial" w:hAnsi="Arial" w:cs="Arial"/>
          <w:color w:val="000000"/>
          <w:sz w:val="4"/>
          <w:szCs w:val="4"/>
        </w:rPr>
        <w:t xml:space="preserve"> </w:t>
      </w:r>
      <w:r w:rsidRPr="00852B0C">
        <w:rPr>
          <w:rFonts w:ascii="Arial" w:hAnsi="Arial" w:cs="Arial"/>
          <w:color w:val="000000"/>
        </w:rPr>
        <w:t>that is, the price that will tend to prevail in the market as long as d</w:t>
      </w:r>
      <w:r w:rsidRPr="00852B0C">
        <w:rPr>
          <w:rFonts w:ascii="Arial" w:hAnsi="Arial" w:cs="Arial"/>
          <w:color w:val="000000"/>
        </w:rPr>
        <w:t>e</w:t>
      </w:r>
      <w:r w:rsidRPr="00852B0C">
        <w:rPr>
          <w:rFonts w:ascii="Arial" w:hAnsi="Arial" w:cs="Arial"/>
          <w:color w:val="000000"/>
        </w:rPr>
        <w:t>mand and supply do not change—</w:t>
      </w:r>
      <w:r w:rsidRPr="00852B0C">
        <w:rPr>
          <w:rFonts w:ascii="Arial" w:hAnsi="Arial" w:cs="Arial"/>
          <w:color w:val="000000"/>
          <w:sz w:val="4"/>
          <w:szCs w:val="4"/>
        </w:rPr>
        <w:t xml:space="preserve"> </w:t>
      </w:r>
      <w:r w:rsidRPr="00852B0C">
        <w:rPr>
          <w:rFonts w:ascii="Arial" w:hAnsi="Arial" w:cs="Arial"/>
          <w:color w:val="000000"/>
        </w:rPr>
        <w:t xml:space="preserve">is simply the price at which </w:t>
      </w:r>
      <w:r w:rsidRPr="00852B0C">
        <w:rPr>
          <w:rFonts w:ascii="Arial" w:hAnsi="Arial" w:cs="Arial"/>
          <w:b/>
          <w:bCs/>
          <w:i/>
          <w:iCs/>
          <w:color w:val="000000"/>
        </w:rPr>
        <w:t>quantity demanded</w:t>
      </w:r>
      <w:r w:rsidRPr="00852B0C">
        <w:rPr>
          <w:rFonts w:ascii="Arial" w:hAnsi="Arial" w:cs="Arial"/>
          <w:color w:val="000000"/>
        </w:rPr>
        <w:t xml:space="preserve"> and </w:t>
      </w:r>
      <w:r w:rsidRPr="00852B0C">
        <w:rPr>
          <w:rFonts w:ascii="Arial" w:hAnsi="Arial" w:cs="Arial"/>
          <w:b/>
          <w:bCs/>
          <w:i/>
          <w:iCs/>
          <w:color w:val="000000"/>
        </w:rPr>
        <w:t>quantity supplied</w:t>
      </w:r>
      <w:r w:rsidRPr="00852B0C">
        <w:rPr>
          <w:rFonts w:ascii="Arial" w:hAnsi="Arial" w:cs="Arial"/>
          <w:color w:val="000000"/>
        </w:rPr>
        <w:t xml:space="preserve"> are equal.  The equilibrium quantity is the quantity demanded and supplied at the equilibrium price.</w:t>
      </w:r>
    </w:p>
    <w:p w:rsidR="00EB00F1" w:rsidRPr="00852B0C" w:rsidRDefault="00EB00F1" w:rsidP="001D4904">
      <w:pPr>
        <w:widowControl/>
        <w:jc w:val="both"/>
        <w:rPr>
          <w:rFonts w:ascii="Arial" w:hAnsi="Arial" w:cs="Arial"/>
          <w:color w:val="000000"/>
        </w:rPr>
      </w:pPr>
    </w:p>
    <w:p w:rsidR="00530330" w:rsidRDefault="00530330" w:rsidP="001D4904">
      <w:pPr>
        <w:widowControl/>
        <w:ind w:firstLine="360"/>
        <w:jc w:val="both"/>
        <w:rPr>
          <w:rFonts w:ascii="Arial" w:hAnsi="Arial" w:cs="Arial"/>
          <w:color w:val="000000"/>
        </w:rPr>
      </w:pPr>
      <w:r w:rsidRPr="00852B0C">
        <w:rPr>
          <w:rFonts w:ascii="Arial" w:hAnsi="Arial" w:cs="Arial"/>
          <w:color w:val="000000"/>
        </w:rPr>
        <w:t xml:space="preserve">This chapter includes a brief examination of the factors that determine demand and supply and the ways in which changes in these determinants will affect and cause changes in demand and supply.  A graphic method is used in this analysis to illustrate demand and supply, equilibrium price and quantity, changes in demand and supply, and the resulting changes in equilibrium price and quantity.  The </w:t>
      </w:r>
      <w:r w:rsidRPr="00852B0C">
        <w:rPr>
          <w:rFonts w:ascii="Arial" w:hAnsi="Arial" w:cs="Arial"/>
          <w:b/>
          <w:bCs/>
          <w:i/>
          <w:iCs/>
          <w:color w:val="000000"/>
        </w:rPr>
        <w:t>d</w:t>
      </w:r>
      <w:r w:rsidRPr="00852B0C">
        <w:rPr>
          <w:rFonts w:ascii="Arial" w:hAnsi="Arial" w:cs="Arial"/>
          <w:b/>
          <w:bCs/>
          <w:i/>
          <w:iCs/>
          <w:color w:val="000000"/>
        </w:rPr>
        <w:t>e</w:t>
      </w:r>
      <w:r w:rsidRPr="00852B0C">
        <w:rPr>
          <w:rFonts w:ascii="Arial" w:hAnsi="Arial" w:cs="Arial"/>
          <w:b/>
          <w:bCs/>
          <w:i/>
          <w:iCs/>
          <w:color w:val="000000"/>
        </w:rPr>
        <w:t>mand curve</w:t>
      </w:r>
      <w:r w:rsidRPr="00852B0C">
        <w:rPr>
          <w:rFonts w:ascii="Arial" w:hAnsi="Arial" w:cs="Arial"/>
          <w:color w:val="000000"/>
        </w:rPr>
        <w:t xml:space="preserve"> and the </w:t>
      </w:r>
      <w:r w:rsidRPr="00852B0C">
        <w:rPr>
          <w:rFonts w:ascii="Arial" w:hAnsi="Arial" w:cs="Arial"/>
          <w:b/>
          <w:bCs/>
          <w:i/>
          <w:iCs/>
          <w:color w:val="000000"/>
        </w:rPr>
        <w:t>supply curve</w:t>
      </w:r>
      <w:r w:rsidRPr="00852B0C">
        <w:rPr>
          <w:rFonts w:ascii="Arial" w:hAnsi="Arial" w:cs="Arial"/>
          <w:color w:val="000000"/>
        </w:rPr>
        <w:t xml:space="preserve"> are graphic (or geometric) representations of the same data co</w:t>
      </w:r>
      <w:r w:rsidRPr="00852B0C">
        <w:rPr>
          <w:rFonts w:ascii="Arial" w:hAnsi="Arial" w:cs="Arial"/>
          <w:color w:val="000000"/>
        </w:rPr>
        <w:t>n</w:t>
      </w:r>
      <w:r w:rsidRPr="00852B0C">
        <w:rPr>
          <w:rFonts w:ascii="Arial" w:hAnsi="Arial" w:cs="Arial"/>
          <w:color w:val="000000"/>
        </w:rPr>
        <w:t>tained in the schedules of demand and supply.</w:t>
      </w:r>
    </w:p>
    <w:p w:rsidR="00EB00F1" w:rsidRPr="00852B0C" w:rsidRDefault="00EB00F1" w:rsidP="001D4904">
      <w:pPr>
        <w:widowControl/>
        <w:jc w:val="both"/>
        <w:rPr>
          <w:rFonts w:ascii="Arial" w:hAnsi="Arial" w:cs="Arial"/>
          <w:color w:val="000000"/>
        </w:rPr>
      </w:pPr>
    </w:p>
    <w:p w:rsidR="00530330" w:rsidRDefault="00530330" w:rsidP="001D4904">
      <w:pPr>
        <w:widowControl/>
        <w:ind w:firstLine="360"/>
        <w:jc w:val="both"/>
        <w:rPr>
          <w:rFonts w:ascii="Arial" w:hAnsi="Arial" w:cs="Arial"/>
          <w:color w:val="000000"/>
        </w:rPr>
      </w:pPr>
      <w:r w:rsidRPr="00852B0C">
        <w:rPr>
          <w:rFonts w:ascii="Arial" w:hAnsi="Arial" w:cs="Arial"/>
          <w:color w:val="000000"/>
        </w:rPr>
        <w:t>The application section at the end of the chapter explains government-set prices.  When the gover</w:t>
      </w:r>
      <w:r w:rsidRPr="00852B0C">
        <w:rPr>
          <w:rFonts w:ascii="Arial" w:hAnsi="Arial" w:cs="Arial"/>
          <w:color w:val="000000"/>
        </w:rPr>
        <w:t>n</w:t>
      </w:r>
      <w:r w:rsidRPr="00852B0C">
        <w:rPr>
          <w:rFonts w:ascii="Arial" w:hAnsi="Arial" w:cs="Arial"/>
          <w:color w:val="000000"/>
        </w:rPr>
        <w:t xml:space="preserve">ment sets a legal price in a competitive market, it creates a </w:t>
      </w:r>
      <w:r w:rsidRPr="00852B0C">
        <w:rPr>
          <w:rFonts w:ascii="Arial" w:hAnsi="Arial" w:cs="Arial"/>
          <w:b/>
          <w:bCs/>
          <w:i/>
          <w:iCs/>
          <w:color w:val="000000"/>
        </w:rPr>
        <w:t>price ceiling</w:t>
      </w:r>
      <w:r w:rsidRPr="00852B0C">
        <w:rPr>
          <w:rFonts w:ascii="Arial" w:hAnsi="Arial" w:cs="Arial"/>
          <w:color w:val="000000"/>
        </w:rPr>
        <w:t xml:space="preserve"> or </w:t>
      </w:r>
      <w:r w:rsidRPr="00852B0C">
        <w:rPr>
          <w:rFonts w:ascii="Arial" w:hAnsi="Arial" w:cs="Arial"/>
          <w:b/>
          <w:bCs/>
          <w:i/>
          <w:iCs/>
          <w:color w:val="000000"/>
        </w:rPr>
        <w:t>price floor</w:t>
      </w:r>
      <w:r w:rsidRPr="00852B0C">
        <w:rPr>
          <w:rFonts w:ascii="Arial" w:hAnsi="Arial" w:cs="Arial"/>
          <w:color w:val="000000"/>
        </w:rPr>
        <w:t>.  This pr</w:t>
      </w:r>
      <w:r w:rsidRPr="00852B0C">
        <w:rPr>
          <w:rFonts w:ascii="Arial" w:hAnsi="Arial" w:cs="Arial"/>
          <w:color w:val="000000"/>
        </w:rPr>
        <w:t>e</w:t>
      </w:r>
      <w:r w:rsidRPr="00852B0C">
        <w:rPr>
          <w:rFonts w:ascii="Arial" w:hAnsi="Arial" w:cs="Arial"/>
          <w:color w:val="000000"/>
        </w:rPr>
        <w:t xml:space="preserve">vents supply and demand from determining the equilibrium price and quantity of a product that will be provided by a competitive market.  </w:t>
      </w:r>
      <w:r w:rsidR="003A09B6">
        <w:rPr>
          <w:rFonts w:ascii="Arial" w:hAnsi="Arial" w:cs="Arial"/>
          <w:color w:val="000000"/>
        </w:rPr>
        <w:t>T</w:t>
      </w:r>
      <w:r w:rsidRPr="00852B0C">
        <w:rPr>
          <w:rFonts w:ascii="Arial" w:hAnsi="Arial" w:cs="Arial"/>
          <w:color w:val="000000"/>
        </w:rPr>
        <w:t>he econo</w:t>
      </w:r>
      <w:r w:rsidRPr="00852B0C">
        <w:rPr>
          <w:rFonts w:ascii="Arial" w:hAnsi="Arial" w:cs="Arial"/>
          <w:color w:val="000000"/>
        </w:rPr>
        <w:t>m</w:t>
      </w:r>
      <w:r w:rsidRPr="00852B0C">
        <w:rPr>
          <w:rFonts w:ascii="Arial" w:hAnsi="Arial" w:cs="Arial"/>
          <w:color w:val="000000"/>
        </w:rPr>
        <w:t>ic consequence of a price ceiling is that it will result in a persistent shortage of the product.  An example of a price ceiling would be price controls on apar</w:t>
      </w:r>
      <w:r w:rsidRPr="00852B0C">
        <w:rPr>
          <w:rFonts w:ascii="Arial" w:hAnsi="Arial" w:cs="Arial"/>
          <w:color w:val="000000"/>
        </w:rPr>
        <w:t>t</w:t>
      </w:r>
      <w:r w:rsidRPr="00852B0C">
        <w:rPr>
          <w:rFonts w:ascii="Arial" w:hAnsi="Arial" w:cs="Arial"/>
          <w:color w:val="000000"/>
        </w:rPr>
        <w:t>ment rents.  A price floor will result in a pe</w:t>
      </w:r>
      <w:r w:rsidRPr="00852B0C">
        <w:rPr>
          <w:rFonts w:ascii="Arial" w:hAnsi="Arial" w:cs="Arial"/>
          <w:color w:val="000000"/>
        </w:rPr>
        <w:t>r</w:t>
      </w:r>
      <w:r w:rsidRPr="00852B0C">
        <w:rPr>
          <w:rFonts w:ascii="Arial" w:hAnsi="Arial" w:cs="Arial"/>
          <w:color w:val="000000"/>
        </w:rPr>
        <w:t xml:space="preserve">sistent </w:t>
      </w:r>
      <w:r w:rsidRPr="00852B0C">
        <w:rPr>
          <w:rFonts w:ascii="Arial" w:hAnsi="Arial" w:cs="Arial"/>
          <w:color w:val="000000"/>
        </w:rPr>
        <w:lastRenderedPageBreak/>
        <w:t>surplus of a product, and the example given for it is price supports for an agricultural product.</w:t>
      </w:r>
    </w:p>
    <w:p w:rsidR="00EB00F1" w:rsidRPr="00852B0C" w:rsidRDefault="00EB00F1" w:rsidP="001D4904">
      <w:pPr>
        <w:widowControl/>
        <w:jc w:val="both"/>
        <w:rPr>
          <w:rFonts w:ascii="Arial" w:hAnsi="Arial" w:cs="Arial"/>
          <w:color w:val="000000"/>
        </w:rPr>
      </w:pPr>
    </w:p>
    <w:p w:rsidR="00530330" w:rsidRPr="00852B0C" w:rsidRDefault="003A09B6" w:rsidP="001D4904">
      <w:pPr>
        <w:widowControl/>
        <w:ind w:firstLine="360"/>
        <w:jc w:val="both"/>
        <w:rPr>
          <w:rFonts w:ascii="Arial" w:hAnsi="Arial" w:cs="Arial"/>
          <w:color w:val="000000"/>
        </w:rPr>
      </w:pPr>
      <w:r>
        <w:rPr>
          <w:rFonts w:ascii="Arial" w:hAnsi="Arial" w:cs="Arial"/>
          <w:color w:val="000000"/>
        </w:rPr>
        <w:t>D</w:t>
      </w:r>
      <w:r w:rsidR="00530330" w:rsidRPr="00852B0C">
        <w:rPr>
          <w:rFonts w:ascii="Arial" w:hAnsi="Arial" w:cs="Arial"/>
          <w:color w:val="000000"/>
        </w:rPr>
        <w:t xml:space="preserve">emand and supply </w:t>
      </w:r>
      <w:r>
        <w:rPr>
          <w:rFonts w:ascii="Arial" w:hAnsi="Arial" w:cs="Arial"/>
          <w:color w:val="000000"/>
        </w:rPr>
        <w:t xml:space="preserve">are used </w:t>
      </w:r>
      <w:r w:rsidR="00530330" w:rsidRPr="00852B0C">
        <w:rPr>
          <w:rFonts w:ascii="Arial" w:hAnsi="Arial" w:cs="Arial"/>
          <w:color w:val="000000"/>
        </w:rPr>
        <w:t>over and over</w:t>
      </w:r>
      <w:r>
        <w:rPr>
          <w:rFonts w:ascii="Arial" w:hAnsi="Arial" w:cs="Arial"/>
          <w:color w:val="000000"/>
        </w:rPr>
        <w:t xml:space="preserve"> in this book</w:t>
      </w:r>
      <w:r w:rsidR="00530330" w:rsidRPr="00852B0C">
        <w:rPr>
          <w:rFonts w:ascii="Arial" w:hAnsi="Arial" w:cs="Arial"/>
          <w:color w:val="000000"/>
        </w:rPr>
        <w:t xml:space="preserve">.  It </w:t>
      </w:r>
      <w:r>
        <w:rPr>
          <w:rFonts w:ascii="Arial" w:hAnsi="Arial" w:cs="Arial"/>
          <w:color w:val="000000"/>
        </w:rPr>
        <w:t>i</w:t>
      </w:r>
      <w:r w:rsidR="00530330" w:rsidRPr="00852B0C">
        <w:rPr>
          <w:rFonts w:ascii="Arial" w:hAnsi="Arial" w:cs="Arial"/>
          <w:color w:val="000000"/>
        </w:rPr>
        <w:t xml:space="preserve">s </w:t>
      </w:r>
      <w:r>
        <w:rPr>
          <w:rFonts w:ascii="Arial" w:hAnsi="Arial" w:cs="Arial"/>
          <w:color w:val="000000"/>
        </w:rPr>
        <w:t xml:space="preserve">as </w:t>
      </w:r>
      <w:r w:rsidR="00530330" w:rsidRPr="00852B0C">
        <w:rPr>
          <w:rFonts w:ascii="Arial" w:hAnsi="Arial" w:cs="Arial"/>
          <w:color w:val="000000"/>
        </w:rPr>
        <w:t xml:space="preserve">important in economics as jet propulsion is to the pilot of a </w:t>
      </w:r>
      <w:r w:rsidR="003F686B">
        <w:rPr>
          <w:rFonts w:ascii="Arial" w:hAnsi="Arial" w:cs="Arial"/>
          <w:color w:val="000000"/>
        </w:rPr>
        <w:t xml:space="preserve">jet </w:t>
      </w:r>
      <w:r w:rsidR="00530330" w:rsidRPr="00852B0C">
        <w:rPr>
          <w:rFonts w:ascii="Arial" w:hAnsi="Arial" w:cs="Arial"/>
          <w:color w:val="000000"/>
        </w:rPr>
        <w:t>airplane:  You can’t get off the ground without it.</w:t>
      </w:r>
    </w:p>
    <w:p w:rsidR="00530330" w:rsidRDefault="00530330" w:rsidP="001D4904">
      <w:pPr>
        <w:widowControl/>
        <w:jc w:val="both"/>
        <w:rPr>
          <w:rFonts w:ascii="Arial" w:hAnsi="Arial" w:cs="Arial"/>
          <w:color w:val="000000"/>
        </w:rPr>
      </w:pPr>
    </w:p>
    <w:p w:rsidR="00EB00F1" w:rsidRPr="00852B0C" w:rsidRDefault="00EB00F1" w:rsidP="001D4904">
      <w:pPr>
        <w:widowControl/>
        <w:jc w:val="both"/>
        <w:rPr>
          <w:rFonts w:ascii="Arial" w:hAnsi="Arial" w:cs="Arial"/>
          <w:color w:val="000000"/>
        </w:rPr>
      </w:pPr>
    </w:p>
    <w:p w:rsidR="00530330" w:rsidRDefault="00530330" w:rsidP="00096CFF">
      <w:pPr>
        <w:widowControl/>
        <w:numPr>
          <w:ilvl w:val="0"/>
          <w:numId w:val="10"/>
        </w:numPr>
        <w:ind w:left="0" w:firstLine="0"/>
        <w:jc w:val="both"/>
        <w:rPr>
          <w:rFonts w:ascii="Arial" w:hAnsi="Arial" w:cs="Arial"/>
          <w:b/>
          <w:bCs/>
          <w:color w:val="000000"/>
        </w:rPr>
      </w:pPr>
      <w:r w:rsidRPr="00852B0C">
        <w:rPr>
          <w:rFonts w:ascii="Arial" w:hAnsi="Arial" w:cs="Arial"/>
          <w:b/>
          <w:bCs/>
          <w:color w:val="000000"/>
        </w:rPr>
        <w:t>CHECKLIST</w:t>
      </w:r>
    </w:p>
    <w:p w:rsidR="00EB00F1" w:rsidRPr="00EB00F1" w:rsidRDefault="00EB00F1" w:rsidP="001D4904">
      <w:pPr>
        <w:widowControl/>
        <w:jc w:val="both"/>
        <w:rPr>
          <w:rFonts w:ascii="Arial" w:hAnsi="Arial" w:cs="Arial"/>
          <w:bCs/>
          <w:color w:val="000000"/>
        </w:rPr>
      </w:pPr>
    </w:p>
    <w:p w:rsidR="00530330" w:rsidRDefault="00530330" w:rsidP="001D4904">
      <w:pPr>
        <w:widowControl/>
        <w:jc w:val="both"/>
        <w:rPr>
          <w:rFonts w:ascii="Arial" w:hAnsi="Arial" w:cs="Arial"/>
          <w:color w:val="000000"/>
          <w:szCs w:val="18"/>
        </w:rPr>
      </w:pPr>
      <w:r w:rsidRPr="00852B0C">
        <w:rPr>
          <w:rFonts w:ascii="Arial" w:hAnsi="Arial" w:cs="Arial"/>
          <w:color w:val="000000"/>
          <w:szCs w:val="18"/>
        </w:rPr>
        <w:t>When you have studied this chapter you should be able to</w:t>
      </w:r>
    </w:p>
    <w:p w:rsidR="00EB00F1" w:rsidRPr="00852B0C" w:rsidRDefault="00EB00F1" w:rsidP="001D4904">
      <w:pPr>
        <w:widowControl/>
        <w:jc w:val="both"/>
        <w:rPr>
          <w:rFonts w:ascii="Arial" w:hAnsi="Arial" w:cs="Arial"/>
          <w:color w:val="000000"/>
          <w:szCs w:val="18"/>
        </w:rPr>
      </w:pPr>
    </w:p>
    <w:p w:rsidR="00530330" w:rsidRPr="00852B0C" w:rsidRDefault="00530330" w:rsidP="00096CFF">
      <w:pPr>
        <w:widowControl/>
        <w:numPr>
          <w:ilvl w:val="0"/>
          <w:numId w:val="19"/>
        </w:numPr>
        <w:jc w:val="both"/>
        <w:rPr>
          <w:rFonts w:ascii="Arial" w:hAnsi="Arial" w:cs="Arial"/>
          <w:color w:val="000000"/>
        </w:rPr>
      </w:pPr>
      <w:r w:rsidRPr="00852B0C">
        <w:rPr>
          <w:rFonts w:ascii="Arial" w:hAnsi="Arial" w:cs="Arial"/>
          <w:color w:val="000000"/>
        </w:rPr>
        <w:t>Define a market.</w:t>
      </w:r>
    </w:p>
    <w:p w:rsidR="00530330" w:rsidRPr="00852B0C" w:rsidRDefault="00530330" w:rsidP="00096CFF">
      <w:pPr>
        <w:widowControl/>
        <w:numPr>
          <w:ilvl w:val="0"/>
          <w:numId w:val="19"/>
        </w:numPr>
        <w:jc w:val="both"/>
        <w:rPr>
          <w:rFonts w:ascii="Arial" w:hAnsi="Arial" w:cs="Arial"/>
          <w:color w:val="000000"/>
        </w:rPr>
      </w:pPr>
      <w:r w:rsidRPr="00852B0C">
        <w:rPr>
          <w:rFonts w:ascii="Arial" w:hAnsi="Arial" w:cs="Arial"/>
          <w:color w:val="000000"/>
        </w:rPr>
        <w:t>Define demand and state the law of demand.</w:t>
      </w:r>
    </w:p>
    <w:p w:rsidR="00530330" w:rsidRPr="00852B0C" w:rsidRDefault="00530330" w:rsidP="00096CFF">
      <w:pPr>
        <w:widowControl/>
        <w:numPr>
          <w:ilvl w:val="0"/>
          <w:numId w:val="19"/>
        </w:numPr>
        <w:jc w:val="both"/>
        <w:rPr>
          <w:rFonts w:ascii="Arial" w:hAnsi="Arial" w:cs="Arial"/>
          <w:color w:val="000000"/>
        </w:rPr>
      </w:pPr>
      <w:r w:rsidRPr="00852B0C">
        <w:rPr>
          <w:rFonts w:ascii="Arial" w:hAnsi="Arial" w:cs="Arial"/>
          <w:color w:val="000000"/>
        </w:rPr>
        <w:t>Graph the demand curve when you are given a demand schedule.</w:t>
      </w:r>
    </w:p>
    <w:p w:rsidR="00530330" w:rsidRPr="00852B0C" w:rsidRDefault="00530330" w:rsidP="00096CFF">
      <w:pPr>
        <w:widowControl/>
        <w:numPr>
          <w:ilvl w:val="0"/>
          <w:numId w:val="19"/>
        </w:numPr>
        <w:jc w:val="both"/>
        <w:rPr>
          <w:rFonts w:ascii="Arial" w:hAnsi="Arial" w:cs="Arial"/>
          <w:color w:val="000000"/>
        </w:rPr>
      </w:pPr>
      <w:r w:rsidRPr="00852B0C">
        <w:rPr>
          <w:rFonts w:ascii="Arial" w:hAnsi="Arial" w:cs="Arial"/>
          <w:color w:val="000000"/>
        </w:rPr>
        <w:t>Explain the difference between individual d</w:t>
      </w:r>
      <w:r w:rsidRPr="00852B0C">
        <w:rPr>
          <w:rFonts w:ascii="Arial" w:hAnsi="Arial" w:cs="Arial"/>
          <w:color w:val="000000"/>
        </w:rPr>
        <w:t>e</w:t>
      </w:r>
      <w:r w:rsidRPr="00852B0C">
        <w:rPr>
          <w:rFonts w:ascii="Arial" w:hAnsi="Arial" w:cs="Arial"/>
          <w:color w:val="000000"/>
        </w:rPr>
        <w:t>mand and market demand.</w:t>
      </w:r>
    </w:p>
    <w:p w:rsidR="00530330" w:rsidRPr="00852B0C" w:rsidRDefault="00530330" w:rsidP="00096CFF">
      <w:pPr>
        <w:widowControl/>
        <w:numPr>
          <w:ilvl w:val="0"/>
          <w:numId w:val="19"/>
        </w:numPr>
        <w:jc w:val="both"/>
        <w:rPr>
          <w:rFonts w:ascii="Arial" w:hAnsi="Arial" w:cs="Arial"/>
          <w:color w:val="000000"/>
        </w:rPr>
      </w:pPr>
      <w:r w:rsidRPr="00852B0C">
        <w:rPr>
          <w:rFonts w:ascii="Arial" w:hAnsi="Arial" w:cs="Arial"/>
          <w:color w:val="000000"/>
        </w:rPr>
        <w:t>List the major determinants of demand and e</w:t>
      </w:r>
      <w:r w:rsidRPr="00852B0C">
        <w:rPr>
          <w:rFonts w:ascii="Arial" w:hAnsi="Arial" w:cs="Arial"/>
          <w:color w:val="000000"/>
        </w:rPr>
        <w:t>x</w:t>
      </w:r>
      <w:r w:rsidRPr="00852B0C">
        <w:rPr>
          <w:rFonts w:ascii="Arial" w:hAnsi="Arial" w:cs="Arial"/>
          <w:color w:val="000000"/>
        </w:rPr>
        <w:t>plain how each one shifts the demand curve.</w:t>
      </w:r>
    </w:p>
    <w:p w:rsidR="00530330" w:rsidRPr="00852B0C" w:rsidRDefault="00530330" w:rsidP="00096CFF">
      <w:pPr>
        <w:widowControl/>
        <w:numPr>
          <w:ilvl w:val="0"/>
          <w:numId w:val="19"/>
        </w:numPr>
        <w:jc w:val="both"/>
        <w:rPr>
          <w:rFonts w:ascii="Arial" w:hAnsi="Arial" w:cs="Arial"/>
          <w:color w:val="000000"/>
        </w:rPr>
      </w:pPr>
      <w:r w:rsidRPr="00852B0C">
        <w:rPr>
          <w:rFonts w:ascii="Arial" w:hAnsi="Arial" w:cs="Arial"/>
          <w:color w:val="000000"/>
        </w:rPr>
        <w:t>Distinguish between change in demand and change in the quantity demanded.</w:t>
      </w:r>
    </w:p>
    <w:p w:rsidR="00530330" w:rsidRPr="00852B0C" w:rsidRDefault="00530330" w:rsidP="00096CFF">
      <w:pPr>
        <w:widowControl/>
        <w:numPr>
          <w:ilvl w:val="0"/>
          <w:numId w:val="19"/>
        </w:numPr>
        <w:jc w:val="both"/>
        <w:rPr>
          <w:rFonts w:ascii="Arial" w:hAnsi="Arial" w:cs="Arial"/>
          <w:color w:val="000000"/>
        </w:rPr>
      </w:pPr>
      <w:r w:rsidRPr="00852B0C">
        <w:rPr>
          <w:rFonts w:ascii="Arial" w:hAnsi="Arial" w:cs="Arial"/>
          <w:color w:val="000000"/>
        </w:rPr>
        <w:t>Define supply and state the law of supply.</w:t>
      </w:r>
    </w:p>
    <w:p w:rsidR="00530330" w:rsidRPr="00852B0C" w:rsidRDefault="00530330" w:rsidP="00096CFF">
      <w:pPr>
        <w:widowControl/>
        <w:numPr>
          <w:ilvl w:val="0"/>
          <w:numId w:val="19"/>
        </w:numPr>
        <w:jc w:val="both"/>
        <w:rPr>
          <w:rFonts w:ascii="Arial" w:hAnsi="Arial" w:cs="Arial"/>
          <w:color w:val="000000"/>
        </w:rPr>
      </w:pPr>
      <w:r w:rsidRPr="00852B0C">
        <w:rPr>
          <w:rFonts w:ascii="Arial" w:hAnsi="Arial" w:cs="Arial"/>
          <w:color w:val="000000"/>
        </w:rPr>
        <w:t>Graph the supply curve when you are given a supply schedule.</w:t>
      </w:r>
    </w:p>
    <w:p w:rsidR="00530330" w:rsidRPr="00852B0C" w:rsidRDefault="00530330" w:rsidP="00096CFF">
      <w:pPr>
        <w:widowControl/>
        <w:numPr>
          <w:ilvl w:val="0"/>
          <w:numId w:val="19"/>
        </w:numPr>
        <w:jc w:val="both"/>
        <w:rPr>
          <w:rFonts w:ascii="Arial" w:hAnsi="Arial" w:cs="Arial"/>
          <w:color w:val="000000"/>
        </w:rPr>
      </w:pPr>
      <w:r w:rsidRPr="00852B0C">
        <w:rPr>
          <w:rFonts w:ascii="Arial" w:hAnsi="Arial" w:cs="Arial"/>
          <w:color w:val="000000"/>
        </w:rPr>
        <w:t>List the major determinants of supply and e</w:t>
      </w:r>
      <w:r w:rsidRPr="00852B0C">
        <w:rPr>
          <w:rFonts w:ascii="Arial" w:hAnsi="Arial" w:cs="Arial"/>
          <w:color w:val="000000"/>
        </w:rPr>
        <w:t>x</w:t>
      </w:r>
      <w:r w:rsidRPr="00852B0C">
        <w:rPr>
          <w:rFonts w:ascii="Arial" w:hAnsi="Arial" w:cs="Arial"/>
          <w:color w:val="000000"/>
        </w:rPr>
        <w:t>plain how each shifts the supply curve.</w:t>
      </w:r>
    </w:p>
    <w:p w:rsidR="00530330" w:rsidRPr="00852B0C" w:rsidRDefault="00530330" w:rsidP="00096CFF">
      <w:pPr>
        <w:widowControl/>
        <w:numPr>
          <w:ilvl w:val="0"/>
          <w:numId w:val="19"/>
        </w:numPr>
        <w:jc w:val="both"/>
        <w:rPr>
          <w:rFonts w:ascii="Arial" w:hAnsi="Arial" w:cs="Arial"/>
          <w:color w:val="000000"/>
        </w:rPr>
      </w:pPr>
      <w:r w:rsidRPr="00852B0C">
        <w:rPr>
          <w:rFonts w:ascii="Arial" w:hAnsi="Arial" w:cs="Arial"/>
          <w:color w:val="000000"/>
        </w:rPr>
        <w:t>Distinguish between change in supply and change in the quantity supplied.</w:t>
      </w:r>
    </w:p>
    <w:p w:rsidR="00530330" w:rsidRPr="00852B0C" w:rsidRDefault="00530330" w:rsidP="00096CFF">
      <w:pPr>
        <w:widowControl/>
        <w:numPr>
          <w:ilvl w:val="0"/>
          <w:numId w:val="19"/>
        </w:numPr>
        <w:jc w:val="both"/>
        <w:rPr>
          <w:rFonts w:ascii="Arial" w:hAnsi="Arial" w:cs="Arial"/>
          <w:color w:val="000000"/>
        </w:rPr>
      </w:pPr>
      <w:r w:rsidRPr="00852B0C">
        <w:rPr>
          <w:rFonts w:ascii="Arial" w:hAnsi="Arial" w:cs="Arial"/>
          <w:color w:val="000000"/>
        </w:rPr>
        <w:t>Describe how the equilibrium price and quantity are determined in a competitive market.</w:t>
      </w:r>
    </w:p>
    <w:p w:rsidR="00E42F38" w:rsidRDefault="00E42F38" w:rsidP="00096CFF">
      <w:pPr>
        <w:widowControl/>
        <w:numPr>
          <w:ilvl w:val="0"/>
          <w:numId w:val="19"/>
        </w:numPr>
        <w:jc w:val="both"/>
        <w:rPr>
          <w:rFonts w:ascii="Arial" w:hAnsi="Arial" w:cs="Arial"/>
          <w:color w:val="000000"/>
        </w:rPr>
      </w:pPr>
      <w:r w:rsidRPr="00852B0C">
        <w:rPr>
          <w:rFonts w:ascii="Arial" w:hAnsi="Arial" w:cs="Arial"/>
          <w:color w:val="000000"/>
        </w:rPr>
        <w:t>Explain the rationing function of prices.</w:t>
      </w:r>
    </w:p>
    <w:p w:rsidR="00530330" w:rsidRPr="00852B0C" w:rsidRDefault="00530330" w:rsidP="00096CFF">
      <w:pPr>
        <w:widowControl/>
        <w:numPr>
          <w:ilvl w:val="0"/>
          <w:numId w:val="19"/>
        </w:numPr>
        <w:jc w:val="both"/>
        <w:rPr>
          <w:rFonts w:ascii="Arial" w:hAnsi="Arial" w:cs="Arial"/>
          <w:color w:val="000000"/>
        </w:rPr>
      </w:pPr>
      <w:r w:rsidRPr="00852B0C">
        <w:rPr>
          <w:rFonts w:ascii="Arial" w:hAnsi="Arial" w:cs="Arial"/>
          <w:color w:val="000000"/>
        </w:rPr>
        <w:t>Define surplus and shortage.</w:t>
      </w:r>
    </w:p>
    <w:p w:rsidR="0052472A" w:rsidRPr="00852B0C" w:rsidRDefault="0052472A" w:rsidP="00096CFF">
      <w:pPr>
        <w:widowControl/>
        <w:numPr>
          <w:ilvl w:val="0"/>
          <w:numId w:val="19"/>
        </w:numPr>
        <w:jc w:val="both"/>
        <w:rPr>
          <w:rFonts w:ascii="Arial" w:hAnsi="Arial" w:cs="Arial"/>
          <w:color w:val="000000"/>
        </w:rPr>
      </w:pPr>
      <w:r>
        <w:rPr>
          <w:rFonts w:ascii="Arial" w:hAnsi="Arial" w:cs="Arial"/>
          <w:color w:val="000000"/>
        </w:rPr>
        <w:t>Apply economic analysis to ticket scalping.</w:t>
      </w:r>
    </w:p>
    <w:p w:rsidR="0052472A" w:rsidRDefault="00530330" w:rsidP="00096CFF">
      <w:pPr>
        <w:widowControl/>
        <w:numPr>
          <w:ilvl w:val="0"/>
          <w:numId w:val="19"/>
        </w:numPr>
        <w:jc w:val="both"/>
        <w:rPr>
          <w:rFonts w:ascii="Arial" w:hAnsi="Arial" w:cs="Arial"/>
          <w:color w:val="000000"/>
        </w:rPr>
      </w:pPr>
      <w:r w:rsidRPr="00852B0C">
        <w:rPr>
          <w:rFonts w:ascii="Arial" w:hAnsi="Arial" w:cs="Arial"/>
          <w:color w:val="000000"/>
        </w:rPr>
        <w:t xml:space="preserve">Predict the effects </w:t>
      </w:r>
      <w:r w:rsidR="0052472A">
        <w:rPr>
          <w:rFonts w:ascii="Arial" w:hAnsi="Arial" w:cs="Arial"/>
          <w:color w:val="000000"/>
        </w:rPr>
        <w:t xml:space="preserve">of changes in demand </w:t>
      </w:r>
      <w:r w:rsidRPr="00852B0C">
        <w:rPr>
          <w:rFonts w:ascii="Arial" w:hAnsi="Arial" w:cs="Arial"/>
          <w:color w:val="000000"/>
        </w:rPr>
        <w:t>on equilibrium price and equilibrium quantity</w:t>
      </w:r>
      <w:r w:rsidR="0052472A">
        <w:rPr>
          <w:rFonts w:ascii="Arial" w:hAnsi="Arial" w:cs="Arial"/>
          <w:color w:val="000000"/>
        </w:rPr>
        <w:t xml:space="preserve"> holding supply constant.</w:t>
      </w:r>
    </w:p>
    <w:p w:rsidR="00530330" w:rsidRPr="00852B0C" w:rsidRDefault="0052472A" w:rsidP="00096CFF">
      <w:pPr>
        <w:widowControl/>
        <w:numPr>
          <w:ilvl w:val="0"/>
          <w:numId w:val="19"/>
        </w:numPr>
        <w:jc w:val="both"/>
        <w:rPr>
          <w:rFonts w:ascii="Arial" w:hAnsi="Arial" w:cs="Arial"/>
          <w:color w:val="000000"/>
        </w:rPr>
      </w:pPr>
      <w:r>
        <w:rPr>
          <w:rFonts w:ascii="Arial" w:hAnsi="Arial" w:cs="Arial"/>
          <w:color w:val="000000"/>
        </w:rPr>
        <w:t>Predict the effect of changes in supply on equ</w:t>
      </w:r>
      <w:r>
        <w:rPr>
          <w:rFonts w:ascii="Arial" w:hAnsi="Arial" w:cs="Arial"/>
          <w:color w:val="000000"/>
        </w:rPr>
        <w:t>i</w:t>
      </w:r>
      <w:r>
        <w:rPr>
          <w:rFonts w:ascii="Arial" w:hAnsi="Arial" w:cs="Arial"/>
          <w:color w:val="000000"/>
        </w:rPr>
        <w:t>librium price and equilibrium quantity holding d</w:t>
      </w:r>
      <w:r>
        <w:rPr>
          <w:rFonts w:ascii="Arial" w:hAnsi="Arial" w:cs="Arial"/>
          <w:color w:val="000000"/>
        </w:rPr>
        <w:t>e</w:t>
      </w:r>
      <w:r>
        <w:rPr>
          <w:rFonts w:ascii="Arial" w:hAnsi="Arial" w:cs="Arial"/>
          <w:color w:val="000000"/>
        </w:rPr>
        <w:t>mand constant.</w:t>
      </w:r>
    </w:p>
    <w:p w:rsidR="0052472A" w:rsidRPr="00852B0C" w:rsidRDefault="0052472A" w:rsidP="00096CFF">
      <w:pPr>
        <w:widowControl/>
        <w:numPr>
          <w:ilvl w:val="0"/>
          <w:numId w:val="19"/>
        </w:numPr>
        <w:jc w:val="both"/>
        <w:rPr>
          <w:rFonts w:ascii="Arial" w:hAnsi="Arial" w:cs="Arial"/>
          <w:color w:val="000000"/>
        </w:rPr>
      </w:pPr>
      <w:r>
        <w:rPr>
          <w:rFonts w:ascii="Arial" w:hAnsi="Arial" w:cs="Arial"/>
          <w:color w:val="000000"/>
        </w:rPr>
        <w:t>Predict the effect of simultaneous changes in demand and supply on equilibrium price and equili</w:t>
      </w:r>
      <w:r>
        <w:rPr>
          <w:rFonts w:ascii="Arial" w:hAnsi="Arial" w:cs="Arial"/>
          <w:color w:val="000000"/>
        </w:rPr>
        <w:t>b</w:t>
      </w:r>
      <w:r>
        <w:rPr>
          <w:rFonts w:ascii="Arial" w:hAnsi="Arial" w:cs="Arial"/>
          <w:color w:val="000000"/>
        </w:rPr>
        <w:t>rium quantity.</w:t>
      </w:r>
    </w:p>
    <w:p w:rsidR="00530330" w:rsidRPr="00852B0C" w:rsidRDefault="00530330" w:rsidP="00096CFF">
      <w:pPr>
        <w:widowControl/>
        <w:numPr>
          <w:ilvl w:val="0"/>
          <w:numId w:val="19"/>
        </w:numPr>
        <w:jc w:val="both"/>
        <w:rPr>
          <w:rFonts w:ascii="Arial" w:hAnsi="Arial" w:cs="Arial"/>
          <w:color w:val="000000"/>
        </w:rPr>
      </w:pPr>
      <w:r w:rsidRPr="00852B0C">
        <w:rPr>
          <w:rFonts w:ascii="Arial" w:hAnsi="Arial" w:cs="Arial"/>
          <w:color w:val="000000"/>
        </w:rPr>
        <w:t xml:space="preserve">Explain the economic effects of a government-set price ceiling on product price and quantity in a competitive market and </w:t>
      </w:r>
      <w:r w:rsidR="0052472A">
        <w:rPr>
          <w:rFonts w:ascii="Arial" w:hAnsi="Arial" w:cs="Arial"/>
          <w:color w:val="000000"/>
        </w:rPr>
        <w:t>apply it to the market for gasoline</w:t>
      </w:r>
      <w:r w:rsidRPr="00852B0C">
        <w:rPr>
          <w:rFonts w:ascii="Arial" w:hAnsi="Arial" w:cs="Arial"/>
          <w:color w:val="000000"/>
        </w:rPr>
        <w:t>.</w:t>
      </w:r>
    </w:p>
    <w:p w:rsidR="00530330" w:rsidRPr="00852B0C" w:rsidRDefault="00530330" w:rsidP="00096CFF">
      <w:pPr>
        <w:widowControl/>
        <w:numPr>
          <w:ilvl w:val="0"/>
          <w:numId w:val="19"/>
        </w:numPr>
        <w:jc w:val="both"/>
        <w:rPr>
          <w:rFonts w:ascii="Arial" w:hAnsi="Arial" w:cs="Arial"/>
          <w:color w:val="000000"/>
        </w:rPr>
      </w:pPr>
      <w:r w:rsidRPr="00852B0C">
        <w:rPr>
          <w:rFonts w:ascii="Arial" w:hAnsi="Arial" w:cs="Arial"/>
          <w:color w:val="000000"/>
        </w:rPr>
        <w:t>Describe the economic consequences of a go</w:t>
      </w:r>
      <w:r w:rsidRPr="00852B0C">
        <w:rPr>
          <w:rFonts w:ascii="Arial" w:hAnsi="Arial" w:cs="Arial"/>
          <w:color w:val="000000"/>
        </w:rPr>
        <w:t>v</w:t>
      </w:r>
      <w:r w:rsidRPr="00852B0C">
        <w:rPr>
          <w:rFonts w:ascii="Arial" w:hAnsi="Arial" w:cs="Arial"/>
          <w:color w:val="000000"/>
        </w:rPr>
        <w:t>ernment-set price floor on product price and quant</w:t>
      </w:r>
      <w:r w:rsidRPr="00852B0C">
        <w:rPr>
          <w:rFonts w:ascii="Arial" w:hAnsi="Arial" w:cs="Arial"/>
          <w:color w:val="000000"/>
        </w:rPr>
        <w:t>i</w:t>
      </w:r>
      <w:r w:rsidRPr="00852B0C">
        <w:rPr>
          <w:rFonts w:ascii="Arial" w:hAnsi="Arial" w:cs="Arial"/>
          <w:color w:val="000000"/>
        </w:rPr>
        <w:t xml:space="preserve">ty in a competitive market and </w:t>
      </w:r>
      <w:r w:rsidR="0052472A">
        <w:rPr>
          <w:rFonts w:ascii="Arial" w:hAnsi="Arial" w:cs="Arial"/>
          <w:color w:val="000000"/>
        </w:rPr>
        <w:t>apply it to the ma</w:t>
      </w:r>
      <w:r w:rsidR="0052472A">
        <w:rPr>
          <w:rFonts w:ascii="Arial" w:hAnsi="Arial" w:cs="Arial"/>
          <w:color w:val="000000"/>
        </w:rPr>
        <w:t>r</w:t>
      </w:r>
      <w:r w:rsidR="0052472A">
        <w:rPr>
          <w:rFonts w:ascii="Arial" w:hAnsi="Arial" w:cs="Arial"/>
          <w:color w:val="000000"/>
        </w:rPr>
        <w:t>ket for rental housing</w:t>
      </w:r>
      <w:r w:rsidRPr="00852B0C">
        <w:rPr>
          <w:rFonts w:ascii="Arial" w:hAnsi="Arial" w:cs="Arial"/>
          <w:color w:val="000000"/>
        </w:rPr>
        <w:t>.</w:t>
      </w:r>
    </w:p>
    <w:p w:rsidR="00530330" w:rsidRDefault="00530330" w:rsidP="00096CFF">
      <w:pPr>
        <w:widowControl/>
        <w:numPr>
          <w:ilvl w:val="0"/>
          <w:numId w:val="11"/>
        </w:numPr>
        <w:ind w:left="0" w:firstLine="0"/>
        <w:jc w:val="both"/>
        <w:rPr>
          <w:rFonts w:ascii="Arial" w:hAnsi="Arial" w:cs="Arial"/>
          <w:b/>
          <w:bCs/>
          <w:color w:val="000000"/>
          <w:szCs w:val="16"/>
        </w:rPr>
      </w:pPr>
      <w:r w:rsidRPr="00852B0C">
        <w:rPr>
          <w:rFonts w:ascii="Arial" w:hAnsi="Arial" w:cs="Arial"/>
          <w:b/>
          <w:bCs/>
          <w:color w:val="000000"/>
          <w:szCs w:val="16"/>
        </w:rPr>
        <w:lastRenderedPageBreak/>
        <w:t>CHAPTER OUTLINE</w:t>
      </w:r>
    </w:p>
    <w:p w:rsidR="00EB00F1" w:rsidRPr="00EB00F1" w:rsidRDefault="00EB00F1" w:rsidP="001D4904">
      <w:pPr>
        <w:widowControl/>
        <w:jc w:val="both"/>
        <w:rPr>
          <w:rFonts w:ascii="Arial" w:hAnsi="Arial" w:cs="Arial"/>
          <w:bCs/>
          <w:color w:val="000000"/>
          <w:szCs w:val="16"/>
        </w:rPr>
      </w:pPr>
    </w:p>
    <w:p w:rsidR="00530330" w:rsidRPr="00852B0C" w:rsidRDefault="00530330" w:rsidP="00096CFF">
      <w:pPr>
        <w:widowControl/>
        <w:numPr>
          <w:ilvl w:val="0"/>
          <w:numId w:val="1"/>
        </w:numPr>
        <w:jc w:val="both"/>
        <w:rPr>
          <w:rFonts w:ascii="Arial" w:hAnsi="Arial" w:cs="Arial"/>
          <w:color w:val="000000"/>
        </w:rPr>
      </w:pPr>
      <w:r w:rsidRPr="00852B0C">
        <w:rPr>
          <w:rFonts w:ascii="Arial" w:hAnsi="Arial" w:cs="Arial"/>
          <w:color w:val="000000"/>
        </w:rPr>
        <w:t xml:space="preserve">A market is any institution or mechanism that brings together buyers (“demanders”) and sellers (“suppliers”) of a particular good or service.  This chapter </w:t>
      </w:r>
      <w:r w:rsidR="0052472A">
        <w:rPr>
          <w:rFonts w:ascii="Arial" w:hAnsi="Arial" w:cs="Arial"/>
          <w:color w:val="000000"/>
        </w:rPr>
        <w:t xml:space="preserve">assumes that markets are </w:t>
      </w:r>
      <w:r w:rsidRPr="00852B0C">
        <w:rPr>
          <w:rFonts w:ascii="Arial" w:hAnsi="Arial" w:cs="Arial"/>
          <w:color w:val="000000"/>
        </w:rPr>
        <w:t>competitive.</w:t>
      </w:r>
    </w:p>
    <w:p w:rsidR="00530330" w:rsidRPr="00852B0C" w:rsidRDefault="00530330" w:rsidP="001D4904">
      <w:pPr>
        <w:widowControl/>
        <w:jc w:val="both"/>
        <w:rPr>
          <w:rFonts w:ascii="Arial" w:hAnsi="Arial" w:cs="Arial"/>
          <w:color w:val="000000"/>
        </w:rPr>
      </w:pPr>
    </w:p>
    <w:p w:rsidR="00530330" w:rsidRPr="00852B0C" w:rsidRDefault="00530330" w:rsidP="00096CFF">
      <w:pPr>
        <w:widowControl/>
        <w:numPr>
          <w:ilvl w:val="0"/>
          <w:numId w:val="1"/>
        </w:numPr>
        <w:jc w:val="both"/>
        <w:rPr>
          <w:rFonts w:ascii="Arial" w:hAnsi="Arial" w:cs="Arial"/>
          <w:color w:val="000000"/>
        </w:rPr>
      </w:pPr>
      <w:r w:rsidRPr="00852B0C">
        <w:rPr>
          <w:rFonts w:ascii="Arial" w:hAnsi="Arial" w:cs="Arial"/>
          <w:b/>
          <w:bCs/>
          <w:i/>
          <w:iCs/>
          <w:color w:val="000000"/>
        </w:rPr>
        <w:t>Demand</w:t>
      </w:r>
      <w:r w:rsidRPr="00852B0C">
        <w:rPr>
          <w:rFonts w:ascii="Arial" w:hAnsi="Arial" w:cs="Arial"/>
          <w:color w:val="000000"/>
        </w:rPr>
        <w:t xml:space="preserve"> is a schedule of prices and the quant</w:t>
      </w:r>
      <w:r w:rsidRPr="00852B0C">
        <w:rPr>
          <w:rFonts w:ascii="Arial" w:hAnsi="Arial" w:cs="Arial"/>
          <w:color w:val="000000"/>
        </w:rPr>
        <w:t>i</w:t>
      </w:r>
      <w:r w:rsidRPr="00852B0C">
        <w:rPr>
          <w:rFonts w:ascii="Arial" w:hAnsi="Arial" w:cs="Arial"/>
          <w:color w:val="000000"/>
        </w:rPr>
        <w:t>ties that buyers would purchase at each of these prices during a selected period of time.</w:t>
      </w:r>
    </w:p>
    <w:p w:rsidR="00530330" w:rsidRPr="00852B0C" w:rsidRDefault="00530330" w:rsidP="00096CFF">
      <w:pPr>
        <w:widowControl/>
        <w:numPr>
          <w:ilvl w:val="1"/>
          <w:numId w:val="1"/>
        </w:numPr>
        <w:jc w:val="both"/>
        <w:rPr>
          <w:rFonts w:ascii="Arial" w:hAnsi="Arial" w:cs="Arial"/>
          <w:color w:val="000000"/>
        </w:rPr>
      </w:pPr>
      <w:r w:rsidRPr="00852B0C">
        <w:rPr>
          <w:rFonts w:ascii="Arial" w:hAnsi="Arial" w:cs="Arial"/>
          <w:color w:val="000000"/>
        </w:rPr>
        <w:t>As price rises, other things being equal, buyers will purchase smaller quantities, and as price falls they will purchase larger quantities; this is the law of demand.</w:t>
      </w:r>
    </w:p>
    <w:p w:rsidR="00530330" w:rsidRPr="00852B0C" w:rsidRDefault="00530330" w:rsidP="00096CFF">
      <w:pPr>
        <w:widowControl/>
        <w:numPr>
          <w:ilvl w:val="1"/>
          <w:numId w:val="1"/>
        </w:numPr>
        <w:jc w:val="both"/>
        <w:rPr>
          <w:rFonts w:ascii="Arial" w:hAnsi="Arial" w:cs="Arial"/>
          <w:color w:val="000000"/>
        </w:rPr>
      </w:pPr>
      <w:r w:rsidRPr="00852B0C">
        <w:rPr>
          <w:rFonts w:ascii="Arial" w:hAnsi="Arial" w:cs="Arial"/>
          <w:color w:val="000000"/>
        </w:rPr>
        <w:t>The demand curve is a graphic represent</w:t>
      </w:r>
      <w:r w:rsidRPr="00852B0C">
        <w:rPr>
          <w:rFonts w:ascii="Arial" w:hAnsi="Arial" w:cs="Arial"/>
          <w:color w:val="000000"/>
        </w:rPr>
        <w:t>a</w:t>
      </w:r>
      <w:r w:rsidRPr="00852B0C">
        <w:rPr>
          <w:rFonts w:ascii="Arial" w:hAnsi="Arial" w:cs="Arial"/>
          <w:color w:val="000000"/>
        </w:rPr>
        <w:t>tion of demand and the law of demand.</w:t>
      </w:r>
    </w:p>
    <w:p w:rsidR="00530330" w:rsidRPr="00852B0C" w:rsidRDefault="00530330" w:rsidP="00096CFF">
      <w:pPr>
        <w:widowControl/>
        <w:numPr>
          <w:ilvl w:val="1"/>
          <w:numId w:val="1"/>
        </w:numPr>
        <w:jc w:val="both"/>
        <w:rPr>
          <w:rFonts w:ascii="Arial" w:hAnsi="Arial" w:cs="Arial"/>
          <w:color w:val="000000"/>
        </w:rPr>
      </w:pPr>
      <w:r w:rsidRPr="00852B0C">
        <w:rPr>
          <w:rFonts w:ascii="Arial" w:hAnsi="Arial" w:cs="Arial"/>
          <w:color w:val="000000"/>
        </w:rPr>
        <w:t>Market (or total) demand for a good is a summation of the demands of all individuals in the market for that good.</w:t>
      </w:r>
    </w:p>
    <w:p w:rsidR="00530330" w:rsidRPr="00852B0C" w:rsidRDefault="00530330" w:rsidP="00096CFF">
      <w:pPr>
        <w:widowControl/>
        <w:numPr>
          <w:ilvl w:val="1"/>
          <w:numId w:val="1"/>
        </w:numPr>
        <w:jc w:val="both"/>
        <w:rPr>
          <w:rFonts w:ascii="Arial" w:hAnsi="Arial" w:cs="Arial"/>
          <w:color w:val="000000"/>
        </w:rPr>
      </w:pPr>
      <w:r w:rsidRPr="00852B0C">
        <w:rPr>
          <w:rFonts w:ascii="Arial" w:hAnsi="Arial" w:cs="Arial"/>
          <w:color w:val="000000"/>
        </w:rPr>
        <w:t>The demand for a good depends on co</w:t>
      </w:r>
      <w:r w:rsidRPr="00852B0C">
        <w:rPr>
          <w:rFonts w:ascii="Arial" w:hAnsi="Arial" w:cs="Arial"/>
          <w:color w:val="000000"/>
        </w:rPr>
        <w:t>n</w:t>
      </w:r>
      <w:r w:rsidRPr="00852B0C">
        <w:rPr>
          <w:rFonts w:ascii="Arial" w:hAnsi="Arial" w:cs="Arial"/>
          <w:color w:val="000000"/>
        </w:rPr>
        <w:t>sumers’ tastes, the number of consumers in the market, consumers’ incomes, the prices of r</w:t>
      </w:r>
      <w:r w:rsidRPr="00852B0C">
        <w:rPr>
          <w:rFonts w:ascii="Arial" w:hAnsi="Arial" w:cs="Arial"/>
          <w:color w:val="000000"/>
        </w:rPr>
        <w:t>e</w:t>
      </w:r>
      <w:r w:rsidRPr="00852B0C">
        <w:rPr>
          <w:rFonts w:ascii="Arial" w:hAnsi="Arial" w:cs="Arial"/>
          <w:color w:val="000000"/>
        </w:rPr>
        <w:t>lated goods, and expected prices.</w:t>
      </w:r>
    </w:p>
    <w:p w:rsidR="00530330" w:rsidRPr="00852B0C" w:rsidRDefault="00530330" w:rsidP="00096CFF">
      <w:pPr>
        <w:widowControl/>
        <w:numPr>
          <w:ilvl w:val="1"/>
          <w:numId w:val="1"/>
        </w:numPr>
        <w:jc w:val="both"/>
        <w:rPr>
          <w:rFonts w:ascii="Arial" w:hAnsi="Arial" w:cs="Arial"/>
          <w:color w:val="000000"/>
        </w:rPr>
      </w:pPr>
      <w:r w:rsidRPr="00852B0C">
        <w:rPr>
          <w:rFonts w:ascii="Arial" w:hAnsi="Arial" w:cs="Arial"/>
          <w:color w:val="000000"/>
        </w:rPr>
        <w:t>A change (increase or decrease) in the e</w:t>
      </w:r>
      <w:r w:rsidRPr="00852B0C">
        <w:rPr>
          <w:rFonts w:ascii="Arial" w:hAnsi="Arial" w:cs="Arial"/>
          <w:color w:val="000000"/>
        </w:rPr>
        <w:t>n</w:t>
      </w:r>
      <w:r w:rsidRPr="00852B0C">
        <w:rPr>
          <w:rFonts w:ascii="Arial" w:hAnsi="Arial" w:cs="Arial"/>
          <w:color w:val="000000"/>
        </w:rPr>
        <w:t xml:space="preserve">tire demand schedule and the demand curve is referred to as a </w:t>
      </w:r>
      <w:r w:rsidRPr="00852B0C">
        <w:rPr>
          <w:rFonts w:ascii="Arial" w:hAnsi="Arial" w:cs="Arial"/>
          <w:b/>
          <w:bCs/>
          <w:i/>
          <w:iCs/>
          <w:color w:val="000000"/>
        </w:rPr>
        <w:t>change in demand</w:t>
      </w:r>
      <w:r w:rsidRPr="00852B0C">
        <w:rPr>
          <w:rFonts w:ascii="Arial" w:hAnsi="Arial" w:cs="Arial"/>
          <w:color w:val="000000"/>
        </w:rPr>
        <w:t>.  It is the result of a change in one or more of the dete</w:t>
      </w:r>
      <w:r w:rsidRPr="00852B0C">
        <w:rPr>
          <w:rFonts w:ascii="Arial" w:hAnsi="Arial" w:cs="Arial"/>
          <w:color w:val="000000"/>
        </w:rPr>
        <w:t>r</w:t>
      </w:r>
      <w:r w:rsidRPr="00852B0C">
        <w:rPr>
          <w:rFonts w:ascii="Arial" w:hAnsi="Arial" w:cs="Arial"/>
          <w:color w:val="000000"/>
        </w:rPr>
        <w:t xml:space="preserve">minants of demand.  For example, an </w:t>
      </w:r>
      <w:r w:rsidRPr="00852B0C">
        <w:rPr>
          <w:rFonts w:ascii="Arial" w:hAnsi="Arial" w:cs="Arial"/>
          <w:i/>
          <w:iCs/>
          <w:color w:val="000000"/>
        </w:rPr>
        <w:t>increase</w:t>
      </w:r>
      <w:r w:rsidRPr="00852B0C">
        <w:rPr>
          <w:rFonts w:ascii="Arial" w:hAnsi="Arial" w:cs="Arial"/>
          <w:color w:val="000000"/>
        </w:rPr>
        <w:t xml:space="preserve"> in the demand for a good may result from an i</w:t>
      </w:r>
      <w:r w:rsidRPr="00852B0C">
        <w:rPr>
          <w:rFonts w:ascii="Arial" w:hAnsi="Arial" w:cs="Arial"/>
          <w:color w:val="000000"/>
        </w:rPr>
        <w:t>n</w:t>
      </w:r>
      <w:r w:rsidRPr="00852B0C">
        <w:rPr>
          <w:rFonts w:ascii="Arial" w:hAnsi="Arial" w:cs="Arial"/>
          <w:color w:val="000000"/>
        </w:rPr>
        <w:t>crease in:</w:t>
      </w:r>
    </w:p>
    <w:p w:rsidR="00530330" w:rsidRPr="00852B0C" w:rsidRDefault="00530330" w:rsidP="00096CFF">
      <w:pPr>
        <w:pStyle w:val="BlockText"/>
        <w:numPr>
          <w:ilvl w:val="2"/>
          <w:numId w:val="1"/>
        </w:numPr>
        <w:tabs>
          <w:tab w:val="clear" w:pos="1800"/>
        </w:tabs>
        <w:spacing w:line="240" w:lineRule="auto"/>
        <w:ind w:right="0"/>
        <w:jc w:val="both"/>
        <w:rPr>
          <w:rFonts w:cs="Arial"/>
          <w:color w:val="000000"/>
        </w:rPr>
      </w:pPr>
      <w:r w:rsidRPr="00852B0C">
        <w:rPr>
          <w:rFonts w:cs="Arial"/>
          <w:i/>
          <w:iCs/>
          <w:color w:val="000000"/>
        </w:rPr>
        <w:t>tastes or preferences</w:t>
      </w:r>
      <w:r w:rsidRPr="00852B0C">
        <w:rPr>
          <w:rFonts w:cs="Arial"/>
          <w:color w:val="000000"/>
        </w:rPr>
        <w:t xml:space="preserve"> for the good;</w:t>
      </w:r>
    </w:p>
    <w:p w:rsidR="00530330" w:rsidRPr="00852B0C" w:rsidRDefault="00530330" w:rsidP="00096CFF">
      <w:pPr>
        <w:widowControl/>
        <w:numPr>
          <w:ilvl w:val="2"/>
          <w:numId w:val="1"/>
        </w:numPr>
        <w:jc w:val="both"/>
        <w:rPr>
          <w:rFonts w:ascii="Arial" w:hAnsi="Arial" w:cs="Arial"/>
          <w:color w:val="000000"/>
        </w:rPr>
      </w:pPr>
      <w:r w:rsidRPr="00852B0C">
        <w:rPr>
          <w:rFonts w:ascii="Arial" w:hAnsi="Arial" w:cs="Arial"/>
          <w:i/>
          <w:iCs/>
          <w:color w:val="000000"/>
        </w:rPr>
        <w:t>the number of buyers</w:t>
      </w:r>
      <w:r w:rsidRPr="00852B0C">
        <w:rPr>
          <w:rFonts w:ascii="Arial" w:hAnsi="Arial" w:cs="Arial"/>
          <w:color w:val="000000"/>
        </w:rPr>
        <w:t xml:space="preserve"> for the good;</w:t>
      </w:r>
    </w:p>
    <w:p w:rsidR="00530330" w:rsidRPr="00852B0C" w:rsidRDefault="00530330" w:rsidP="00096CFF">
      <w:pPr>
        <w:widowControl/>
        <w:numPr>
          <w:ilvl w:val="2"/>
          <w:numId w:val="1"/>
        </w:numPr>
        <w:jc w:val="both"/>
        <w:rPr>
          <w:rFonts w:ascii="Arial" w:hAnsi="Arial" w:cs="Arial"/>
          <w:color w:val="000000"/>
        </w:rPr>
      </w:pPr>
      <w:r w:rsidRPr="00852B0C">
        <w:rPr>
          <w:rFonts w:ascii="Arial" w:hAnsi="Arial" w:cs="Arial"/>
          <w:i/>
          <w:iCs/>
          <w:color w:val="000000"/>
        </w:rPr>
        <w:t>income</w:t>
      </w:r>
      <w:r w:rsidRPr="00852B0C">
        <w:rPr>
          <w:rFonts w:ascii="Arial" w:hAnsi="Arial" w:cs="Arial"/>
          <w:color w:val="000000"/>
        </w:rPr>
        <w:t xml:space="preserve"> if it i</w:t>
      </w:r>
      <w:r w:rsidR="003F686B">
        <w:rPr>
          <w:rFonts w:ascii="Arial" w:hAnsi="Arial" w:cs="Arial"/>
          <w:color w:val="000000"/>
        </w:rPr>
        <w:t>s a normal good</w:t>
      </w:r>
      <w:r w:rsidR="00CE65D4">
        <w:rPr>
          <w:rFonts w:ascii="Arial" w:hAnsi="Arial" w:cs="Arial"/>
          <w:color w:val="000000"/>
        </w:rPr>
        <w:t xml:space="preserve">, </w:t>
      </w:r>
      <w:r w:rsidR="003F686B">
        <w:rPr>
          <w:rFonts w:ascii="Arial" w:hAnsi="Arial" w:cs="Arial"/>
          <w:color w:val="000000"/>
        </w:rPr>
        <w:t xml:space="preserve">but </w:t>
      </w:r>
      <w:r w:rsidR="00CE65D4">
        <w:rPr>
          <w:rFonts w:ascii="Arial" w:hAnsi="Arial" w:cs="Arial"/>
          <w:color w:val="000000"/>
        </w:rPr>
        <w:t>with an i</w:t>
      </w:r>
      <w:r w:rsidR="00CE65D4">
        <w:rPr>
          <w:rFonts w:ascii="Arial" w:hAnsi="Arial" w:cs="Arial"/>
          <w:color w:val="000000"/>
        </w:rPr>
        <w:t>n</w:t>
      </w:r>
      <w:r w:rsidR="00CE65D4">
        <w:rPr>
          <w:rFonts w:ascii="Arial" w:hAnsi="Arial" w:cs="Arial"/>
          <w:color w:val="000000"/>
        </w:rPr>
        <w:t>ferior good it would result from a decrease in i</w:t>
      </w:r>
      <w:r w:rsidR="00CE65D4">
        <w:rPr>
          <w:rFonts w:ascii="Arial" w:hAnsi="Arial" w:cs="Arial"/>
          <w:color w:val="000000"/>
        </w:rPr>
        <w:t>n</w:t>
      </w:r>
      <w:r w:rsidR="00CE65D4">
        <w:rPr>
          <w:rFonts w:ascii="Arial" w:hAnsi="Arial" w:cs="Arial"/>
          <w:color w:val="000000"/>
        </w:rPr>
        <w:t>come</w:t>
      </w:r>
      <w:r w:rsidRPr="00852B0C">
        <w:rPr>
          <w:rFonts w:ascii="Arial" w:hAnsi="Arial" w:cs="Arial"/>
          <w:color w:val="000000"/>
        </w:rPr>
        <w:t>;</w:t>
      </w:r>
    </w:p>
    <w:p w:rsidR="00530330" w:rsidRPr="00852B0C" w:rsidRDefault="00530330" w:rsidP="00096CFF">
      <w:pPr>
        <w:pStyle w:val="BlockText"/>
        <w:numPr>
          <w:ilvl w:val="2"/>
          <w:numId w:val="1"/>
        </w:numPr>
        <w:tabs>
          <w:tab w:val="clear" w:pos="1800"/>
        </w:tabs>
        <w:spacing w:line="240" w:lineRule="auto"/>
        <w:ind w:right="0"/>
        <w:jc w:val="both"/>
        <w:rPr>
          <w:rFonts w:cs="Arial"/>
          <w:color w:val="000000"/>
        </w:rPr>
      </w:pPr>
      <w:r w:rsidRPr="00852B0C">
        <w:rPr>
          <w:rFonts w:cs="Arial"/>
          <w:i/>
          <w:iCs/>
          <w:color w:val="000000"/>
        </w:rPr>
        <w:t>the price of a related good</w:t>
      </w:r>
      <w:r w:rsidRPr="00852B0C">
        <w:rPr>
          <w:rFonts w:cs="Arial"/>
          <w:color w:val="000000"/>
        </w:rPr>
        <w:t>, but if they are complements, it may result from a decrease in the price of a related good; and</w:t>
      </w:r>
    </w:p>
    <w:p w:rsidR="00530330" w:rsidRPr="00852B0C" w:rsidRDefault="003F686B" w:rsidP="00096CFF">
      <w:pPr>
        <w:pStyle w:val="BlockText"/>
        <w:numPr>
          <w:ilvl w:val="2"/>
          <w:numId w:val="1"/>
        </w:numPr>
        <w:tabs>
          <w:tab w:val="clear" w:pos="1800"/>
        </w:tabs>
        <w:spacing w:line="240" w:lineRule="auto"/>
        <w:ind w:right="0"/>
        <w:jc w:val="both"/>
        <w:rPr>
          <w:rFonts w:cs="Arial"/>
          <w:color w:val="000000"/>
        </w:rPr>
      </w:pPr>
      <w:r>
        <w:rPr>
          <w:rFonts w:cs="Arial"/>
          <w:iCs/>
          <w:color w:val="000000"/>
        </w:rPr>
        <w:t xml:space="preserve">changes in </w:t>
      </w:r>
      <w:r w:rsidR="00530330" w:rsidRPr="00852B0C">
        <w:rPr>
          <w:rFonts w:cs="Arial"/>
          <w:i/>
          <w:iCs/>
          <w:color w:val="000000"/>
        </w:rPr>
        <w:t>expect</w:t>
      </w:r>
      <w:r>
        <w:rPr>
          <w:rFonts w:cs="Arial"/>
          <w:i/>
          <w:iCs/>
          <w:color w:val="000000"/>
        </w:rPr>
        <w:t xml:space="preserve">ed prices </w:t>
      </w:r>
      <w:r w:rsidRPr="003F686B">
        <w:rPr>
          <w:rFonts w:cs="Arial"/>
          <w:iCs/>
          <w:color w:val="000000"/>
        </w:rPr>
        <w:t>for the good.</w:t>
      </w:r>
    </w:p>
    <w:p w:rsidR="00530330" w:rsidRPr="00852B0C" w:rsidRDefault="00530330" w:rsidP="00096CFF">
      <w:pPr>
        <w:widowControl/>
        <w:numPr>
          <w:ilvl w:val="1"/>
          <w:numId w:val="1"/>
        </w:numPr>
        <w:jc w:val="both"/>
        <w:rPr>
          <w:rFonts w:ascii="Arial" w:hAnsi="Arial" w:cs="Arial"/>
          <w:color w:val="000000"/>
        </w:rPr>
      </w:pPr>
      <w:r w:rsidRPr="00852B0C">
        <w:rPr>
          <w:rFonts w:ascii="Arial" w:hAnsi="Arial" w:cs="Arial"/>
          <w:color w:val="000000"/>
        </w:rPr>
        <w:t>A change in demand and a change in the quantity demanded are not the same thing.</w:t>
      </w:r>
    </w:p>
    <w:p w:rsidR="00530330" w:rsidRPr="00852B0C" w:rsidRDefault="00530330" w:rsidP="001D4904">
      <w:pPr>
        <w:widowControl/>
        <w:jc w:val="both"/>
        <w:rPr>
          <w:rFonts w:ascii="Arial" w:hAnsi="Arial" w:cs="Arial"/>
          <w:color w:val="000000"/>
        </w:rPr>
      </w:pPr>
    </w:p>
    <w:p w:rsidR="00530330" w:rsidRPr="00852B0C" w:rsidRDefault="00530330" w:rsidP="00096CFF">
      <w:pPr>
        <w:widowControl/>
        <w:numPr>
          <w:ilvl w:val="0"/>
          <w:numId w:val="1"/>
        </w:numPr>
        <w:jc w:val="both"/>
        <w:rPr>
          <w:rFonts w:ascii="Arial" w:hAnsi="Arial" w:cs="Arial"/>
          <w:color w:val="000000"/>
        </w:rPr>
      </w:pPr>
      <w:r w:rsidRPr="00852B0C">
        <w:rPr>
          <w:rFonts w:ascii="Arial" w:hAnsi="Arial" w:cs="Arial"/>
          <w:b/>
          <w:bCs/>
          <w:i/>
          <w:iCs/>
          <w:color w:val="000000"/>
        </w:rPr>
        <w:t>Supply</w:t>
      </w:r>
      <w:r w:rsidRPr="00852B0C">
        <w:rPr>
          <w:rFonts w:ascii="Arial" w:hAnsi="Arial" w:cs="Arial"/>
          <w:color w:val="000000"/>
        </w:rPr>
        <w:t xml:space="preserve"> is a schedule of prices and the quant</w:t>
      </w:r>
      <w:r w:rsidRPr="00852B0C">
        <w:rPr>
          <w:rFonts w:ascii="Arial" w:hAnsi="Arial" w:cs="Arial"/>
          <w:color w:val="000000"/>
        </w:rPr>
        <w:t>i</w:t>
      </w:r>
      <w:r w:rsidRPr="00852B0C">
        <w:rPr>
          <w:rFonts w:ascii="Arial" w:hAnsi="Arial" w:cs="Arial"/>
          <w:color w:val="000000"/>
        </w:rPr>
        <w:t>ties that sellers will sell at each of these prices du</w:t>
      </w:r>
      <w:r w:rsidRPr="00852B0C">
        <w:rPr>
          <w:rFonts w:ascii="Arial" w:hAnsi="Arial" w:cs="Arial"/>
          <w:color w:val="000000"/>
        </w:rPr>
        <w:t>r</w:t>
      </w:r>
      <w:r w:rsidRPr="00852B0C">
        <w:rPr>
          <w:rFonts w:ascii="Arial" w:hAnsi="Arial" w:cs="Arial"/>
          <w:color w:val="000000"/>
        </w:rPr>
        <w:t>ing some period of time.</w:t>
      </w:r>
    </w:p>
    <w:p w:rsidR="00530330" w:rsidRPr="00852B0C" w:rsidRDefault="00530330" w:rsidP="00096CFF">
      <w:pPr>
        <w:widowControl/>
        <w:numPr>
          <w:ilvl w:val="1"/>
          <w:numId w:val="1"/>
        </w:numPr>
        <w:jc w:val="both"/>
        <w:rPr>
          <w:rFonts w:ascii="Arial" w:hAnsi="Arial" w:cs="Arial"/>
          <w:color w:val="000000"/>
        </w:rPr>
      </w:pPr>
      <w:r w:rsidRPr="00852B0C">
        <w:rPr>
          <w:rFonts w:ascii="Arial" w:hAnsi="Arial" w:cs="Arial"/>
          <w:color w:val="000000"/>
        </w:rPr>
        <w:t>The supply schedule shows, other things equal, that as the price of the good rises larger quantities will be offered for sale, and that as the price of the good falls, smaller quantities will be offered for sale.</w:t>
      </w:r>
    </w:p>
    <w:p w:rsidR="00530330" w:rsidRPr="00852B0C" w:rsidRDefault="00530330" w:rsidP="00096CFF">
      <w:pPr>
        <w:widowControl/>
        <w:numPr>
          <w:ilvl w:val="1"/>
          <w:numId w:val="1"/>
        </w:numPr>
        <w:jc w:val="both"/>
        <w:rPr>
          <w:rFonts w:ascii="Arial" w:hAnsi="Arial" w:cs="Arial"/>
          <w:color w:val="000000"/>
        </w:rPr>
      </w:pPr>
      <w:r w:rsidRPr="00852B0C">
        <w:rPr>
          <w:rFonts w:ascii="Arial" w:hAnsi="Arial" w:cs="Arial"/>
          <w:color w:val="000000"/>
        </w:rPr>
        <w:t>The supply curve is a graphic represent</w:t>
      </w:r>
      <w:r w:rsidRPr="00852B0C">
        <w:rPr>
          <w:rFonts w:ascii="Arial" w:hAnsi="Arial" w:cs="Arial"/>
          <w:color w:val="000000"/>
        </w:rPr>
        <w:t>a</w:t>
      </w:r>
      <w:r w:rsidRPr="00852B0C">
        <w:rPr>
          <w:rFonts w:ascii="Arial" w:hAnsi="Arial" w:cs="Arial"/>
          <w:color w:val="000000"/>
        </w:rPr>
        <w:t>tion of supply and the law of supply; the market supply of a good is the sum of the supplies of all sellers of the good.</w:t>
      </w:r>
    </w:p>
    <w:p w:rsidR="00530330" w:rsidRPr="00852B0C" w:rsidRDefault="00530330" w:rsidP="00096CFF">
      <w:pPr>
        <w:widowControl/>
        <w:numPr>
          <w:ilvl w:val="1"/>
          <w:numId w:val="1"/>
        </w:numPr>
        <w:jc w:val="both"/>
        <w:rPr>
          <w:rFonts w:ascii="Arial" w:hAnsi="Arial" w:cs="Arial"/>
          <w:color w:val="000000"/>
        </w:rPr>
      </w:pPr>
      <w:r w:rsidRPr="00852B0C">
        <w:rPr>
          <w:rFonts w:ascii="Arial" w:hAnsi="Arial" w:cs="Arial"/>
          <w:color w:val="000000"/>
        </w:rPr>
        <w:t xml:space="preserve">The supply of a good depends on the prices of the resources employed in its production, the techniques used to produce it, the extent to which it is taxed or subsidized, the prices of other goods that might be produced, the price </w:t>
      </w:r>
      <w:r w:rsidRPr="00852B0C">
        <w:rPr>
          <w:rFonts w:ascii="Arial" w:hAnsi="Arial" w:cs="Arial"/>
          <w:color w:val="000000"/>
        </w:rPr>
        <w:lastRenderedPageBreak/>
        <w:t>expectations of sellers, and the number of sellers of the product.</w:t>
      </w:r>
    </w:p>
    <w:p w:rsidR="00530330" w:rsidRPr="00852B0C" w:rsidRDefault="00530330" w:rsidP="00096CFF">
      <w:pPr>
        <w:widowControl/>
        <w:numPr>
          <w:ilvl w:val="1"/>
          <w:numId w:val="1"/>
        </w:numPr>
        <w:jc w:val="both"/>
        <w:rPr>
          <w:rFonts w:ascii="Arial" w:hAnsi="Arial" w:cs="Arial"/>
          <w:color w:val="000000"/>
        </w:rPr>
      </w:pPr>
      <w:r w:rsidRPr="00852B0C">
        <w:rPr>
          <w:rFonts w:ascii="Arial" w:hAnsi="Arial" w:cs="Arial"/>
          <w:color w:val="000000"/>
        </w:rPr>
        <w:t>A change (increase or decrease) in the e</w:t>
      </w:r>
      <w:r w:rsidRPr="00852B0C">
        <w:rPr>
          <w:rFonts w:ascii="Arial" w:hAnsi="Arial" w:cs="Arial"/>
          <w:color w:val="000000"/>
        </w:rPr>
        <w:t>n</w:t>
      </w:r>
      <w:r w:rsidRPr="00852B0C">
        <w:rPr>
          <w:rFonts w:ascii="Arial" w:hAnsi="Arial" w:cs="Arial"/>
          <w:color w:val="000000"/>
        </w:rPr>
        <w:t>tire supply schedule and the supply curve is r</w:t>
      </w:r>
      <w:r w:rsidRPr="00852B0C">
        <w:rPr>
          <w:rFonts w:ascii="Arial" w:hAnsi="Arial" w:cs="Arial"/>
          <w:color w:val="000000"/>
        </w:rPr>
        <w:t>e</w:t>
      </w:r>
      <w:r w:rsidRPr="00852B0C">
        <w:rPr>
          <w:rFonts w:ascii="Arial" w:hAnsi="Arial" w:cs="Arial"/>
          <w:color w:val="000000"/>
        </w:rPr>
        <w:t xml:space="preserve">ferred to as a </w:t>
      </w:r>
      <w:r w:rsidRPr="00852B0C">
        <w:rPr>
          <w:rFonts w:ascii="Arial" w:hAnsi="Arial" w:cs="Arial"/>
          <w:b/>
          <w:bCs/>
          <w:i/>
          <w:iCs/>
          <w:color w:val="000000"/>
        </w:rPr>
        <w:t>change in supply</w:t>
      </w:r>
      <w:r w:rsidRPr="00852B0C">
        <w:rPr>
          <w:rFonts w:ascii="Arial" w:hAnsi="Arial" w:cs="Arial"/>
          <w:color w:val="000000"/>
        </w:rPr>
        <w:t>.  It is the result of a change in one or more of the determinants of supply.  For example, an increase in sup</w:t>
      </w:r>
      <w:r w:rsidR="001D4904">
        <w:rPr>
          <w:rFonts w:ascii="Arial" w:hAnsi="Arial" w:cs="Arial"/>
          <w:color w:val="000000"/>
        </w:rPr>
        <w:t>ply for a good may result from:</w:t>
      </w:r>
    </w:p>
    <w:p w:rsidR="00530330" w:rsidRPr="00852B0C" w:rsidRDefault="00530330" w:rsidP="00096CFF">
      <w:pPr>
        <w:pStyle w:val="BlockText"/>
        <w:numPr>
          <w:ilvl w:val="2"/>
          <w:numId w:val="1"/>
        </w:numPr>
        <w:tabs>
          <w:tab w:val="clear" w:pos="1800"/>
        </w:tabs>
        <w:spacing w:line="240" w:lineRule="auto"/>
        <w:ind w:right="0"/>
        <w:jc w:val="both"/>
        <w:rPr>
          <w:rFonts w:cs="Arial"/>
          <w:color w:val="000000"/>
        </w:rPr>
      </w:pPr>
      <w:r w:rsidRPr="00852B0C">
        <w:rPr>
          <w:rFonts w:cs="Arial"/>
          <w:color w:val="000000"/>
        </w:rPr>
        <w:t xml:space="preserve">a decrease in the </w:t>
      </w:r>
      <w:r w:rsidRPr="00852B0C">
        <w:rPr>
          <w:rFonts w:cs="Arial"/>
          <w:i/>
          <w:iCs/>
          <w:color w:val="000000"/>
        </w:rPr>
        <w:t>prices of resources</w:t>
      </w:r>
      <w:r w:rsidRPr="00852B0C">
        <w:rPr>
          <w:rFonts w:cs="Arial"/>
          <w:color w:val="000000"/>
        </w:rPr>
        <w:t xml:space="preserve"> used to make it;</w:t>
      </w:r>
    </w:p>
    <w:p w:rsidR="00530330" w:rsidRPr="00852B0C" w:rsidRDefault="00530330" w:rsidP="00096CFF">
      <w:pPr>
        <w:widowControl/>
        <w:numPr>
          <w:ilvl w:val="2"/>
          <w:numId w:val="1"/>
        </w:numPr>
        <w:jc w:val="both"/>
        <w:rPr>
          <w:rFonts w:ascii="Arial" w:hAnsi="Arial" w:cs="Arial"/>
          <w:color w:val="000000"/>
        </w:rPr>
      </w:pPr>
      <w:r w:rsidRPr="00852B0C">
        <w:rPr>
          <w:rFonts w:ascii="Arial" w:hAnsi="Arial" w:cs="Arial"/>
          <w:color w:val="000000"/>
        </w:rPr>
        <w:t xml:space="preserve">an improvement in the </w:t>
      </w:r>
      <w:r w:rsidRPr="00852B0C">
        <w:rPr>
          <w:rFonts w:ascii="Arial" w:hAnsi="Arial" w:cs="Arial"/>
          <w:i/>
          <w:iCs/>
          <w:color w:val="000000"/>
        </w:rPr>
        <w:t>technology</w:t>
      </w:r>
      <w:r w:rsidRPr="00852B0C">
        <w:rPr>
          <w:rFonts w:ascii="Arial" w:hAnsi="Arial" w:cs="Arial"/>
          <w:color w:val="000000"/>
        </w:rPr>
        <w:t xml:space="preserve"> to pr</w:t>
      </w:r>
      <w:r w:rsidRPr="00852B0C">
        <w:rPr>
          <w:rFonts w:ascii="Arial" w:hAnsi="Arial" w:cs="Arial"/>
          <w:color w:val="000000"/>
        </w:rPr>
        <w:t>o</w:t>
      </w:r>
      <w:r w:rsidRPr="00852B0C">
        <w:rPr>
          <w:rFonts w:ascii="Arial" w:hAnsi="Arial" w:cs="Arial"/>
          <w:color w:val="000000"/>
        </w:rPr>
        <w:t>duce it;</w:t>
      </w:r>
    </w:p>
    <w:p w:rsidR="00530330" w:rsidRPr="00852B0C" w:rsidRDefault="00530330" w:rsidP="00096CFF">
      <w:pPr>
        <w:widowControl/>
        <w:numPr>
          <w:ilvl w:val="2"/>
          <w:numId w:val="1"/>
        </w:numPr>
        <w:jc w:val="both"/>
        <w:rPr>
          <w:rFonts w:ascii="Arial" w:hAnsi="Arial" w:cs="Arial"/>
          <w:color w:val="000000"/>
        </w:rPr>
      </w:pPr>
      <w:r w:rsidRPr="00852B0C">
        <w:rPr>
          <w:rFonts w:ascii="Arial" w:hAnsi="Arial" w:cs="Arial"/>
          <w:color w:val="000000"/>
        </w:rPr>
        <w:t xml:space="preserve">a fall in </w:t>
      </w:r>
      <w:r w:rsidRPr="00852B0C">
        <w:rPr>
          <w:rFonts w:ascii="Arial" w:hAnsi="Arial" w:cs="Arial"/>
          <w:i/>
          <w:iCs/>
          <w:color w:val="000000"/>
        </w:rPr>
        <w:t>taxes</w:t>
      </w:r>
      <w:r w:rsidRPr="00852B0C">
        <w:rPr>
          <w:rFonts w:ascii="Arial" w:hAnsi="Arial" w:cs="Arial"/>
          <w:color w:val="000000"/>
        </w:rPr>
        <w:t xml:space="preserve"> on it, or an increase in </w:t>
      </w:r>
      <w:r w:rsidRPr="00852B0C">
        <w:rPr>
          <w:rFonts w:ascii="Arial" w:hAnsi="Arial" w:cs="Arial"/>
          <w:i/>
          <w:iCs/>
          <w:color w:val="000000"/>
        </w:rPr>
        <w:t>subs</w:t>
      </w:r>
      <w:r w:rsidRPr="00852B0C">
        <w:rPr>
          <w:rFonts w:ascii="Arial" w:hAnsi="Arial" w:cs="Arial"/>
          <w:i/>
          <w:iCs/>
          <w:color w:val="000000"/>
        </w:rPr>
        <w:t>i</w:t>
      </w:r>
      <w:r w:rsidRPr="00852B0C">
        <w:rPr>
          <w:rFonts w:ascii="Arial" w:hAnsi="Arial" w:cs="Arial"/>
          <w:i/>
          <w:iCs/>
          <w:color w:val="000000"/>
        </w:rPr>
        <w:t>dies</w:t>
      </w:r>
      <w:r w:rsidRPr="00852B0C">
        <w:rPr>
          <w:rFonts w:ascii="Arial" w:hAnsi="Arial" w:cs="Arial"/>
          <w:color w:val="000000"/>
        </w:rPr>
        <w:t xml:space="preserve"> for it;</w:t>
      </w:r>
    </w:p>
    <w:p w:rsidR="00530330" w:rsidRPr="00852B0C" w:rsidRDefault="00530330" w:rsidP="00096CFF">
      <w:pPr>
        <w:pStyle w:val="BlockText"/>
        <w:numPr>
          <w:ilvl w:val="2"/>
          <w:numId w:val="1"/>
        </w:numPr>
        <w:tabs>
          <w:tab w:val="clear" w:pos="1800"/>
        </w:tabs>
        <w:spacing w:line="240" w:lineRule="auto"/>
        <w:ind w:right="0"/>
        <w:jc w:val="both"/>
        <w:rPr>
          <w:rFonts w:cs="Arial"/>
          <w:color w:val="000000"/>
        </w:rPr>
      </w:pPr>
      <w:r w:rsidRPr="00852B0C">
        <w:rPr>
          <w:rFonts w:cs="Arial"/>
          <w:color w:val="000000"/>
        </w:rPr>
        <w:t xml:space="preserve">a decline in the </w:t>
      </w:r>
      <w:r w:rsidRPr="00852B0C">
        <w:rPr>
          <w:rFonts w:cs="Arial"/>
          <w:i/>
          <w:iCs/>
          <w:color w:val="000000"/>
        </w:rPr>
        <w:t>prices of other goods</w:t>
      </w:r>
      <w:r w:rsidRPr="00852B0C">
        <w:rPr>
          <w:rFonts w:cs="Arial"/>
          <w:color w:val="000000"/>
        </w:rPr>
        <w:t xml:space="preserve"> that could be produced by firms making it;</w:t>
      </w:r>
    </w:p>
    <w:p w:rsidR="00530330" w:rsidRPr="00852B0C" w:rsidRDefault="00530330" w:rsidP="00096CFF">
      <w:pPr>
        <w:pStyle w:val="BlockText"/>
        <w:numPr>
          <w:ilvl w:val="2"/>
          <w:numId w:val="1"/>
        </w:numPr>
        <w:tabs>
          <w:tab w:val="clear" w:pos="1800"/>
        </w:tabs>
        <w:spacing w:line="240" w:lineRule="auto"/>
        <w:ind w:right="0"/>
        <w:jc w:val="both"/>
        <w:rPr>
          <w:rFonts w:cs="Arial"/>
          <w:color w:val="000000"/>
        </w:rPr>
      </w:pPr>
      <w:r w:rsidRPr="00852B0C">
        <w:rPr>
          <w:rFonts w:cs="Arial"/>
          <w:color w:val="000000"/>
        </w:rPr>
        <w:t xml:space="preserve">an increase or decrease (depending on the market in question) in </w:t>
      </w:r>
      <w:r w:rsidRPr="00852B0C">
        <w:rPr>
          <w:rFonts w:cs="Arial"/>
          <w:i/>
          <w:iCs/>
          <w:color w:val="000000"/>
        </w:rPr>
        <w:t>expectations</w:t>
      </w:r>
      <w:r w:rsidRPr="00852B0C">
        <w:rPr>
          <w:rFonts w:cs="Arial"/>
          <w:color w:val="000000"/>
        </w:rPr>
        <w:t xml:space="preserve"> of its higher future price; and</w:t>
      </w:r>
    </w:p>
    <w:p w:rsidR="00530330" w:rsidRPr="00852B0C" w:rsidRDefault="00530330" w:rsidP="00096CFF">
      <w:pPr>
        <w:pStyle w:val="BlockText"/>
        <w:numPr>
          <w:ilvl w:val="2"/>
          <w:numId w:val="1"/>
        </w:numPr>
        <w:tabs>
          <w:tab w:val="clear" w:pos="1800"/>
        </w:tabs>
        <w:spacing w:line="240" w:lineRule="auto"/>
        <w:ind w:right="0"/>
        <w:jc w:val="both"/>
        <w:rPr>
          <w:rFonts w:cs="Arial"/>
          <w:color w:val="000000"/>
        </w:rPr>
      </w:pPr>
      <w:r w:rsidRPr="00852B0C">
        <w:rPr>
          <w:rFonts w:cs="Arial"/>
          <w:color w:val="000000"/>
        </w:rPr>
        <w:t>an increase in the number of sellers of it.</w:t>
      </w:r>
    </w:p>
    <w:p w:rsidR="00530330" w:rsidRPr="00852B0C" w:rsidRDefault="00530330" w:rsidP="00096CFF">
      <w:pPr>
        <w:widowControl/>
        <w:numPr>
          <w:ilvl w:val="1"/>
          <w:numId w:val="1"/>
        </w:numPr>
        <w:jc w:val="both"/>
        <w:rPr>
          <w:rFonts w:ascii="Arial" w:hAnsi="Arial" w:cs="Arial"/>
          <w:color w:val="000000"/>
        </w:rPr>
      </w:pPr>
      <w:r w:rsidRPr="00852B0C">
        <w:rPr>
          <w:rFonts w:ascii="Arial" w:hAnsi="Arial" w:cs="Arial"/>
          <w:color w:val="000000"/>
        </w:rPr>
        <w:t>A change in supply must be distinguished from a change in quantity supplied.</w:t>
      </w:r>
    </w:p>
    <w:p w:rsidR="00530330" w:rsidRPr="00852B0C" w:rsidRDefault="00530330" w:rsidP="001D4904">
      <w:pPr>
        <w:widowControl/>
        <w:jc w:val="both"/>
        <w:rPr>
          <w:rFonts w:ascii="Arial" w:hAnsi="Arial" w:cs="Arial"/>
          <w:color w:val="000000"/>
        </w:rPr>
      </w:pPr>
    </w:p>
    <w:p w:rsidR="00530330" w:rsidRPr="00852B0C" w:rsidRDefault="00530330" w:rsidP="00096CFF">
      <w:pPr>
        <w:widowControl/>
        <w:numPr>
          <w:ilvl w:val="0"/>
          <w:numId w:val="1"/>
        </w:numPr>
        <w:jc w:val="both"/>
        <w:rPr>
          <w:rFonts w:ascii="Arial" w:hAnsi="Arial" w:cs="Arial"/>
          <w:color w:val="000000"/>
        </w:rPr>
      </w:pPr>
      <w:r w:rsidRPr="00852B0C">
        <w:rPr>
          <w:rFonts w:ascii="Arial" w:hAnsi="Arial" w:cs="Arial"/>
          <w:color w:val="000000"/>
        </w:rPr>
        <w:t xml:space="preserve">The </w:t>
      </w:r>
      <w:r w:rsidRPr="00852B0C">
        <w:rPr>
          <w:rFonts w:ascii="Arial" w:hAnsi="Arial" w:cs="Arial"/>
          <w:b/>
          <w:bCs/>
          <w:i/>
          <w:iCs/>
          <w:color w:val="000000"/>
        </w:rPr>
        <w:t>market</w:t>
      </w:r>
      <w:r w:rsidRPr="00852B0C">
        <w:rPr>
          <w:rFonts w:ascii="Arial" w:hAnsi="Arial" w:cs="Arial"/>
          <w:color w:val="000000"/>
        </w:rPr>
        <w:t xml:space="preserve"> or </w:t>
      </w:r>
      <w:r w:rsidRPr="00852B0C">
        <w:rPr>
          <w:rFonts w:ascii="Arial" w:hAnsi="Arial" w:cs="Arial"/>
          <w:b/>
          <w:bCs/>
          <w:i/>
          <w:iCs/>
          <w:color w:val="000000"/>
        </w:rPr>
        <w:t>equilibrium price</w:t>
      </w:r>
      <w:r w:rsidRPr="00852B0C">
        <w:rPr>
          <w:rFonts w:ascii="Arial" w:hAnsi="Arial" w:cs="Arial"/>
          <w:color w:val="000000"/>
        </w:rPr>
        <w:t xml:space="preserve"> of a product is that price at which quantity demanded and quantity supplied are equal; the quantity exchanged in the market (the equilibrium quantity) is equal to the quantity demanded and supplied at the equilibrium price.</w:t>
      </w:r>
    </w:p>
    <w:p w:rsidR="00530330" w:rsidRPr="00852B0C" w:rsidRDefault="00530330" w:rsidP="00096CFF">
      <w:pPr>
        <w:pStyle w:val="BlockText"/>
        <w:numPr>
          <w:ilvl w:val="1"/>
          <w:numId w:val="1"/>
        </w:numPr>
        <w:tabs>
          <w:tab w:val="clear" w:pos="1800"/>
        </w:tabs>
        <w:spacing w:line="240" w:lineRule="auto"/>
        <w:ind w:right="0"/>
        <w:jc w:val="both"/>
        <w:rPr>
          <w:rFonts w:cs="Arial"/>
          <w:color w:val="000000"/>
        </w:rPr>
      </w:pPr>
      <w:r w:rsidRPr="00852B0C">
        <w:rPr>
          <w:rFonts w:cs="Arial"/>
          <w:color w:val="000000"/>
        </w:rPr>
        <w:t xml:space="preserve">If the price of a product is above the market equilibrium price, there will be a </w:t>
      </w:r>
      <w:r w:rsidRPr="00852B0C">
        <w:rPr>
          <w:rFonts w:cs="Arial"/>
          <w:b/>
          <w:bCs/>
          <w:i/>
          <w:color w:val="000000"/>
        </w:rPr>
        <w:t>surplus</w:t>
      </w:r>
      <w:r w:rsidRPr="00852B0C">
        <w:rPr>
          <w:rFonts w:cs="Arial"/>
          <w:color w:val="000000"/>
        </w:rPr>
        <w:t xml:space="preserve"> or </w:t>
      </w:r>
      <w:r w:rsidRPr="00852B0C">
        <w:rPr>
          <w:rFonts w:cs="Arial"/>
          <w:i/>
          <w:iCs/>
          <w:color w:val="000000"/>
        </w:rPr>
        <w:t>e</w:t>
      </w:r>
      <w:r w:rsidRPr="00852B0C">
        <w:rPr>
          <w:rFonts w:cs="Arial"/>
          <w:i/>
          <w:iCs/>
          <w:color w:val="000000"/>
        </w:rPr>
        <w:t>x</w:t>
      </w:r>
      <w:r w:rsidRPr="00852B0C">
        <w:rPr>
          <w:rFonts w:cs="Arial"/>
          <w:i/>
          <w:iCs/>
          <w:color w:val="000000"/>
        </w:rPr>
        <w:t>cess supply</w:t>
      </w:r>
      <w:r w:rsidRPr="00852B0C">
        <w:rPr>
          <w:rFonts w:cs="Arial"/>
          <w:color w:val="000000"/>
        </w:rPr>
        <w:t>.  In this case, the quantity deman</w:t>
      </w:r>
      <w:r w:rsidRPr="00852B0C">
        <w:rPr>
          <w:rFonts w:cs="Arial"/>
          <w:color w:val="000000"/>
        </w:rPr>
        <w:t>d</w:t>
      </w:r>
      <w:r w:rsidRPr="00852B0C">
        <w:rPr>
          <w:rFonts w:cs="Arial"/>
          <w:color w:val="000000"/>
        </w:rPr>
        <w:t>ed is less than the quantity supplied at that price.</w:t>
      </w:r>
    </w:p>
    <w:p w:rsidR="00530330" w:rsidRPr="00852B0C" w:rsidRDefault="00530330" w:rsidP="00096CFF">
      <w:pPr>
        <w:pStyle w:val="BlockText"/>
        <w:numPr>
          <w:ilvl w:val="1"/>
          <w:numId w:val="1"/>
        </w:numPr>
        <w:tabs>
          <w:tab w:val="clear" w:pos="1800"/>
        </w:tabs>
        <w:spacing w:line="240" w:lineRule="auto"/>
        <w:ind w:right="0"/>
        <w:jc w:val="both"/>
        <w:rPr>
          <w:rFonts w:cs="Arial"/>
          <w:color w:val="000000"/>
        </w:rPr>
      </w:pPr>
      <w:r w:rsidRPr="00852B0C">
        <w:rPr>
          <w:rFonts w:cs="Arial"/>
          <w:color w:val="000000"/>
        </w:rPr>
        <w:t xml:space="preserve">If the price of a product is below the market equilibrium price, there will be a </w:t>
      </w:r>
      <w:r w:rsidRPr="00852B0C">
        <w:rPr>
          <w:rFonts w:cs="Arial"/>
          <w:b/>
          <w:bCs/>
          <w:i/>
          <w:color w:val="000000"/>
        </w:rPr>
        <w:t>shortage</w:t>
      </w:r>
      <w:r w:rsidRPr="00852B0C">
        <w:rPr>
          <w:rFonts w:cs="Arial"/>
          <w:color w:val="000000"/>
        </w:rPr>
        <w:t xml:space="preserve"> or </w:t>
      </w:r>
      <w:r w:rsidRPr="00852B0C">
        <w:rPr>
          <w:rFonts w:cs="Arial"/>
          <w:i/>
          <w:iCs/>
          <w:color w:val="000000"/>
        </w:rPr>
        <w:t>excess demand</w:t>
      </w:r>
      <w:r w:rsidRPr="00852B0C">
        <w:rPr>
          <w:rFonts w:cs="Arial"/>
          <w:color w:val="000000"/>
        </w:rPr>
        <w:t>.  In this case, the quantity d</w:t>
      </w:r>
      <w:r w:rsidRPr="00852B0C">
        <w:rPr>
          <w:rFonts w:cs="Arial"/>
          <w:color w:val="000000"/>
        </w:rPr>
        <w:t>e</w:t>
      </w:r>
      <w:r w:rsidRPr="00852B0C">
        <w:rPr>
          <w:rFonts w:cs="Arial"/>
          <w:color w:val="000000"/>
        </w:rPr>
        <w:t>manded is greater than the quantity supplied at that price.</w:t>
      </w:r>
    </w:p>
    <w:p w:rsidR="00530330" w:rsidRPr="00852B0C" w:rsidRDefault="00530330" w:rsidP="00096CFF">
      <w:pPr>
        <w:pStyle w:val="BlockText"/>
        <w:numPr>
          <w:ilvl w:val="1"/>
          <w:numId w:val="1"/>
        </w:numPr>
        <w:tabs>
          <w:tab w:val="clear" w:pos="1800"/>
        </w:tabs>
        <w:spacing w:line="240" w:lineRule="auto"/>
        <w:ind w:right="0"/>
        <w:jc w:val="both"/>
        <w:rPr>
          <w:rFonts w:cs="Arial"/>
          <w:color w:val="000000"/>
        </w:rPr>
      </w:pPr>
      <w:r w:rsidRPr="00852B0C">
        <w:rPr>
          <w:rFonts w:cs="Arial"/>
          <w:color w:val="000000"/>
        </w:rPr>
        <w:t>The rationing function of prices is the elim</w:t>
      </w:r>
      <w:r w:rsidRPr="00852B0C">
        <w:rPr>
          <w:rFonts w:cs="Arial"/>
          <w:color w:val="000000"/>
        </w:rPr>
        <w:t>i</w:t>
      </w:r>
      <w:r w:rsidRPr="00852B0C">
        <w:rPr>
          <w:rFonts w:cs="Arial"/>
          <w:color w:val="000000"/>
        </w:rPr>
        <w:t>nation of surpluses and shortages of a product.</w:t>
      </w:r>
    </w:p>
    <w:p w:rsidR="00824A29" w:rsidRDefault="00824A29" w:rsidP="001D4904">
      <w:pPr>
        <w:widowControl/>
        <w:jc w:val="both"/>
        <w:rPr>
          <w:rFonts w:ascii="Arial" w:hAnsi="Arial" w:cs="Arial"/>
          <w:color w:val="000000"/>
        </w:rPr>
      </w:pPr>
    </w:p>
    <w:p w:rsidR="00824A29" w:rsidRDefault="00530330" w:rsidP="00096CFF">
      <w:pPr>
        <w:widowControl/>
        <w:numPr>
          <w:ilvl w:val="0"/>
          <w:numId w:val="1"/>
        </w:numPr>
        <w:jc w:val="both"/>
        <w:rPr>
          <w:rFonts w:ascii="Arial" w:hAnsi="Arial" w:cs="Arial"/>
          <w:color w:val="000000"/>
        </w:rPr>
      </w:pPr>
      <w:r w:rsidRPr="00852B0C">
        <w:rPr>
          <w:rFonts w:ascii="Arial" w:hAnsi="Arial" w:cs="Arial"/>
          <w:color w:val="000000"/>
        </w:rPr>
        <w:t>A change in demand, supply, or both, changes both the equilibrium price and the equilibrium qua</w:t>
      </w:r>
      <w:r w:rsidRPr="00852B0C">
        <w:rPr>
          <w:rFonts w:ascii="Arial" w:hAnsi="Arial" w:cs="Arial"/>
          <w:color w:val="000000"/>
        </w:rPr>
        <w:t>n</w:t>
      </w:r>
      <w:r w:rsidRPr="00852B0C">
        <w:rPr>
          <w:rFonts w:ascii="Arial" w:hAnsi="Arial" w:cs="Arial"/>
          <w:color w:val="000000"/>
        </w:rPr>
        <w:t>tity in specific ways.</w:t>
      </w:r>
    </w:p>
    <w:p w:rsidR="00824A29" w:rsidRDefault="00824A29" w:rsidP="00096CFF">
      <w:pPr>
        <w:widowControl/>
        <w:numPr>
          <w:ilvl w:val="1"/>
          <w:numId w:val="1"/>
        </w:numPr>
        <w:jc w:val="both"/>
        <w:rPr>
          <w:rFonts w:ascii="Arial" w:hAnsi="Arial" w:cs="Arial"/>
          <w:color w:val="000000"/>
        </w:rPr>
      </w:pPr>
      <w:r>
        <w:rPr>
          <w:rFonts w:ascii="Arial" w:hAnsi="Arial" w:cs="Arial"/>
          <w:color w:val="000000"/>
        </w:rPr>
        <w:t xml:space="preserve">If </w:t>
      </w:r>
      <w:r w:rsidRPr="00F62030">
        <w:rPr>
          <w:rFonts w:ascii="Arial" w:hAnsi="Arial" w:cs="Arial"/>
          <w:i/>
          <w:color w:val="000000"/>
        </w:rPr>
        <w:t>demand</w:t>
      </w:r>
      <w:r w:rsidR="00E054A2">
        <w:rPr>
          <w:rFonts w:ascii="Arial" w:hAnsi="Arial" w:cs="Arial"/>
          <w:i/>
          <w:color w:val="000000"/>
        </w:rPr>
        <w:t xml:space="preserve"> </w:t>
      </w:r>
      <w:r>
        <w:rPr>
          <w:rFonts w:ascii="Arial" w:hAnsi="Arial" w:cs="Arial"/>
          <w:color w:val="000000"/>
        </w:rPr>
        <w:t>increases</w:t>
      </w:r>
      <w:r w:rsidR="00E054A2">
        <w:rPr>
          <w:rFonts w:ascii="Arial" w:hAnsi="Arial" w:cs="Arial"/>
          <w:color w:val="000000"/>
        </w:rPr>
        <w:t xml:space="preserve"> (and supply stays the same)</w:t>
      </w:r>
      <w:r>
        <w:rPr>
          <w:rFonts w:ascii="Arial" w:hAnsi="Arial" w:cs="Arial"/>
          <w:color w:val="000000"/>
        </w:rPr>
        <w:t xml:space="preserve">, then equilibrium </w:t>
      </w:r>
      <w:r w:rsidR="00F62030">
        <w:rPr>
          <w:rFonts w:ascii="Arial" w:hAnsi="Arial" w:cs="Arial"/>
          <w:color w:val="000000"/>
        </w:rPr>
        <w:t xml:space="preserve">price and equilibrium quantity </w:t>
      </w:r>
      <w:r>
        <w:rPr>
          <w:rFonts w:ascii="Arial" w:hAnsi="Arial" w:cs="Arial"/>
          <w:color w:val="000000"/>
        </w:rPr>
        <w:t>will increase.</w:t>
      </w:r>
      <w:r w:rsidR="00E054A2">
        <w:rPr>
          <w:rFonts w:ascii="Arial" w:hAnsi="Arial" w:cs="Arial"/>
          <w:color w:val="000000"/>
        </w:rPr>
        <w:t xml:space="preserve">  If demand </w:t>
      </w:r>
      <w:r>
        <w:rPr>
          <w:rFonts w:ascii="Arial" w:hAnsi="Arial" w:cs="Arial"/>
          <w:color w:val="000000"/>
        </w:rPr>
        <w:t xml:space="preserve">decreases, then equilibrium </w:t>
      </w:r>
      <w:r w:rsidR="00F62030">
        <w:rPr>
          <w:rFonts w:ascii="Arial" w:hAnsi="Arial" w:cs="Arial"/>
          <w:color w:val="000000"/>
        </w:rPr>
        <w:t xml:space="preserve">price and equilibrium quantity </w:t>
      </w:r>
      <w:r>
        <w:rPr>
          <w:rFonts w:ascii="Arial" w:hAnsi="Arial" w:cs="Arial"/>
          <w:color w:val="000000"/>
        </w:rPr>
        <w:t>will decrease.</w:t>
      </w:r>
    </w:p>
    <w:p w:rsidR="00824A29" w:rsidRDefault="00824A29" w:rsidP="00096CFF">
      <w:pPr>
        <w:widowControl/>
        <w:numPr>
          <w:ilvl w:val="1"/>
          <w:numId w:val="1"/>
        </w:numPr>
        <w:jc w:val="both"/>
        <w:rPr>
          <w:rFonts w:ascii="Arial" w:hAnsi="Arial" w:cs="Arial"/>
          <w:color w:val="000000"/>
        </w:rPr>
      </w:pPr>
      <w:r>
        <w:rPr>
          <w:rFonts w:ascii="Arial" w:hAnsi="Arial" w:cs="Arial"/>
          <w:color w:val="000000"/>
        </w:rPr>
        <w:t xml:space="preserve">If </w:t>
      </w:r>
      <w:r w:rsidR="00E054A2">
        <w:rPr>
          <w:rFonts w:ascii="Arial" w:hAnsi="Arial" w:cs="Arial"/>
          <w:color w:val="000000"/>
        </w:rPr>
        <w:t>s</w:t>
      </w:r>
      <w:r w:rsidRPr="00F62030">
        <w:rPr>
          <w:rFonts w:ascii="Arial" w:hAnsi="Arial" w:cs="Arial"/>
          <w:i/>
          <w:color w:val="000000"/>
        </w:rPr>
        <w:t>upply</w:t>
      </w:r>
      <w:r w:rsidR="00E054A2">
        <w:rPr>
          <w:rFonts w:ascii="Arial" w:hAnsi="Arial" w:cs="Arial"/>
          <w:color w:val="000000"/>
        </w:rPr>
        <w:t xml:space="preserve"> </w:t>
      </w:r>
      <w:r>
        <w:rPr>
          <w:rFonts w:ascii="Arial" w:hAnsi="Arial" w:cs="Arial"/>
          <w:color w:val="000000"/>
        </w:rPr>
        <w:t>increases</w:t>
      </w:r>
      <w:r w:rsidR="00E054A2">
        <w:rPr>
          <w:rFonts w:ascii="Arial" w:hAnsi="Arial" w:cs="Arial"/>
          <w:color w:val="000000"/>
        </w:rPr>
        <w:t xml:space="preserve"> (and demand stays the same)</w:t>
      </w:r>
      <w:r>
        <w:rPr>
          <w:rFonts w:ascii="Arial" w:hAnsi="Arial" w:cs="Arial"/>
          <w:color w:val="000000"/>
        </w:rPr>
        <w:t xml:space="preserve">, then equilibrium </w:t>
      </w:r>
      <w:r w:rsidR="00F62030">
        <w:rPr>
          <w:rFonts w:ascii="Arial" w:hAnsi="Arial" w:cs="Arial"/>
          <w:color w:val="000000"/>
        </w:rPr>
        <w:t xml:space="preserve">price will decrease and equilibrium </w:t>
      </w:r>
      <w:r>
        <w:rPr>
          <w:rFonts w:ascii="Arial" w:hAnsi="Arial" w:cs="Arial"/>
          <w:color w:val="000000"/>
        </w:rPr>
        <w:t xml:space="preserve">quantity will </w:t>
      </w:r>
      <w:r w:rsidR="00F62030">
        <w:rPr>
          <w:rFonts w:ascii="Arial" w:hAnsi="Arial" w:cs="Arial"/>
          <w:color w:val="000000"/>
        </w:rPr>
        <w:t>increase</w:t>
      </w:r>
      <w:r>
        <w:rPr>
          <w:rFonts w:ascii="Arial" w:hAnsi="Arial" w:cs="Arial"/>
          <w:color w:val="000000"/>
        </w:rPr>
        <w:t>.</w:t>
      </w:r>
      <w:r w:rsidR="00E054A2">
        <w:rPr>
          <w:rFonts w:ascii="Arial" w:hAnsi="Arial" w:cs="Arial"/>
          <w:color w:val="000000"/>
        </w:rPr>
        <w:t xml:space="preserve">  If supply </w:t>
      </w:r>
      <w:r>
        <w:rPr>
          <w:rFonts w:ascii="Arial" w:hAnsi="Arial" w:cs="Arial"/>
          <w:color w:val="000000"/>
        </w:rPr>
        <w:t>d</w:t>
      </w:r>
      <w:r>
        <w:rPr>
          <w:rFonts w:ascii="Arial" w:hAnsi="Arial" w:cs="Arial"/>
          <w:color w:val="000000"/>
        </w:rPr>
        <w:t>e</w:t>
      </w:r>
      <w:r>
        <w:rPr>
          <w:rFonts w:ascii="Arial" w:hAnsi="Arial" w:cs="Arial"/>
          <w:color w:val="000000"/>
        </w:rPr>
        <w:t xml:space="preserve">creases, then equilibrium </w:t>
      </w:r>
      <w:r w:rsidR="00F62030">
        <w:rPr>
          <w:rFonts w:ascii="Arial" w:hAnsi="Arial" w:cs="Arial"/>
          <w:color w:val="000000"/>
        </w:rPr>
        <w:t xml:space="preserve">price will increase and equilibrium quantity will </w:t>
      </w:r>
      <w:r>
        <w:rPr>
          <w:rFonts w:ascii="Arial" w:hAnsi="Arial" w:cs="Arial"/>
          <w:color w:val="000000"/>
        </w:rPr>
        <w:t>decrease.</w:t>
      </w:r>
    </w:p>
    <w:p w:rsidR="00F62030" w:rsidRDefault="00F62030" w:rsidP="00096CFF">
      <w:pPr>
        <w:widowControl/>
        <w:numPr>
          <w:ilvl w:val="1"/>
          <w:numId w:val="1"/>
        </w:numPr>
        <w:jc w:val="both"/>
        <w:rPr>
          <w:rFonts w:ascii="Arial" w:hAnsi="Arial" w:cs="Arial"/>
          <w:color w:val="000000"/>
        </w:rPr>
      </w:pPr>
      <w:r>
        <w:rPr>
          <w:rFonts w:ascii="Arial" w:hAnsi="Arial" w:cs="Arial"/>
          <w:color w:val="000000"/>
        </w:rPr>
        <w:t>If demand and supply both changes, then the effect on equilibrium price and equilibrium quantity will depend on the combination and size of the shifts.  For example, if demand d</w:t>
      </w:r>
      <w:r>
        <w:rPr>
          <w:rFonts w:ascii="Arial" w:hAnsi="Arial" w:cs="Arial"/>
          <w:color w:val="000000"/>
        </w:rPr>
        <w:t>e</w:t>
      </w:r>
      <w:r>
        <w:rPr>
          <w:rFonts w:ascii="Arial" w:hAnsi="Arial" w:cs="Arial"/>
          <w:color w:val="000000"/>
        </w:rPr>
        <w:lastRenderedPageBreak/>
        <w:t>creases and supply increases, the equilibrium price will decrease, but the equilibrium quantity may increase or decrease depending on the size of the shifts.</w:t>
      </w:r>
      <w:r w:rsidR="001D4904">
        <w:rPr>
          <w:rFonts w:ascii="Arial" w:hAnsi="Arial" w:cs="Arial"/>
          <w:color w:val="000000"/>
        </w:rPr>
        <w:t xml:space="preserve"> </w:t>
      </w:r>
      <w:r>
        <w:rPr>
          <w:rFonts w:ascii="Arial" w:hAnsi="Arial" w:cs="Arial"/>
          <w:color w:val="000000"/>
        </w:rPr>
        <w:t xml:space="preserve"> (</w:t>
      </w:r>
      <w:r w:rsidR="001D4904">
        <w:rPr>
          <w:rFonts w:ascii="Arial" w:hAnsi="Arial" w:cs="Arial"/>
          <w:color w:val="000000"/>
        </w:rPr>
        <w:t>S</w:t>
      </w:r>
      <w:r>
        <w:rPr>
          <w:rFonts w:ascii="Arial" w:hAnsi="Arial" w:cs="Arial"/>
          <w:color w:val="000000"/>
        </w:rPr>
        <w:t>ee #</w:t>
      </w:r>
      <w:r w:rsidR="00E054A2">
        <w:rPr>
          <w:rFonts w:ascii="Arial" w:hAnsi="Arial" w:cs="Arial"/>
          <w:color w:val="000000"/>
        </w:rPr>
        <w:t>5</w:t>
      </w:r>
      <w:r>
        <w:rPr>
          <w:rFonts w:ascii="Arial" w:hAnsi="Arial" w:cs="Arial"/>
          <w:color w:val="000000"/>
        </w:rPr>
        <w:t xml:space="preserve"> i</w:t>
      </w:r>
      <w:r w:rsidR="00E054A2">
        <w:rPr>
          <w:rFonts w:ascii="Arial" w:hAnsi="Arial" w:cs="Arial"/>
          <w:color w:val="000000"/>
        </w:rPr>
        <w:t>n Hints and Tips for all cases</w:t>
      </w:r>
      <w:r w:rsidR="001D4904">
        <w:rPr>
          <w:rFonts w:ascii="Arial" w:hAnsi="Arial" w:cs="Arial"/>
          <w:color w:val="000000"/>
        </w:rPr>
        <w:t>.</w:t>
      </w:r>
      <w:r w:rsidR="00E054A2">
        <w:rPr>
          <w:rFonts w:ascii="Arial" w:hAnsi="Arial" w:cs="Arial"/>
          <w:color w:val="000000"/>
        </w:rPr>
        <w:t>)</w:t>
      </w:r>
    </w:p>
    <w:p w:rsidR="00530330" w:rsidRPr="00852B0C" w:rsidRDefault="00530330" w:rsidP="001D4904">
      <w:pPr>
        <w:widowControl/>
        <w:jc w:val="both"/>
        <w:rPr>
          <w:rFonts w:ascii="Arial" w:hAnsi="Arial" w:cs="Arial"/>
          <w:color w:val="000000"/>
        </w:rPr>
      </w:pPr>
    </w:p>
    <w:p w:rsidR="00530330" w:rsidRPr="00852B0C" w:rsidRDefault="00530330" w:rsidP="00096CFF">
      <w:pPr>
        <w:widowControl/>
        <w:numPr>
          <w:ilvl w:val="0"/>
          <w:numId w:val="1"/>
        </w:numPr>
        <w:jc w:val="both"/>
        <w:rPr>
          <w:rFonts w:ascii="Arial" w:hAnsi="Arial" w:cs="Arial"/>
          <w:color w:val="000000"/>
        </w:rPr>
      </w:pPr>
      <w:r w:rsidRPr="00852B0C">
        <w:rPr>
          <w:rFonts w:ascii="Arial" w:hAnsi="Arial" w:cs="Arial"/>
          <w:color w:val="000000"/>
        </w:rPr>
        <w:t>Supply and demand analysis has many i</w:t>
      </w:r>
      <w:r w:rsidRPr="00852B0C">
        <w:rPr>
          <w:rFonts w:ascii="Arial" w:hAnsi="Arial" w:cs="Arial"/>
          <w:color w:val="000000"/>
        </w:rPr>
        <w:t>m</w:t>
      </w:r>
      <w:r w:rsidRPr="00852B0C">
        <w:rPr>
          <w:rFonts w:ascii="Arial" w:hAnsi="Arial" w:cs="Arial"/>
          <w:color w:val="000000"/>
        </w:rPr>
        <w:t xml:space="preserve">portant applications to </w:t>
      </w:r>
      <w:r w:rsidRPr="00852B0C">
        <w:rPr>
          <w:rFonts w:ascii="Arial" w:hAnsi="Arial" w:cs="Arial"/>
          <w:b/>
          <w:bCs/>
          <w:i/>
          <w:iCs/>
          <w:color w:val="000000"/>
        </w:rPr>
        <w:t>government-set prices</w:t>
      </w:r>
      <w:r w:rsidRPr="00852B0C">
        <w:rPr>
          <w:rFonts w:ascii="Arial" w:hAnsi="Arial" w:cs="Arial"/>
          <w:color w:val="000000"/>
        </w:rPr>
        <w:t>.</w:t>
      </w:r>
    </w:p>
    <w:p w:rsidR="00530330" w:rsidRDefault="00530330" w:rsidP="00096CFF">
      <w:pPr>
        <w:widowControl/>
        <w:numPr>
          <w:ilvl w:val="1"/>
          <w:numId w:val="1"/>
        </w:numPr>
        <w:jc w:val="both"/>
        <w:rPr>
          <w:rFonts w:ascii="Arial" w:hAnsi="Arial" w:cs="Arial"/>
          <w:color w:val="000000"/>
        </w:rPr>
      </w:pPr>
      <w:r w:rsidRPr="00852B0C">
        <w:rPr>
          <w:rFonts w:ascii="Arial" w:hAnsi="Arial" w:cs="Arial"/>
          <w:color w:val="000000"/>
        </w:rPr>
        <w:t>A price ceiling set by government prevents price from performing its rationing function in a market</w:t>
      </w:r>
      <w:r w:rsidR="0008358F">
        <w:rPr>
          <w:rFonts w:ascii="Arial" w:hAnsi="Arial" w:cs="Arial"/>
          <w:color w:val="000000"/>
        </w:rPr>
        <w:t>.</w:t>
      </w:r>
      <w:r w:rsidR="001D4904">
        <w:rPr>
          <w:rFonts w:ascii="Arial" w:hAnsi="Arial" w:cs="Arial"/>
          <w:color w:val="000000"/>
        </w:rPr>
        <w:t xml:space="preserve"> </w:t>
      </w:r>
      <w:r w:rsidR="0008358F">
        <w:rPr>
          <w:rFonts w:ascii="Arial" w:hAnsi="Arial" w:cs="Arial"/>
          <w:color w:val="000000"/>
        </w:rPr>
        <w:t xml:space="preserve"> I</w:t>
      </w:r>
      <w:r w:rsidRPr="00852B0C">
        <w:rPr>
          <w:rFonts w:ascii="Arial" w:hAnsi="Arial" w:cs="Arial"/>
          <w:color w:val="000000"/>
        </w:rPr>
        <w:t>t creates a shortage (quantity d</w:t>
      </w:r>
      <w:r w:rsidRPr="00852B0C">
        <w:rPr>
          <w:rFonts w:ascii="Arial" w:hAnsi="Arial" w:cs="Arial"/>
          <w:color w:val="000000"/>
        </w:rPr>
        <w:t>e</w:t>
      </w:r>
      <w:r w:rsidRPr="00852B0C">
        <w:rPr>
          <w:rFonts w:ascii="Arial" w:hAnsi="Arial" w:cs="Arial"/>
          <w:color w:val="000000"/>
        </w:rPr>
        <w:t>manded is greater than the quantity supplied) at the government-set price.</w:t>
      </w:r>
      <w:r w:rsidR="0008358F">
        <w:rPr>
          <w:rFonts w:ascii="Arial" w:hAnsi="Arial" w:cs="Arial"/>
          <w:color w:val="000000"/>
        </w:rPr>
        <w:t xml:space="preserve"> </w:t>
      </w:r>
      <w:r w:rsidR="00EE4492">
        <w:rPr>
          <w:rFonts w:ascii="Arial" w:hAnsi="Arial" w:cs="Arial"/>
          <w:color w:val="000000"/>
        </w:rPr>
        <w:t xml:space="preserve"> </w:t>
      </w:r>
      <w:r w:rsidRPr="00852B0C">
        <w:rPr>
          <w:rFonts w:ascii="Arial" w:hAnsi="Arial" w:cs="Arial"/>
          <w:color w:val="000000"/>
        </w:rPr>
        <w:t>Another rationing method must be found, so government often steps in and establishes one.  But all rationing systems have problems because they exclude someone.</w:t>
      </w:r>
      <w:r w:rsidR="0008358F">
        <w:rPr>
          <w:rFonts w:ascii="Arial" w:hAnsi="Arial" w:cs="Arial"/>
          <w:color w:val="000000"/>
        </w:rPr>
        <w:t xml:space="preserve">  </w:t>
      </w:r>
      <w:r w:rsidRPr="00852B0C">
        <w:rPr>
          <w:rFonts w:ascii="Arial" w:hAnsi="Arial" w:cs="Arial"/>
          <w:color w:val="000000"/>
        </w:rPr>
        <w:t xml:space="preserve">Also, a government-set price creates an illegal </w:t>
      </w:r>
      <w:r w:rsidR="0052472A">
        <w:rPr>
          <w:rFonts w:ascii="Arial" w:hAnsi="Arial" w:cs="Arial"/>
          <w:bCs/>
          <w:iCs/>
          <w:color w:val="000000"/>
        </w:rPr>
        <w:t>market</w:t>
      </w:r>
      <w:r w:rsidRPr="00852B0C">
        <w:rPr>
          <w:rFonts w:ascii="Arial" w:hAnsi="Arial" w:cs="Arial"/>
          <w:color w:val="000000"/>
        </w:rPr>
        <w:t xml:space="preserve"> for those who want to buy and sell above the government-set price.</w:t>
      </w:r>
    </w:p>
    <w:p w:rsidR="00530330" w:rsidRDefault="0008358F" w:rsidP="00096CFF">
      <w:pPr>
        <w:widowControl/>
        <w:numPr>
          <w:ilvl w:val="2"/>
          <w:numId w:val="1"/>
        </w:numPr>
        <w:jc w:val="both"/>
        <w:rPr>
          <w:rFonts w:ascii="Arial" w:hAnsi="Arial" w:cs="Arial"/>
          <w:color w:val="000000"/>
        </w:rPr>
      </w:pPr>
      <w:r w:rsidRPr="0008358F">
        <w:rPr>
          <w:rFonts w:ascii="Arial" w:hAnsi="Arial" w:cs="Arial"/>
          <w:i/>
          <w:color w:val="000000"/>
        </w:rPr>
        <w:t>Applying the Analysis</w:t>
      </w:r>
      <w:r>
        <w:rPr>
          <w:rFonts w:ascii="Arial" w:hAnsi="Arial" w:cs="Arial"/>
          <w:color w:val="000000"/>
        </w:rPr>
        <w:t xml:space="preserve"> (Price Ceilings on Gasoline).  In this example a shortage is crea</w:t>
      </w:r>
      <w:r>
        <w:rPr>
          <w:rFonts w:ascii="Arial" w:hAnsi="Arial" w:cs="Arial"/>
          <w:color w:val="000000"/>
        </w:rPr>
        <w:t>t</w:t>
      </w:r>
      <w:r>
        <w:rPr>
          <w:rFonts w:ascii="Arial" w:hAnsi="Arial" w:cs="Arial"/>
          <w:color w:val="000000"/>
        </w:rPr>
        <w:t>ed because the government-set price is below the equilibrium so an illegal black market in gasoline is created.</w:t>
      </w:r>
    </w:p>
    <w:p w:rsidR="0008358F" w:rsidRPr="00852B0C" w:rsidRDefault="0008358F" w:rsidP="00096CFF">
      <w:pPr>
        <w:widowControl/>
        <w:numPr>
          <w:ilvl w:val="2"/>
          <w:numId w:val="1"/>
        </w:numPr>
        <w:jc w:val="both"/>
        <w:rPr>
          <w:rFonts w:ascii="Arial" w:hAnsi="Arial" w:cs="Arial"/>
          <w:color w:val="000000"/>
        </w:rPr>
      </w:pPr>
      <w:r w:rsidRPr="0008358F">
        <w:rPr>
          <w:rFonts w:ascii="Arial" w:hAnsi="Arial" w:cs="Arial"/>
          <w:i/>
          <w:color w:val="000000"/>
        </w:rPr>
        <w:t>Applying the Analysis</w:t>
      </w:r>
      <w:r>
        <w:rPr>
          <w:rFonts w:ascii="Arial" w:hAnsi="Arial" w:cs="Arial"/>
          <w:color w:val="000000"/>
        </w:rPr>
        <w:t xml:space="preserve"> (Rent Controls). A</w:t>
      </w:r>
      <w:r>
        <w:rPr>
          <w:rFonts w:ascii="Arial" w:hAnsi="Arial" w:cs="Arial"/>
          <w:color w:val="000000"/>
        </w:rPr>
        <w:t>n</w:t>
      </w:r>
      <w:r>
        <w:rPr>
          <w:rFonts w:ascii="Arial" w:hAnsi="Arial" w:cs="Arial"/>
          <w:color w:val="000000"/>
        </w:rPr>
        <w:t xml:space="preserve">other </w:t>
      </w:r>
      <w:r w:rsidRPr="00852B0C">
        <w:rPr>
          <w:rFonts w:ascii="Arial" w:hAnsi="Arial" w:cs="Arial"/>
          <w:color w:val="000000"/>
        </w:rPr>
        <w:t>example of a legal price ceiling that cr</w:t>
      </w:r>
      <w:r w:rsidRPr="00852B0C">
        <w:rPr>
          <w:rFonts w:ascii="Arial" w:hAnsi="Arial" w:cs="Arial"/>
          <w:color w:val="000000"/>
        </w:rPr>
        <w:t>e</w:t>
      </w:r>
      <w:r w:rsidRPr="00852B0C">
        <w:rPr>
          <w:rFonts w:ascii="Arial" w:hAnsi="Arial" w:cs="Arial"/>
          <w:color w:val="000000"/>
        </w:rPr>
        <w:t>ates a shortage would be rent control esta</w:t>
      </w:r>
      <w:r w:rsidRPr="00852B0C">
        <w:rPr>
          <w:rFonts w:ascii="Arial" w:hAnsi="Arial" w:cs="Arial"/>
          <w:color w:val="000000"/>
        </w:rPr>
        <w:t>b</w:t>
      </w:r>
      <w:r w:rsidRPr="00852B0C">
        <w:rPr>
          <w:rFonts w:ascii="Arial" w:hAnsi="Arial" w:cs="Arial"/>
          <w:color w:val="000000"/>
        </w:rPr>
        <w:t>lished in some cities to restrain apartment rents.</w:t>
      </w:r>
    </w:p>
    <w:p w:rsidR="0008358F" w:rsidRPr="00852B0C" w:rsidRDefault="0008358F" w:rsidP="0030488F">
      <w:pPr>
        <w:widowControl/>
        <w:jc w:val="both"/>
        <w:rPr>
          <w:rFonts w:ascii="Arial" w:hAnsi="Arial" w:cs="Arial"/>
          <w:color w:val="000000"/>
        </w:rPr>
      </w:pPr>
    </w:p>
    <w:p w:rsidR="0008358F" w:rsidRDefault="00530330" w:rsidP="00096CFF">
      <w:pPr>
        <w:widowControl/>
        <w:numPr>
          <w:ilvl w:val="1"/>
          <w:numId w:val="1"/>
        </w:numPr>
        <w:jc w:val="both"/>
        <w:rPr>
          <w:rFonts w:ascii="Arial" w:hAnsi="Arial" w:cs="Arial"/>
          <w:color w:val="000000"/>
        </w:rPr>
      </w:pPr>
      <w:r w:rsidRPr="00852B0C">
        <w:rPr>
          <w:rFonts w:ascii="Arial" w:hAnsi="Arial" w:cs="Arial"/>
          <w:color w:val="000000"/>
        </w:rPr>
        <w:t xml:space="preserve">A </w:t>
      </w:r>
      <w:r w:rsidRPr="00852B0C">
        <w:rPr>
          <w:rFonts w:ascii="Arial" w:hAnsi="Arial" w:cs="Arial"/>
          <w:b/>
          <w:bCs/>
          <w:i/>
          <w:iCs/>
          <w:color w:val="000000"/>
        </w:rPr>
        <w:t>price floor</w:t>
      </w:r>
      <w:r w:rsidRPr="00852B0C">
        <w:rPr>
          <w:rFonts w:ascii="Arial" w:hAnsi="Arial" w:cs="Arial"/>
          <w:color w:val="000000"/>
        </w:rPr>
        <w:t xml:space="preserve"> is a minimum price set by government for the sale of a product or r</w:t>
      </w:r>
      <w:r w:rsidRPr="00852B0C">
        <w:rPr>
          <w:rFonts w:ascii="Arial" w:hAnsi="Arial" w:cs="Arial"/>
          <w:color w:val="000000"/>
        </w:rPr>
        <w:t>e</w:t>
      </w:r>
      <w:r w:rsidRPr="00852B0C">
        <w:rPr>
          <w:rFonts w:ascii="Arial" w:hAnsi="Arial" w:cs="Arial"/>
          <w:color w:val="000000"/>
        </w:rPr>
        <w:t>source.  It creates a surplus (quantity supplied is greater than the quantity demanded) at the fixed price.  The surplus may induce the go</w:t>
      </w:r>
      <w:r w:rsidRPr="00852B0C">
        <w:rPr>
          <w:rFonts w:ascii="Arial" w:hAnsi="Arial" w:cs="Arial"/>
          <w:color w:val="000000"/>
        </w:rPr>
        <w:t>v</w:t>
      </w:r>
      <w:r w:rsidRPr="00852B0C">
        <w:rPr>
          <w:rFonts w:ascii="Arial" w:hAnsi="Arial" w:cs="Arial"/>
          <w:color w:val="000000"/>
        </w:rPr>
        <w:t>ernment to increase demand or decrease su</w:t>
      </w:r>
      <w:r w:rsidRPr="00852B0C">
        <w:rPr>
          <w:rFonts w:ascii="Arial" w:hAnsi="Arial" w:cs="Arial"/>
          <w:color w:val="000000"/>
        </w:rPr>
        <w:t>p</w:t>
      </w:r>
      <w:r w:rsidRPr="00852B0C">
        <w:rPr>
          <w:rFonts w:ascii="Arial" w:hAnsi="Arial" w:cs="Arial"/>
          <w:color w:val="000000"/>
        </w:rPr>
        <w:t>ply to eliminate the surplus.</w:t>
      </w:r>
    </w:p>
    <w:p w:rsidR="00530330" w:rsidRPr="00852B0C" w:rsidRDefault="0008358F" w:rsidP="00096CFF">
      <w:pPr>
        <w:widowControl/>
        <w:numPr>
          <w:ilvl w:val="2"/>
          <w:numId w:val="1"/>
        </w:numPr>
        <w:jc w:val="both"/>
        <w:rPr>
          <w:rFonts w:ascii="Arial" w:hAnsi="Arial" w:cs="Arial"/>
          <w:color w:val="000000"/>
        </w:rPr>
      </w:pPr>
      <w:r w:rsidRPr="0008358F">
        <w:rPr>
          <w:rFonts w:ascii="Arial" w:hAnsi="Arial" w:cs="Arial"/>
          <w:i/>
          <w:color w:val="000000"/>
        </w:rPr>
        <w:t xml:space="preserve">Applying the </w:t>
      </w:r>
      <w:r w:rsidR="00E67434">
        <w:rPr>
          <w:rFonts w:ascii="Arial" w:hAnsi="Arial" w:cs="Arial"/>
          <w:i/>
          <w:color w:val="000000"/>
        </w:rPr>
        <w:t>An</w:t>
      </w:r>
      <w:r w:rsidR="00E67434" w:rsidRPr="0008358F">
        <w:rPr>
          <w:rFonts w:ascii="Arial" w:hAnsi="Arial" w:cs="Arial"/>
          <w:i/>
          <w:color w:val="000000"/>
        </w:rPr>
        <w:t>alysis</w:t>
      </w:r>
      <w:r>
        <w:rPr>
          <w:rFonts w:ascii="Arial" w:hAnsi="Arial" w:cs="Arial"/>
          <w:color w:val="000000"/>
        </w:rPr>
        <w:t xml:space="preserve"> (Price Floors on Wheat).</w:t>
      </w:r>
      <w:r w:rsidR="00530330" w:rsidRPr="00852B0C">
        <w:rPr>
          <w:rFonts w:ascii="Arial" w:hAnsi="Arial" w:cs="Arial"/>
          <w:color w:val="000000"/>
        </w:rPr>
        <w:t xml:space="preserve">  The use of price floors has often been applied to several agricultural products</w:t>
      </w:r>
      <w:r>
        <w:rPr>
          <w:rFonts w:ascii="Arial" w:hAnsi="Arial" w:cs="Arial"/>
          <w:color w:val="000000"/>
        </w:rPr>
        <w:t xml:space="preserve"> such as wheat.  The government-set price is above the equilibrium price and it creates a surplus of wheat</w:t>
      </w:r>
      <w:r w:rsidR="00530330" w:rsidRPr="00852B0C">
        <w:rPr>
          <w:rFonts w:ascii="Arial" w:hAnsi="Arial" w:cs="Arial"/>
          <w:color w:val="000000"/>
        </w:rPr>
        <w:t>.</w:t>
      </w:r>
    </w:p>
    <w:p w:rsidR="00530330" w:rsidRDefault="00530330" w:rsidP="001D4904">
      <w:pPr>
        <w:widowControl/>
        <w:jc w:val="both"/>
        <w:rPr>
          <w:rFonts w:ascii="Arial" w:hAnsi="Arial" w:cs="Arial"/>
          <w:b/>
          <w:bCs/>
          <w:color w:val="000000"/>
        </w:rPr>
      </w:pPr>
    </w:p>
    <w:p w:rsidR="00EB00F1" w:rsidRPr="00852B0C" w:rsidRDefault="00EB00F1" w:rsidP="001D4904">
      <w:pPr>
        <w:widowControl/>
        <w:jc w:val="both"/>
        <w:rPr>
          <w:rFonts w:ascii="Arial" w:hAnsi="Arial" w:cs="Arial"/>
          <w:b/>
          <w:bCs/>
          <w:color w:val="000000"/>
        </w:rPr>
      </w:pPr>
    </w:p>
    <w:p w:rsidR="00530330" w:rsidRPr="00EB00F1" w:rsidRDefault="00530330" w:rsidP="00096CFF">
      <w:pPr>
        <w:widowControl/>
        <w:numPr>
          <w:ilvl w:val="0"/>
          <w:numId w:val="12"/>
        </w:numPr>
        <w:ind w:left="0" w:firstLine="0"/>
        <w:jc w:val="both"/>
        <w:rPr>
          <w:rFonts w:ascii="Arial" w:hAnsi="Arial" w:cs="Arial"/>
          <w:color w:val="000000"/>
          <w:szCs w:val="16"/>
        </w:rPr>
      </w:pPr>
      <w:r w:rsidRPr="00852B0C">
        <w:rPr>
          <w:rFonts w:ascii="Arial" w:hAnsi="Arial" w:cs="Arial"/>
          <w:b/>
          <w:bCs/>
          <w:color w:val="000000"/>
          <w:szCs w:val="16"/>
        </w:rPr>
        <w:t>HINTS AND TIPS</w:t>
      </w:r>
    </w:p>
    <w:p w:rsidR="00EB00F1" w:rsidRPr="00EB00F1" w:rsidRDefault="00EB00F1" w:rsidP="001D4904">
      <w:pPr>
        <w:widowControl/>
        <w:jc w:val="both"/>
        <w:rPr>
          <w:rFonts w:ascii="Arial" w:hAnsi="Arial" w:cs="Arial"/>
          <w:color w:val="000000"/>
          <w:szCs w:val="16"/>
        </w:rPr>
      </w:pPr>
    </w:p>
    <w:p w:rsidR="00530330" w:rsidRPr="00852B0C" w:rsidRDefault="00530330" w:rsidP="00096CFF">
      <w:pPr>
        <w:widowControl/>
        <w:numPr>
          <w:ilvl w:val="0"/>
          <w:numId w:val="2"/>
        </w:numPr>
        <w:jc w:val="both"/>
        <w:rPr>
          <w:rFonts w:ascii="Arial" w:hAnsi="Arial" w:cs="Arial"/>
          <w:color w:val="000000"/>
        </w:rPr>
      </w:pPr>
      <w:r w:rsidRPr="00852B0C">
        <w:rPr>
          <w:rFonts w:ascii="Arial" w:hAnsi="Arial" w:cs="Arial"/>
          <w:color w:val="000000"/>
        </w:rPr>
        <w:t>This chapter is the most important one in the book.</w:t>
      </w:r>
      <w:r w:rsidR="0030488F">
        <w:rPr>
          <w:rFonts w:ascii="Arial" w:hAnsi="Arial" w:cs="Arial"/>
          <w:color w:val="000000"/>
        </w:rPr>
        <w:t xml:space="preserve"> </w:t>
      </w:r>
      <w:r w:rsidRPr="00852B0C">
        <w:rPr>
          <w:rFonts w:ascii="Arial" w:hAnsi="Arial" w:cs="Arial"/>
          <w:color w:val="000000"/>
        </w:rPr>
        <w:t xml:space="preserve"> Make sure you spend extra time on it and master the material.  If you do, your long-term pa</w:t>
      </w:r>
      <w:r w:rsidRPr="00852B0C">
        <w:rPr>
          <w:rFonts w:ascii="Arial" w:hAnsi="Arial" w:cs="Arial"/>
          <w:color w:val="000000"/>
        </w:rPr>
        <w:t>y</w:t>
      </w:r>
      <w:r w:rsidRPr="00852B0C">
        <w:rPr>
          <w:rFonts w:ascii="Arial" w:hAnsi="Arial" w:cs="Arial"/>
          <w:color w:val="000000"/>
        </w:rPr>
        <w:t>off will be a much easier understanding of the appl</w:t>
      </w:r>
      <w:r w:rsidRPr="00852B0C">
        <w:rPr>
          <w:rFonts w:ascii="Arial" w:hAnsi="Arial" w:cs="Arial"/>
          <w:color w:val="000000"/>
        </w:rPr>
        <w:t>i</w:t>
      </w:r>
      <w:r w:rsidRPr="00852B0C">
        <w:rPr>
          <w:rFonts w:ascii="Arial" w:hAnsi="Arial" w:cs="Arial"/>
          <w:color w:val="000000"/>
        </w:rPr>
        <w:t>cations in later chapters.</w:t>
      </w:r>
    </w:p>
    <w:p w:rsidR="00530330" w:rsidRPr="00852B0C" w:rsidRDefault="00530330" w:rsidP="001D4904">
      <w:pPr>
        <w:widowControl/>
        <w:jc w:val="both"/>
        <w:rPr>
          <w:rFonts w:ascii="Arial" w:hAnsi="Arial" w:cs="Arial"/>
          <w:color w:val="000000"/>
        </w:rPr>
      </w:pPr>
    </w:p>
    <w:p w:rsidR="00530330" w:rsidRPr="00852B0C" w:rsidRDefault="00530330" w:rsidP="00096CFF">
      <w:pPr>
        <w:widowControl/>
        <w:numPr>
          <w:ilvl w:val="0"/>
          <w:numId w:val="2"/>
        </w:numPr>
        <w:jc w:val="both"/>
        <w:rPr>
          <w:rFonts w:ascii="Arial" w:hAnsi="Arial" w:cs="Arial"/>
          <w:color w:val="000000"/>
        </w:rPr>
      </w:pPr>
      <w:r w:rsidRPr="00852B0C">
        <w:rPr>
          <w:rFonts w:ascii="Arial" w:hAnsi="Arial" w:cs="Arial"/>
          <w:color w:val="000000"/>
        </w:rPr>
        <w:t xml:space="preserve">One mistake students often make is to confuse </w:t>
      </w:r>
      <w:r w:rsidRPr="00852B0C">
        <w:rPr>
          <w:rFonts w:ascii="Arial" w:hAnsi="Arial" w:cs="Arial"/>
          <w:b/>
          <w:bCs/>
          <w:i/>
          <w:iCs/>
          <w:color w:val="000000"/>
        </w:rPr>
        <w:t>change in demand</w:t>
      </w:r>
      <w:r w:rsidRPr="00852B0C">
        <w:rPr>
          <w:rFonts w:ascii="Arial" w:hAnsi="Arial" w:cs="Arial"/>
          <w:color w:val="000000"/>
        </w:rPr>
        <w:t xml:space="preserve"> with </w:t>
      </w:r>
      <w:r w:rsidRPr="00852B0C">
        <w:rPr>
          <w:rFonts w:ascii="Arial" w:hAnsi="Arial" w:cs="Arial"/>
          <w:b/>
          <w:bCs/>
          <w:i/>
          <w:iCs/>
          <w:color w:val="000000"/>
        </w:rPr>
        <w:t>change in quantity d</w:t>
      </w:r>
      <w:r w:rsidRPr="00852B0C">
        <w:rPr>
          <w:rFonts w:ascii="Arial" w:hAnsi="Arial" w:cs="Arial"/>
          <w:b/>
          <w:bCs/>
          <w:i/>
          <w:iCs/>
          <w:color w:val="000000"/>
        </w:rPr>
        <w:t>e</w:t>
      </w:r>
      <w:r w:rsidRPr="00852B0C">
        <w:rPr>
          <w:rFonts w:ascii="Arial" w:hAnsi="Arial" w:cs="Arial"/>
          <w:b/>
          <w:bCs/>
          <w:i/>
          <w:iCs/>
          <w:color w:val="000000"/>
        </w:rPr>
        <w:t>manded</w:t>
      </w:r>
      <w:r w:rsidRPr="00852B0C">
        <w:rPr>
          <w:rFonts w:ascii="Arial" w:hAnsi="Arial" w:cs="Arial"/>
          <w:color w:val="000000"/>
        </w:rPr>
        <w:t xml:space="preserve">.  A change in demand causes the entire demand curve to </w:t>
      </w:r>
      <w:r w:rsidRPr="00852B0C">
        <w:rPr>
          <w:rFonts w:ascii="Arial" w:hAnsi="Arial" w:cs="Arial"/>
          <w:i/>
          <w:iCs/>
          <w:color w:val="000000"/>
        </w:rPr>
        <w:t>shift</w:t>
      </w:r>
      <w:r w:rsidRPr="00852B0C">
        <w:rPr>
          <w:rFonts w:ascii="Arial" w:hAnsi="Arial" w:cs="Arial"/>
          <w:color w:val="000000"/>
        </w:rPr>
        <w:t xml:space="preserve">, whereas a change in quantity demanded is simply a </w:t>
      </w:r>
      <w:r w:rsidRPr="00852B0C">
        <w:rPr>
          <w:rFonts w:ascii="Arial" w:hAnsi="Arial" w:cs="Arial"/>
          <w:i/>
          <w:iCs/>
          <w:color w:val="000000"/>
        </w:rPr>
        <w:t>movement</w:t>
      </w:r>
      <w:r w:rsidRPr="00852B0C">
        <w:rPr>
          <w:rFonts w:ascii="Arial" w:hAnsi="Arial" w:cs="Arial"/>
          <w:color w:val="000000"/>
        </w:rPr>
        <w:t xml:space="preserve"> along an existing demand curve.</w:t>
      </w:r>
    </w:p>
    <w:p w:rsidR="00530330" w:rsidRDefault="00530330" w:rsidP="00096CFF">
      <w:pPr>
        <w:widowControl/>
        <w:numPr>
          <w:ilvl w:val="0"/>
          <w:numId w:val="2"/>
        </w:numPr>
        <w:jc w:val="both"/>
        <w:rPr>
          <w:rFonts w:ascii="Arial" w:hAnsi="Arial" w:cs="Arial"/>
          <w:color w:val="000000"/>
        </w:rPr>
      </w:pPr>
      <w:r w:rsidRPr="00852B0C">
        <w:rPr>
          <w:rFonts w:ascii="Arial" w:hAnsi="Arial" w:cs="Arial"/>
          <w:color w:val="000000"/>
        </w:rPr>
        <w:lastRenderedPageBreak/>
        <w:t>Make a chart and related graphs that show the eight possible outcomes from changes in demand and supply.  Figure 3</w:t>
      </w:r>
      <w:r w:rsidR="006B5519">
        <w:rPr>
          <w:rFonts w:ascii="Arial" w:hAnsi="Arial" w:cs="Arial"/>
          <w:color w:val="000000"/>
        </w:rPr>
        <w:t>.</w:t>
      </w:r>
      <w:r w:rsidR="00CE65D4">
        <w:rPr>
          <w:rFonts w:ascii="Arial" w:hAnsi="Arial" w:cs="Arial"/>
          <w:color w:val="000000"/>
        </w:rPr>
        <w:t>7</w:t>
      </w:r>
      <w:r w:rsidRPr="00852B0C">
        <w:rPr>
          <w:rFonts w:ascii="Arial" w:hAnsi="Arial" w:cs="Arial"/>
          <w:color w:val="000000"/>
        </w:rPr>
        <w:t xml:space="preserve"> in the text illustrates the </w:t>
      </w:r>
      <w:r w:rsidRPr="00852B0C">
        <w:rPr>
          <w:rFonts w:ascii="Arial" w:hAnsi="Arial" w:cs="Arial"/>
          <w:i/>
          <w:iCs/>
          <w:color w:val="000000"/>
        </w:rPr>
        <w:t>four single shift</w:t>
      </w:r>
      <w:r w:rsidR="0030488F">
        <w:rPr>
          <w:rFonts w:ascii="Arial" w:hAnsi="Arial" w:cs="Arial"/>
          <w:color w:val="000000"/>
        </w:rPr>
        <w:t xml:space="preserve"> outcomes.</w:t>
      </w:r>
    </w:p>
    <w:p w:rsidR="003D7E8E" w:rsidRPr="00852B0C" w:rsidRDefault="003D7E8E" w:rsidP="001D4904">
      <w:pPr>
        <w:widowControl/>
        <w:jc w:val="both"/>
        <w:rPr>
          <w:rFonts w:ascii="Arial" w:hAnsi="Arial" w:cs="Arial"/>
          <w:color w:val="000000"/>
        </w:rPr>
      </w:pPr>
    </w:p>
    <w:tbl>
      <w:tblPr>
        <w:tblW w:w="4680" w:type="dxa"/>
        <w:tblLook w:val="01E0" w:firstRow="1" w:lastRow="1" w:firstColumn="1" w:lastColumn="1" w:noHBand="0" w:noVBand="0"/>
      </w:tblPr>
      <w:tblGrid>
        <w:gridCol w:w="2340"/>
        <w:gridCol w:w="2340"/>
      </w:tblGrid>
      <w:tr w:rsidR="00530330" w:rsidRPr="00852B0C">
        <w:tc>
          <w:tcPr>
            <w:tcW w:w="2340" w:type="dxa"/>
            <w:tcMar>
              <w:left w:w="0" w:type="dxa"/>
              <w:bottom w:w="43" w:type="dxa"/>
              <w:right w:w="0" w:type="dxa"/>
            </w:tcMar>
          </w:tcPr>
          <w:p w:rsidR="00530330" w:rsidRPr="00852B0C" w:rsidRDefault="00530330" w:rsidP="001D4904">
            <w:pPr>
              <w:widowControl/>
              <w:jc w:val="both"/>
              <w:rPr>
                <w:rFonts w:ascii="Arial" w:hAnsi="Arial" w:cs="Arial"/>
                <w:color w:val="000000"/>
              </w:rPr>
            </w:pPr>
            <w:r w:rsidRPr="00852B0C">
              <w:rPr>
                <w:rFonts w:ascii="Arial" w:hAnsi="Arial" w:cs="Arial"/>
                <w:color w:val="000000"/>
              </w:rPr>
              <w:t xml:space="preserve">(1)  </w:t>
            </w:r>
            <w:r w:rsidRPr="00852B0C">
              <w:rPr>
                <w:rFonts w:ascii="Arial" w:hAnsi="Arial" w:cs="Arial"/>
                <w:b/>
                <w:bCs/>
                <w:i/>
                <w:iCs/>
                <w:color w:val="000000"/>
              </w:rPr>
              <w:t xml:space="preserve">D </w:t>
            </w:r>
            <w:r w:rsidR="006D496F" w:rsidRPr="00852B0C">
              <w:rPr>
                <w:rFonts w:ascii="Arial" w:hAnsi="Arial" w:cs="Arial"/>
                <w:b/>
                <w:bCs/>
                <w:i/>
                <w:iCs/>
                <w:color w:val="000000"/>
              </w:rPr>
              <w:fldChar w:fldCharType="begin"/>
            </w:r>
            <w:r w:rsidRPr="00852B0C">
              <w:rPr>
                <w:rFonts w:ascii="Arial" w:hAnsi="Arial" w:cs="Arial"/>
                <w:b/>
                <w:bCs/>
                <w:i/>
                <w:iCs/>
                <w:color w:val="000000"/>
              </w:rPr>
              <w:instrText xml:space="preserve"> ADVANCE  \u 2 </w:instrText>
            </w:r>
            <w:r w:rsidR="006D496F" w:rsidRPr="00852B0C">
              <w:rPr>
                <w:rFonts w:ascii="Arial" w:hAnsi="Arial" w:cs="Arial"/>
                <w:b/>
                <w:bCs/>
                <w:i/>
                <w:iCs/>
                <w:color w:val="000000"/>
              </w:rPr>
              <w:fldChar w:fldCharType="end"/>
            </w:r>
            <w:r w:rsidRPr="00852B0C">
              <w:rPr>
                <w:rFonts w:ascii="Arial" w:hAnsi="Arial" w:cs="Arial"/>
                <w:color w:val="000000"/>
              </w:rPr>
              <w:t>↑</w:t>
            </w:r>
            <w:r w:rsidR="006D496F" w:rsidRPr="00852B0C">
              <w:rPr>
                <w:rFonts w:ascii="Arial" w:hAnsi="Arial" w:cs="Arial"/>
                <w:color w:val="000000"/>
              </w:rPr>
              <w:fldChar w:fldCharType="begin"/>
            </w:r>
            <w:r w:rsidRPr="00852B0C">
              <w:rPr>
                <w:rFonts w:ascii="Arial" w:hAnsi="Arial" w:cs="Arial"/>
                <w:color w:val="000000"/>
              </w:rPr>
              <w:instrText xml:space="preserve"> ADVANCE  \d 2 </w:instrText>
            </w:r>
            <w:r w:rsidR="006D496F" w:rsidRPr="00852B0C">
              <w:rPr>
                <w:rFonts w:ascii="Arial" w:hAnsi="Arial" w:cs="Arial"/>
                <w:color w:val="000000"/>
              </w:rPr>
              <w:fldChar w:fldCharType="end"/>
            </w:r>
            <w:r w:rsidRPr="00852B0C">
              <w:rPr>
                <w:rFonts w:ascii="Arial" w:hAnsi="Arial" w:cs="Arial"/>
                <w:color w:val="000000"/>
              </w:rPr>
              <w:t xml:space="preserve">:  </w:t>
            </w:r>
            <w:r w:rsidRPr="00852B0C">
              <w:rPr>
                <w:rFonts w:ascii="Arial" w:hAnsi="Arial" w:cs="Arial"/>
                <w:b/>
                <w:bCs/>
                <w:i/>
                <w:iCs/>
                <w:color w:val="000000"/>
              </w:rPr>
              <w:t xml:space="preserve">P </w:t>
            </w:r>
            <w:r w:rsidR="006D496F" w:rsidRPr="00852B0C">
              <w:rPr>
                <w:rFonts w:ascii="Arial" w:hAnsi="Arial" w:cs="Arial"/>
                <w:b/>
                <w:bCs/>
                <w:i/>
                <w:iCs/>
                <w:color w:val="000000"/>
              </w:rPr>
              <w:fldChar w:fldCharType="begin"/>
            </w:r>
            <w:r w:rsidRPr="00852B0C">
              <w:rPr>
                <w:rFonts w:ascii="Arial" w:hAnsi="Arial" w:cs="Arial"/>
                <w:b/>
                <w:bCs/>
                <w:i/>
                <w:iCs/>
                <w:color w:val="000000"/>
              </w:rPr>
              <w:instrText xml:space="preserve"> ADVANCE  \u 2 </w:instrText>
            </w:r>
            <w:r w:rsidR="006D496F" w:rsidRPr="00852B0C">
              <w:rPr>
                <w:rFonts w:ascii="Arial" w:hAnsi="Arial" w:cs="Arial"/>
                <w:b/>
                <w:bCs/>
                <w:i/>
                <w:iCs/>
                <w:color w:val="000000"/>
              </w:rPr>
              <w:fldChar w:fldCharType="end"/>
            </w:r>
            <w:r w:rsidRPr="00852B0C">
              <w:rPr>
                <w:rFonts w:ascii="Arial" w:hAnsi="Arial" w:cs="Arial"/>
                <w:color w:val="000000"/>
              </w:rPr>
              <w:t>↑</w:t>
            </w:r>
            <w:r w:rsidR="006D496F" w:rsidRPr="00852B0C">
              <w:rPr>
                <w:rFonts w:ascii="Arial" w:hAnsi="Arial" w:cs="Arial"/>
                <w:color w:val="000000"/>
              </w:rPr>
              <w:fldChar w:fldCharType="begin"/>
            </w:r>
            <w:r w:rsidRPr="00852B0C">
              <w:rPr>
                <w:rFonts w:ascii="Arial" w:hAnsi="Arial" w:cs="Arial"/>
                <w:color w:val="000000"/>
              </w:rPr>
              <w:instrText xml:space="preserve"> ADVANCE  \d 2 </w:instrText>
            </w:r>
            <w:r w:rsidR="006D496F" w:rsidRPr="00852B0C">
              <w:rPr>
                <w:rFonts w:ascii="Arial" w:hAnsi="Arial" w:cs="Arial"/>
                <w:color w:val="000000"/>
              </w:rPr>
              <w:fldChar w:fldCharType="end"/>
            </w:r>
            <w:r w:rsidRPr="00852B0C">
              <w:rPr>
                <w:rFonts w:ascii="Arial" w:hAnsi="Arial" w:cs="Arial"/>
                <w:color w:val="000000"/>
              </w:rPr>
              <w:t xml:space="preserve">, </w:t>
            </w:r>
            <w:r w:rsidRPr="00852B0C">
              <w:rPr>
                <w:rFonts w:ascii="Arial" w:hAnsi="Arial" w:cs="Arial"/>
                <w:b/>
                <w:bCs/>
                <w:i/>
                <w:iCs/>
                <w:color w:val="000000"/>
              </w:rPr>
              <w:t xml:space="preserve">Q </w:t>
            </w:r>
            <w:r w:rsidR="006D496F" w:rsidRPr="00852B0C">
              <w:rPr>
                <w:rFonts w:ascii="Arial" w:hAnsi="Arial" w:cs="Arial"/>
                <w:b/>
                <w:bCs/>
                <w:i/>
                <w:iCs/>
                <w:color w:val="000000"/>
              </w:rPr>
              <w:fldChar w:fldCharType="begin"/>
            </w:r>
            <w:r w:rsidRPr="00852B0C">
              <w:rPr>
                <w:rFonts w:ascii="Arial" w:hAnsi="Arial" w:cs="Arial"/>
                <w:b/>
                <w:bCs/>
                <w:i/>
                <w:iCs/>
                <w:color w:val="000000"/>
              </w:rPr>
              <w:instrText xml:space="preserve"> ADVANCE  \u 2 </w:instrText>
            </w:r>
            <w:r w:rsidR="006D496F" w:rsidRPr="00852B0C">
              <w:rPr>
                <w:rFonts w:ascii="Arial" w:hAnsi="Arial" w:cs="Arial"/>
                <w:b/>
                <w:bCs/>
                <w:i/>
                <w:iCs/>
                <w:color w:val="000000"/>
              </w:rPr>
              <w:fldChar w:fldCharType="end"/>
            </w:r>
            <w:r w:rsidRPr="00852B0C">
              <w:rPr>
                <w:rFonts w:ascii="Arial" w:hAnsi="Arial" w:cs="Arial"/>
                <w:color w:val="000000"/>
              </w:rPr>
              <w:t>↑</w:t>
            </w:r>
            <w:r w:rsidR="006D496F" w:rsidRPr="00852B0C">
              <w:rPr>
                <w:rFonts w:ascii="Arial" w:hAnsi="Arial" w:cs="Arial"/>
                <w:color w:val="000000"/>
              </w:rPr>
              <w:fldChar w:fldCharType="begin"/>
            </w:r>
            <w:r w:rsidRPr="00852B0C">
              <w:rPr>
                <w:rFonts w:ascii="Arial" w:hAnsi="Arial" w:cs="Arial"/>
                <w:color w:val="000000"/>
              </w:rPr>
              <w:instrText xml:space="preserve"> ADVANCE  \d 2 </w:instrText>
            </w:r>
            <w:r w:rsidR="006D496F" w:rsidRPr="00852B0C">
              <w:rPr>
                <w:rFonts w:ascii="Arial" w:hAnsi="Arial" w:cs="Arial"/>
                <w:color w:val="000000"/>
              </w:rPr>
              <w:fldChar w:fldCharType="end"/>
            </w:r>
            <w:r w:rsidR="006D496F" w:rsidRPr="00852B0C">
              <w:rPr>
                <w:rFonts w:ascii="Arial" w:hAnsi="Arial" w:cs="Arial"/>
                <w:color w:val="000000"/>
              </w:rPr>
              <w:fldChar w:fldCharType="begin"/>
            </w:r>
            <w:r w:rsidRPr="00852B0C">
              <w:rPr>
                <w:rFonts w:ascii="Arial" w:hAnsi="Arial" w:cs="Arial"/>
                <w:color w:val="000000"/>
              </w:rPr>
              <w:instrText xml:space="preserve"> ADVANCE \d 3 </w:instrText>
            </w:r>
            <w:r w:rsidR="006D496F" w:rsidRPr="00852B0C">
              <w:rPr>
                <w:rFonts w:ascii="Arial" w:hAnsi="Arial" w:cs="Arial"/>
                <w:color w:val="000000"/>
              </w:rPr>
              <w:fldChar w:fldCharType="end"/>
            </w:r>
          </w:p>
        </w:tc>
        <w:tc>
          <w:tcPr>
            <w:tcW w:w="2340" w:type="dxa"/>
            <w:tcMar>
              <w:left w:w="0" w:type="dxa"/>
              <w:bottom w:w="43" w:type="dxa"/>
              <w:right w:w="0" w:type="dxa"/>
            </w:tcMar>
          </w:tcPr>
          <w:p w:rsidR="00530330" w:rsidRPr="00852B0C" w:rsidRDefault="00530330" w:rsidP="001D4904">
            <w:pPr>
              <w:widowControl/>
              <w:jc w:val="both"/>
              <w:rPr>
                <w:rFonts w:ascii="Arial" w:hAnsi="Arial" w:cs="Arial"/>
                <w:color w:val="000000"/>
              </w:rPr>
            </w:pPr>
            <w:r w:rsidRPr="00852B0C">
              <w:rPr>
                <w:rFonts w:ascii="Arial" w:hAnsi="Arial" w:cs="Arial"/>
                <w:color w:val="000000"/>
              </w:rPr>
              <w:t xml:space="preserve">(3)  </w:t>
            </w:r>
            <w:r w:rsidRPr="00852B0C">
              <w:rPr>
                <w:rFonts w:ascii="Arial" w:hAnsi="Arial" w:cs="Arial"/>
                <w:b/>
                <w:bCs/>
                <w:i/>
                <w:iCs/>
                <w:color w:val="000000"/>
              </w:rPr>
              <w:t xml:space="preserve">S </w:t>
            </w:r>
            <w:r w:rsidR="006D496F" w:rsidRPr="00852B0C">
              <w:rPr>
                <w:rFonts w:ascii="Arial" w:hAnsi="Arial" w:cs="Arial"/>
                <w:b/>
                <w:bCs/>
                <w:i/>
                <w:iCs/>
                <w:color w:val="000000"/>
              </w:rPr>
              <w:fldChar w:fldCharType="begin"/>
            </w:r>
            <w:r w:rsidRPr="00852B0C">
              <w:rPr>
                <w:rFonts w:ascii="Arial" w:hAnsi="Arial" w:cs="Arial"/>
                <w:b/>
                <w:bCs/>
                <w:i/>
                <w:iCs/>
                <w:color w:val="000000"/>
              </w:rPr>
              <w:instrText xml:space="preserve"> ADVANCE  \u 2 </w:instrText>
            </w:r>
            <w:r w:rsidR="006D496F" w:rsidRPr="00852B0C">
              <w:rPr>
                <w:rFonts w:ascii="Arial" w:hAnsi="Arial" w:cs="Arial"/>
                <w:b/>
                <w:bCs/>
                <w:i/>
                <w:iCs/>
                <w:color w:val="000000"/>
              </w:rPr>
              <w:fldChar w:fldCharType="end"/>
            </w:r>
            <w:r w:rsidRPr="00852B0C">
              <w:rPr>
                <w:rFonts w:ascii="Arial" w:hAnsi="Arial" w:cs="Arial"/>
                <w:color w:val="000000"/>
              </w:rPr>
              <w:t>↑</w:t>
            </w:r>
            <w:r w:rsidR="006D496F" w:rsidRPr="00852B0C">
              <w:rPr>
                <w:rFonts w:ascii="Arial" w:hAnsi="Arial" w:cs="Arial"/>
                <w:color w:val="000000"/>
              </w:rPr>
              <w:fldChar w:fldCharType="begin"/>
            </w:r>
            <w:r w:rsidRPr="00852B0C">
              <w:rPr>
                <w:rFonts w:ascii="Arial" w:hAnsi="Arial" w:cs="Arial"/>
                <w:color w:val="000000"/>
              </w:rPr>
              <w:instrText xml:space="preserve"> ADVANCE  \d 2 </w:instrText>
            </w:r>
            <w:r w:rsidR="006D496F" w:rsidRPr="00852B0C">
              <w:rPr>
                <w:rFonts w:ascii="Arial" w:hAnsi="Arial" w:cs="Arial"/>
                <w:color w:val="000000"/>
              </w:rPr>
              <w:fldChar w:fldCharType="end"/>
            </w:r>
            <w:r w:rsidRPr="00852B0C">
              <w:rPr>
                <w:rFonts w:ascii="Arial" w:hAnsi="Arial" w:cs="Arial"/>
                <w:color w:val="000000"/>
              </w:rPr>
              <w:t xml:space="preserve">:  </w:t>
            </w:r>
            <w:r w:rsidRPr="00852B0C">
              <w:rPr>
                <w:rFonts w:ascii="Arial" w:hAnsi="Arial" w:cs="Arial"/>
                <w:b/>
                <w:bCs/>
                <w:i/>
                <w:iCs/>
                <w:color w:val="000000"/>
              </w:rPr>
              <w:t xml:space="preserve">P </w:t>
            </w:r>
            <w:r w:rsidR="006D496F" w:rsidRPr="00852B0C">
              <w:rPr>
                <w:rFonts w:ascii="Arial" w:hAnsi="Arial" w:cs="Arial"/>
                <w:b/>
                <w:bCs/>
                <w:i/>
                <w:iCs/>
                <w:color w:val="000000"/>
              </w:rPr>
              <w:fldChar w:fldCharType="begin"/>
            </w:r>
            <w:r w:rsidRPr="00852B0C">
              <w:rPr>
                <w:rFonts w:ascii="Arial" w:hAnsi="Arial" w:cs="Arial"/>
                <w:b/>
                <w:bCs/>
                <w:i/>
                <w:iCs/>
                <w:color w:val="000000"/>
              </w:rPr>
              <w:instrText xml:space="preserve"> ADVANCE  \u 2 </w:instrText>
            </w:r>
            <w:r w:rsidR="006D496F" w:rsidRPr="00852B0C">
              <w:rPr>
                <w:rFonts w:ascii="Arial" w:hAnsi="Arial" w:cs="Arial"/>
                <w:b/>
                <w:bCs/>
                <w:i/>
                <w:iCs/>
                <w:color w:val="000000"/>
              </w:rPr>
              <w:fldChar w:fldCharType="end"/>
            </w:r>
            <w:r w:rsidRPr="00852B0C">
              <w:rPr>
                <w:rFonts w:ascii="Arial" w:hAnsi="Arial" w:cs="Arial"/>
                <w:color w:val="000000"/>
              </w:rPr>
              <w:t>↓</w:t>
            </w:r>
            <w:r w:rsidR="006D496F" w:rsidRPr="00852B0C">
              <w:rPr>
                <w:rFonts w:ascii="Arial" w:hAnsi="Arial" w:cs="Arial"/>
                <w:color w:val="000000"/>
              </w:rPr>
              <w:fldChar w:fldCharType="begin"/>
            </w:r>
            <w:r w:rsidRPr="00852B0C">
              <w:rPr>
                <w:rFonts w:ascii="Arial" w:hAnsi="Arial" w:cs="Arial"/>
                <w:color w:val="000000"/>
              </w:rPr>
              <w:instrText xml:space="preserve"> ADVANCE  \d 2 </w:instrText>
            </w:r>
            <w:r w:rsidR="006D496F" w:rsidRPr="00852B0C">
              <w:rPr>
                <w:rFonts w:ascii="Arial" w:hAnsi="Arial" w:cs="Arial"/>
                <w:color w:val="000000"/>
              </w:rPr>
              <w:fldChar w:fldCharType="end"/>
            </w:r>
            <w:r w:rsidRPr="00852B0C">
              <w:rPr>
                <w:rFonts w:ascii="Arial" w:hAnsi="Arial" w:cs="Arial"/>
                <w:color w:val="000000"/>
              </w:rPr>
              <w:t xml:space="preserve">, </w:t>
            </w:r>
            <w:r w:rsidRPr="00852B0C">
              <w:rPr>
                <w:rFonts w:ascii="Arial" w:hAnsi="Arial" w:cs="Arial"/>
                <w:b/>
                <w:bCs/>
                <w:i/>
                <w:iCs/>
                <w:color w:val="000000"/>
              </w:rPr>
              <w:t xml:space="preserve">Q </w:t>
            </w:r>
            <w:r w:rsidR="006D496F" w:rsidRPr="00852B0C">
              <w:rPr>
                <w:rFonts w:ascii="Arial" w:hAnsi="Arial" w:cs="Arial"/>
                <w:b/>
                <w:bCs/>
                <w:i/>
                <w:iCs/>
                <w:color w:val="000000"/>
              </w:rPr>
              <w:fldChar w:fldCharType="begin"/>
            </w:r>
            <w:r w:rsidRPr="00852B0C">
              <w:rPr>
                <w:rFonts w:ascii="Arial" w:hAnsi="Arial" w:cs="Arial"/>
                <w:b/>
                <w:bCs/>
                <w:i/>
                <w:iCs/>
                <w:color w:val="000000"/>
              </w:rPr>
              <w:instrText xml:space="preserve"> ADVANCE  \u 2 </w:instrText>
            </w:r>
            <w:r w:rsidR="006D496F" w:rsidRPr="00852B0C">
              <w:rPr>
                <w:rFonts w:ascii="Arial" w:hAnsi="Arial" w:cs="Arial"/>
                <w:b/>
                <w:bCs/>
                <w:i/>
                <w:iCs/>
                <w:color w:val="000000"/>
              </w:rPr>
              <w:fldChar w:fldCharType="end"/>
            </w:r>
            <w:r w:rsidRPr="00852B0C">
              <w:rPr>
                <w:rFonts w:ascii="Arial" w:hAnsi="Arial" w:cs="Arial"/>
                <w:bCs/>
                <w:iCs/>
                <w:color w:val="000000"/>
              </w:rPr>
              <w:t>↑</w:t>
            </w:r>
            <w:r w:rsidR="006D496F" w:rsidRPr="00852B0C">
              <w:rPr>
                <w:rFonts w:ascii="Arial" w:hAnsi="Arial" w:cs="Arial"/>
                <w:b/>
                <w:bCs/>
                <w:i/>
                <w:iCs/>
                <w:color w:val="000000"/>
              </w:rPr>
              <w:fldChar w:fldCharType="begin"/>
            </w:r>
            <w:r w:rsidRPr="00852B0C">
              <w:rPr>
                <w:rFonts w:ascii="Arial" w:hAnsi="Arial" w:cs="Arial"/>
                <w:b/>
                <w:bCs/>
                <w:i/>
                <w:iCs/>
                <w:color w:val="000000"/>
              </w:rPr>
              <w:instrText xml:space="preserve"> ADVANCE  \d 2 </w:instrText>
            </w:r>
            <w:r w:rsidR="006D496F" w:rsidRPr="00852B0C">
              <w:rPr>
                <w:rFonts w:ascii="Arial" w:hAnsi="Arial" w:cs="Arial"/>
                <w:b/>
                <w:bCs/>
                <w:i/>
                <w:iCs/>
                <w:color w:val="000000"/>
              </w:rPr>
              <w:fldChar w:fldCharType="end"/>
            </w:r>
            <w:r w:rsidR="006D496F" w:rsidRPr="00852B0C">
              <w:rPr>
                <w:rFonts w:ascii="Arial" w:hAnsi="Arial" w:cs="Arial"/>
                <w:b/>
                <w:bCs/>
                <w:i/>
                <w:iCs/>
                <w:color w:val="000000"/>
              </w:rPr>
              <w:fldChar w:fldCharType="begin"/>
            </w:r>
            <w:r w:rsidRPr="00852B0C">
              <w:rPr>
                <w:rFonts w:ascii="Arial" w:hAnsi="Arial" w:cs="Arial"/>
                <w:b/>
                <w:bCs/>
                <w:i/>
                <w:iCs/>
                <w:color w:val="000000"/>
              </w:rPr>
              <w:instrText xml:space="preserve"> ADVANCE \d 3 </w:instrText>
            </w:r>
            <w:r w:rsidR="006D496F" w:rsidRPr="00852B0C">
              <w:rPr>
                <w:rFonts w:ascii="Arial" w:hAnsi="Arial" w:cs="Arial"/>
                <w:b/>
                <w:bCs/>
                <w:i/>
                <w:iCs/>
                <w:color w:val="000000"/>
              </w:rPr>
              <w:fldChar w:fldCharType="end"/>
            </w:r>
          </w:p>
        </w:tc>
      </w:tr>
      <w:tr w:rsidR="00530330" w:rsidRPr="00852B0C">
        <w:tc>
          <w:tcPr>
            <w:tcW w:w="2340" w:type="dxa"/>
            <w:tcMar>
              <w:left w:w="0" w:type="dxa"/>
              <w:bottom w:w="43" w:type="dxa"/>
              <w:right w:w="0" w:type="dxa"/>
            </w:tcMar>
          </w:tcPr>
          <w:p w:rsidR="00530330" w:rsidRPr="00852B0C" w:rsidRDefault="00530330" w:rsidP="001D4904">
            <w:pPr>
              <w:widowControl/>
              <w:jc w:val="both"/>
              <w:rPr>
                <w:rFonts w:ascii="Arial" w:hAnsi="Arial" w:cs="Arial"/>
                <w:color w:val="000000"/>
              </w:rPr>
            </w:pPr>
            <w:r w:rsidRPr="00852B0C">
              <w:rPr>
                <w:rFonts w:ascii="Arial" w:hAnsi="Arial" w:cs="Arial"/>
                <w:color w:val="000000"/>
              </w:rPr>
              <w:t xml:space="preserve">(2)  </w:t>
            </w:r>
            <w:r w:rsidRPr="00852B0C">
              <w:rPr>
                <w:rFonts w:ascii="Arial" w:hAnsi="Arial" w:cs="Arial"/>
                <w:b/>
                <w:bCs/>
                <w:i/>
                <w:iCs/>
                <w:color w:val="000000"/>
              </w:rPr>
              <w:t xml:space="preserve">D </w:t>
            </w:r>
            <w:r w:rsidR="006D496F" w:rsidRPr="00852B0C">
              <w:rPr>
                <w:rFonts w:ascii="Arial" w:hAnsi="Arial" w:cs="Arial"/>
                <w:b/>
                <w:bCs/>
                <w:i/>
                <w:iCs/>
                <w:color w:val="000000"/>
              </w:rPr>
              <w:fldChar w:fldCharType="begin"/>
            </w:r>
            <w:r w:rsidRPr="00852B0C">
              <w:rPr>
                <w:rFonts w:ascii="Arial" w:hAnsi="Arial" w:cs="Arial"/>
                <w:b/>
                <w:bCs/>
                <w:i/>
                <w:iCs/>
                <w:color w:val="000000"/>
              </w:rPr>
              <w:instrText xml:space="preserve"> ADVANCE  \u 2 </w:instrText>
            </w:r>
            <w:r w:rsidR="006D496F" w:rsidRPr="00852B0C">
              <w:rPr>
                <w:rFonts w:ascii="Arial" w:hAnsi="Arial" w:cs="Arial"/>
                <w:b/>
                <w:bCs/>
                <w:i/>
                <w:iCs/>
                <w:color w:val="000000"/>
              </w:rPr>
              <w:fldChar w:fldCharType="end"/>
            </w:r>
            <w:r w:rsidRPr="00852B0C">
              <w:rPr>
                <w:rFonts w:ascii="Arial" w:hAnsi="Arial" w:cs="Arial"/>
                <w:bCs/>
                <w:iCs/>
                <w:color w:val="000000"/>
              </w:rPr>
              <w:t>↓</w:t>
            </w:r>
            <w:r w:rsidR="006D496F" w:rsidRPr="00852B0C">
              <w:rPr>
                <w:rFonts w:ascii="Arial" w:hAnsi="Arial" w:cs="Arial"/>
                <w:b/>
                <w:bCs/>
                <w:i/>
                <w:iCs/>
                <w:color w:val="000000"/>
              </w:rPr>
              <w:fldChar w:fldCharType="begin"/>
            </w:r>
            <w:r w:rsidRPr="00852B0C">
              <w:rPr>
                <w:rFonts w:ascii="Arial" w:hAnsi="Arial" w:cs="Arial"/>
                <w:b/>
                <w:bCs/>
                <w:i/>
                <w:iCs/>
                <w:color w:val="000000"/>
              </w:rPr>
              <w:instrText xml:space="preserve"> ADVANCE  \d 2 </w:instrText>
            </w:r>
            <w:r w:rsidR="006D496F" w:rsidRPr="00852B0C">
              <w:rPr>
                <w:rFonts w:ascii="Arial" w:hAnsi="Arial" w:cs="Arial"/>
                <w:b/>
                <w:bCs/>
                <w:i/>
                <w:iCs/>
                <w:color w:val="000000"/>
              </w:rPr>
              <w:fldChar w:fldCharType="end"/>
            </w:r>
            <w:r w:rsidRPr="00852B0C">
              <w:rPr>
                <w:rFonts w:ascii="Arial" w:hAnsi="Arial" w:cs="Arial"/>
                <w:color w:val="000000"/>
              </w:rPr>
              <w:t xml:space="preserve">:  </w:t>
            </w:r>
            <w:r w:rsidRPr="00852B0C">
              <w:rPr>
                <w:rFonts w:ascii="Arial" w:hAnsi="Arial" w:cs="Arial"/>
                <w:b/>
                <w:bCs/>
                <w:i/>
                <w:iCs/>
                <w:color w:val="000000"/>
              </w:rPr>
              <w:t xml:space="preserve">P </w:t>
            </w:r>
            <w:r w:rsidR="006D496F" w:rsidRPr="00852B0C">
              <w:rPr>
                <w:rFonts w:ascii="Arial" w:hAnsi="Arial" w:cs="Arial"/>
                <w:b/>
                <w:bCs/>
                <w:i/>
                <w:iCs/>
                <w:color w:val="000000"/>
              </w:rPr>
              <w:fldChar w:fldCharType="begin"/>
            </w:r>
            <w:r w:rsidRPr="00852B0C">
              <w:rPr>
                <w:rFonts w:ascii="Arial" w:hAnsi="Arial" w:cs="Arial"/>
                <w:b/>
                <w:bCs/>
                <w:i/>
                <w:iCs/>
                <w:color w:val="000000"/>
              </w:rPr>
              <w:instrText xml:space="preserve"> ADVANCE  \u 2 </w:instrText>
            </w:r>
            <w:r w:rsidR="006D496F" w:rsidRPr="00852B0C">
              <w:rPr>
                <w:rFonts w:ascii="Arial" w:hAnsi="Arial" w:cs="Arial"/>
                <w:b/>
                <w:bCs/>
                <w:i/>
                <w:iCs/>
                <w:color w:val="000000"/>
              </w:rPr>
              <w:fldChar w:fldCharType="end"/>
            </w:r>
            <w:r w:rsidRPr="00852B0C">
              <w:rPr>
                <w:rFonts w:ascii="Arial" w:hAnsi="Arial" w:cs="Arial"/>
                <w:bCs/>
                <w:iCs/>
                <w:color w:val="000000"/>
              </w:rPr>
              <w:t>↓</w:t>
            </w:r>
            <w:r w:rsidR="006D496F" w:rsidRPr="00852B0C">
              <w:rPr>
                <w:rFonts w:ascii="Arial" w:hAnsi="Arial" w:cs="Arial"/>
                <w:b/>
                <w:bCs/>
                <w:i/>
                <w:iCs/>
                <w:color w:val="000000"/>
              </w:rPr>
              <w:fldChar w:fldCharType="begin"/>
            </w:r>
            <w:r w:rsidRPr="00852B0C">
              <w:rPr>
                <w:rFonts w:ascii="Arial" w:hAnsi="Arial" w:cs="Arial"/>
                <w:b/>
                <w:bCs/>
                <w:i/>
                <w:iCs/>
                <w:color w:val="000000"/>
              </w:rPr>
              <w:instrText xml:space="preserve"> ADVANCE  \d 2 </w:instrText>
            </w:r>
            <w:r w:rsidR="006D496F" w:rsidRPr="00852B0C">
              <w:rPr>
                <w:rFonts w:ascii="Arial" w:hAnsi="Arial" w:cs="Arial"/>
                <w:b/>
                <w:bCs/>
                <w:i/>
                <w:iCs/>
                <w:color w:val="000000"/>
              </w:rPr>
              <w:fldChar w:fldCharType="end"/>
            </w:r>
            <w:r w:rsidRPr="00852B0C">
              <w:rPr>
                <w:rFonts w:ascii="Arial" w:hAnsi="Arial" w:cs="Arial"/>
                <w:bCs/>
                <w:iCs/>
                <w:color w:val="000000"/>
              </w:rPr>
              <w:t>,</w:t>
            </w:r>
            <w:r w:rsidRPr="00852B0C">
              <w:rPr>
                <w:rFonts w:ascii="Arial" w:hAnsi="Arial" w:cs="Arial"/>
                <w:color w:val="000000"/>
              </w:rPr>
              <w:t xml:space="preserve"> </w:t>
            </w:r>
            <w:r w:rsidRPr="00852B0C">
              <w:rPr>
                <w:rFonts w:ascii="Arial" w:hAnsi="Arial" w:cs="Arial"/>
                <w:b/>
                <w:bCs/>
                <w:i/>
                <w:iCs/>
                <w:color w:val="000000"/>
              </w:rPr>
              <w:t xml:space="preserve">Q </w:t>
            </w:r>
            <w:r w:rsidR="006D496F" w:rsidRPr="00852B0C">
              <w:rPr>
                <w:rFonts w:ascii="Arial" w:hAnsi="Arial" w:cs="Arial"/>
                <w:b/>
                <w:bCs/>
                <w:i/>
                <w:iCs/>
                <w:color w:val="000000"/>
              </w:rPr>
              <w:fldChar w:fldCharType="begin"/>
            </w:r>
            <w:r w:rsidRPr="00852B0C">
              <w:rPr>
                <w:rFonts w:ascii="Arial" w:hAnsi="Arial" w:cs="Arial"/>
                <w:b/>
                <w:bCs/>
                <w:i/>
                <w:iCs/>
                <w:color w:val="000000"/>
              </w:rPr>
              <w:instrText xml:space="preserve"> ADVANCE  \u 2 </w:instrText>
            </w:r>
            <w:r w:rsidR="006D496F" w:rsidRPr="00852B0C">
              <w:rPr>
                <w:rFonts w:ascii="Arial" w:hAnsi="Arial" w:cs="Arial"/>
                <w:b/>
                <w:bCs/>
                <w:i/>
                <w:iCs/>
                <w:color w:val="000000"/>
              </w:rPr>
              <w:fldChar w:fldCharType="end"/>
            </w:r>
            <w:r w:rsidRPr="00852B0C">
              <w:rPr>
                <w:rFonts w:ascii="Arial" w:hAnsi="Arial" w:cs="Arial"/>
                <w:bCs/>
                <w:iCs/>
                <w:color w:val="000000"/>
              </w:rPr>
              <w:t>↓</w:t>
            </w:r>
            <w:r w:rsidR="006D496F" w:rsidRPr="00852B0C">
              <w:rPr>
                <w:rFonts w:ascii="Arial" w:hAnsi="Arial" w:cs="Arial"/>
                <w:bCs/>
                <w:iCs/>
                <w:color w:val="000000"/>
              </w:rPr>
              <w:fldChar w:fldCharType="begin"/>
            </w:r>
            <w:r w:rsidRPr="00852B0C">
              <w:rPr>
                <w:rFonts w:ascii="Arial" w:hAnsi="Arial" w:cs="Arial"/>
                <w:bCs/>
                <w:iCs/>
                <w:color w:val="000000"/>
              </w:rPr>
              <w:instrText xml:space="preserve"> ADVANCE  \d 2 </w:instrText>
            </w:r>
            <w:r w:rsidR="006D496F" w:rsidRPr="00852B0C">
              <w:rPr>
                <w:rFonts w:ascii="Arial" w:hAnsi="Arial" w:cs="Arial"/>
                <w:bCs/>
                <w:iCs/>
                <w:color w:val="000000"/>
              </w:rPr>
              <w:fldChar w:fldCharType="end"/>
            </w:r>
          </w:p>
        </w:tc>
        <w:tc>
          <w:tcPr>
            <w:tcW w:w="2340" w:type="dxa"/>
            <w:tcMar>
              <w:left w:w="0" w:type="dxa"/>
              <w:bottom w:w="43" w:type="dxa"/>
              <w:right w:w="0" w:type="dxa"/>
            </w:tcMar>
          </w:tcPr>
          <w:p w:rsidR="00530330" w:rsidRPr="00852B0C" w:rsidRDefault="00530330" w:rsidP="001D4904">
            <w:pPr>
              <w:widowControl/>
              <w:jc w:val="both"/>
              <w:rPr>
                <w:rFonts w:ascii="Arial" w:hAnsi="Arial" w:cs="Arial"/>
                <w:color w:val="000000"/>
              </w:rPr>
            </w:pPr>
            <w:r w:rsidRPr="00852B0C">
              <w:rPr>
                <w:rFonts w:ascii="Arial" w:hAnsi="Arial" w:cs="Arial"/>
                <w:color w:val="000000"/>
              </w:rPr>
              <w:t xml:space="preserve">(4)  </w:t>
            </w:r>
            <w:r w:rsidRPr="00852B0C">
              <w:rPr>
                <w:rFonts w:ascii="Arial" w:hAnsi="Arial" w:cs="Arial"/>
                <w:b/>
                <w:bCs/>
                <w:i/>
                <w:iCs/>
                <w:color w:val="000000"/>
              </w:rPr>
              <w:t xml:space="preserve">S </w:t>
            </w:r>
            <w:r w:rsidR="006D496F" w:rsidRPr="00852B0C">
              <w:rPr>
                <w:rFonts w:ascii="Arial" w:hAnsi="Arial" w:cs="Arial"/>
                <w:b/>
                <w:bCs/>
                <w:i/>
                <w:iCs/>
                <w:color w:val="000000"/>
              </w:rPr>
              <w:fldChar w:fldCharType="begin"/>
            </w:r>
            <w:r w:rsidRPr="00852B0C">
              <w:rPr>
                <w:rFonts w:ascii="Arial" w:hAnsi="Arial" w:cs="Arial"/>
                <w:b/>
                <w:bCs/>
                <w:i/>
                <w:iCs/>
                <w:color w:val="000000"/>
              </w:rPr>
              <w:instrText xml:space="preserve"> ADVANCE  \u 2 </w:instrText>
            </w:r>
            <w:r w:rsidR="006D496F" w:rsidRPr="00852B0C">
              <w:rPr>
                <w:rFonts w:ascii="Arial" w:hAnsi="Arial" w:cs="Arial"/>
                <w:b/>
                <w:bCs/>
                <w:i/>
                <w:iCs/>
                <w:color w:val="000000"/>
              </w:rPr>
              <w:fldChar w:fldCharType="end"/>
            </w:r>
            <w:r w:rsidRPr="00852B0C">
              <w:rPr>
                <w:rFonts w:ascii="Arial" w:hAnsi="Arial" w:cs="Arial"/>
                <w:bCs/>
                <w:iCs/>
                <w:color w:val="000000"/>
              </w:rPr>
              <w:t>↓</w:t>
            </w:r>
            <w:r w:rsidR="006D496F" w:rsidRPr="00852B0C">
              <w:rPr>
                <w:rFonts w:ascii="Arial" w:hAnsi="Arial" w:cs="Arial"/>
                <w:bCs/>
                <w:iCs/>
                <w:color w:val="000000"/>
              </w:rPr>
              <w:fldChar w:fldCharType="begin"/>
            </w:r>
            <w:r w:rsidRPr="00852B0C">
              <w:rPr>
                <w:rFonts w:ascii="Arial" w:hAnsi="Arial" w:cs="Arial"/>
                <w:bCs/>
                <w:iCs/>
                <w:color w:val="000000"/>
              </w:rPr>
              <w:instrText xml:space="preserve"> ADVANCE  \d 2 </w:instrText>
            </w:r>
            <w:r w:rsidR="006D496F" w:rsidRPr="00852B0C">
              <w:rPr>
                <w:rFonts w:ascii="Arial" w:hAnsi="Arial" w:cs="Arial"/>
                <w:bCs/>
                <w:iCs/>
                <w:color w:val="000000"/>
              </w:rPr>
              <w:fldChar w:fldCharType="end"/>
            </w:r>
            <w:r w:rsidRPr="00852B0C">
              <w:rPr>
                <w:rFonts w:ascii="Arial" w:hAnsi="Arial" w:cs="Arial"/>
                <w:color w:val="000000"/>
              </w:rPr>
              <w:t xml:space="preserve">:  </w:t>
            </w:r>
            <w:r w:rsidRPr="00852B0C">
              <w:rPr>
                <w:rFonts w:ascii="Arial" w:hAnsi="Arial" w:cs="Arial"/>
                <w:b/>
                <w:bCs/>
                <w:i/>
                <w:iCs/>
                <w:color w:val="000000"/>
              </w:rPr>
              <w:t xml:space="preserve">P </w:t>
            </w:r>
            <w:r w:rsidR="006D496F" w:rsidRPr="00852B0C">
              <w:rPr>
                <w:rFonts w:ascii="Arial" w:hAnsi="Arial" w:cs="Arial"/>
                <w:b/>
                <w:bCs/>
                <w:i/>
                <w:iCs/>
                <w:color w:val="000000"/>
              </w:rPr>
              <w:fldChar w:fldCharType="begin"/>
            </w:r>
            <w:r w:rsidRPr="00852B0C">
              <w:rPr>
                <w:rFonts w:ascii="Arial" w:hAnsi="Arial" w:cs="Arial"/>
                <w:b/>
                <w:bCs/>
                <w:i/>
                <w:iCs/>
                <w:color w:val="000000"/>
              </w:rPr>
              <w:instrText xml:space="preserve"> ADVANCE  \u 2 </w:instrText>
            </w:r>
            <w:r w:rsidR="006D496F" w:rsidRPr="00852B0C">
              <w:rPr>
                <w:rFonts w:ascii="Arial" w:hAnsi="Arial" w:cs="Arial"/>
                <w:b/>
                <w:bCs/>
                <w:i/>
                <w:iCs/>
                <w:color w:val="000000"/>
              </w:rPr>
              <w:fldChar w:fldCharType="end"/>
            </w:r>
            <w:r w:rsidRPr="00852B0C">
              <w:rPr>
                <w:rFonts w:ascii="Arial" w:hAnsi="Arial" w:cs="Arial"/>
                <w:bCs/>
                <w:iCs/>
                <w:color w:val="000000"/>
              </w:rPr>
              <w:t>↑</w:t>
            </w:r>
            <w:r w:rsidR="006D496F" w:rsidRPr="00852B0C">
              <w:rPr>
                <w:rFonts w:ascii="Arial" w:hAnsi="Arial" w:cs="Arial"/>
                <w:bCs/>
                <w:iCs/>
                <w:color w:val="000000"/>
              </w:rPr>
              <w:fldChar w:fldCharType="begin"/>
            </w:r>
            <w:r w:rsidRPr="00852B0C">
              <w:rPr>
                <w:rFonts w:ascii="Arial" w:hAnsi="Arial" w:cs="Arial"/>
                <w:bCs/>
                <w:iCs/>
                <w:color w:val="000000"/>
              </w:rPr>
              <w:instrText xml:space="preserve"> ADVANCE  \d 2 </w:instrText>
            </w:r>
            <w:r w:rsidR="006D496F" w:rsidRPr="00852B0C">
              <w:rPr>
                <w:rFonts w:ascii="Arial" w:hAnsi="Arial" w:cs="Arial"/>
                <w:bCs/>
                <w:iCs/>
                <w:color w:val="000000"/>
              </w:rPr>
              <w:fldChar w:fldCharType="end"/>
            </w:r>
            <w:r w:rsidRPr="00852B0C">
              <w:rPr>
                <w:rFonts w:ascii="Arial" w:hAnsi="Arial" w:cs="Arial"/>
                <w:bCs/>
                <w:iCs/>
                <w:color w:val="000000"/>
              </w:rPr>
              <w:t>,</w:t>
            </w:r>
            <w:r w:rsidRPr="00852B0C">
              <w:rPr>
                <w:rFonts w:ascii="Arial" w:hAnsi="Arial" w:cs="Arial"/>
                <w:color w:val="000000"/>
              </w:rPr>
              <w:t xml:space="preserve"> </w:t>
            </w:r>
            <w:r w:rsidRPr="00852B0C">
              <w:rPr>
                <w:rFonts w:ascii="Arial" w:hAnsi="Arial" w:cs="Arial"/>
                <w:b/>
                <w:bCs/>
                <w:i/>
                <w:iCs/>
                <w:color w:val="000000"/>
              </w:rPr>
              <w:t xml:space="preserve">Q </w:t>
            </w:r>
            <w:r w:rsidR="006D496F" w:rsidRPr="00852B0C">
              <w:rPr>
                <w:rFonts w:ascii="Arial" w:hAnsi="Arial" w:cs="Arial"/>
                <w:bCs/>
                <w:iCs/>
                <w:color w:val="000000"/>
              </w:rPr>
              <w:fldChar w:fldCharType="begin"/>
            </w:r>
            <w:r w:rsidRPr="00852B0C">
              <w:rPr>
                <w:rFonts w:ascii="Arial" w:hAnsi="Arial" w:cs="Arial"/>
                <w:bCs/>
                <w:iCs/>
                <w:color w:val="000000"/>
              </w:rPr>
              <w:instrText xml:space="preserve"> ADVANCE  \u 2 </w:instrText>
            </w:r>
            <w:r w:rsidR="006D496F" w:rsidRPr="00852B0C">
              <w:rPr>
                <w:rFonts w:ascii="Arial" w:hAnsi="Arial" w:cs="Arial"/>
                <w:bCs/>
                <w:iCs/>
                <w:color w:val="000000"/>
              </w:rPr>
              <w:fldChar w:fldCharType="end"/>
            </w:r>
            <w:r w:rsidRPr="00852B0C">
              <w:rPr>
                <w:rFonts w:ascii="Arial" w:hAnsi="Arial" w:cs="Arial"/>
                <w:bCs/>
                <w:iCs/>
                <w:color w:val="000000"/>
              </w:rPr>
              <w:t>↓</w:t>
            </w:r>
            <w:r w:rsidR="006D496F" w:rsidRPr="00852B0C">
              <w:rPr>
                <w:rFonts w:ascii="Arial" w:hAnsi="Arial" w:cs="Arial"/>
                <w:bCs/>
                <w:iCs/>
                <w:color w:val="000000"/>
              </w:rPr>
              <w:fldChar w:fldCharType="begin"/>
            </w:r>
            <w:r w:rsidRPr="00852B0C">
              <w:rPr>
                <w:rFonts w:ascii="Arial" w:hAnsi="Arial" w:cs="Arial"/>
                <w:bCs/>
                <w:iCs/>
                <w:color w:val="000000"/>
              </w:rPr>
              <w:instrText xml:space="preserve"> ADVANCE  \d 2 </w:instrText>
            </w:r>
            <w:r w:rsidR="006D496F" w:rsidRPr="00852B0C">
              <w:rPr>
                <w:rFonts w:ascii="Arial" w:hAnsi="Arial" w:cs="Arial"/>
                <w:bCs/>
                <w:iCs/>
                <w:color w:val="000000"/>
              </w:rPr>
              <w:fldChar w:fldCharType="end"/>
            </w:r>
          </w:p>
        </w:tc>
      </w:tr>
    </w:tbl>
    <w:p w:rsidR="008B7BBD" w:rsidRPr="008B7BBD" w:rsidRDefault="008B7BBD" w:rsidP="001D4904">
      <w:pPr>
        <w:widowControl/>
        <w:jc w:val="both"/>
        <w:rPr>
          <w:rFonts w:ascii="Arial" w:hAnsi="Arial" w:cs="Arial"/>
          <w:color w:val="000000"/>
        </w:rPr>
      </w:pPr>
    </w:p>
    <w:p w:rsidR="00530330" w:rsidRDefault="00530330" w:rsidP="00096CFF">
      <w:pPr>
        <w:widowControl/>
        <w:numPr>
          <w:ilvl w:val="0"/>
          <w:numId w:val="2"/>
        </w:numPr>
        <w:jc w:val="both"/>
        <w:rPr>
          <w:rFonts w:ascii="Arial" w:hAnsi="Arial" w:cs="Arial"/>
          <w:color w:val="000000"/>
        </w:rPr>
      </w:pPr>
      <w:r w:rsidRPr="00852B0C">
        <w:rPr>
          <w:rFonts w:ascii="Arial" w:hAnsi="Arial" w:cs="Arial"/>
          <w:i/>
          <w:iCs/>
          <w:color w:val="000000"/>
        </w:rPr>
        <w:t>Four shift combinations</w:t>
      </w:r>
      <w:r w:rsidRPr="00852B0C">
        <w:rPr>
          <w:rFonts w:ascii="Arial" w:hAnsi="Arial" w:cs="Arial"/>
          <w:color w:val="000000"/>
        </w:rPr>
        <w:t xml:space="preserve"> are described </w:t>
      </w:r>
      <w:r w:rsidR="00CE65D4">
        <w:rPr>
          <w:rFonts w:ascii="Arial" w:hAnsi="Arial" w:cs="Arial"/>
          <w:color w:val="000000"/>
        </w:rPr>
        <w:t xml:space="preserve">on p. </w:t>
      </w:r>
      <w:r w:rsidR="005D0D59">
        <w:rPr>
          <w:rFonts w:ascii="Arial" w:hAnsi="Arial" w:cs="Arial"/>
          <w:color w:val="000000"/>
        </w:rPr>
        <w:t>55</w:t>
      </w:r>
      <w:r w:rsidR="007601AD">
        <w:rPr>
          <w:rFonts w:ascii="Arial" w:hAnsi="Arial" w:cs="Arial"/>
          <w:color w:val="000000"/>
        </w:rPr>
        <w:t xml:space="preserve"> of the textbook</w:t>
      </w:r>
      <w:r w:rsidRPr="00852B0C">
        <w:rPr>
          <w:rFonts w:ascii="Arial" w:hAnsi="Arial" w:cs="Arial"/>
          <w:color w:val="000000"/>
        </w:rPr>
        <w:t>.</w:t>
      </w:r>
    </w:p>
    <w:p w:rsidR="00255F96" w:rsidRPr="00255F96" w:rsidRDefault="00255F96" w:rsidP="001D4904">
      <w:pPr>
        <w:widowControl/>
        <w:jc w:val="both"/>
        <w:rPr>
          <w:rFonts w:ascii="Arial" w:hAnsi="Arial" w:cs="Arial"/>
          <w:color w:val="000000"/>
        </w:rPr>
      </w:pPr>
    </w:p>
    <w:tbl>
      <w:tblPr>
        <w:tblW w:w="4680" w:type="dxa"/>
        <w:tblLook w:val="01E0" w:firstRow="1" w:lastRow="1" w:firstColumn="1" w:lastColumn="1" w:noHBand="0" w:noVBand="0"/>
      </w:tblPr>
      <w:tblGrid>
        <w:gridCol w:w="2340"/>
        <w:gridCol w:w="2340"/>
      </w:tblGrid>
      <w:tr w:rsidR="00D67F0A" w:rsidRPr="00852B0C">
        <w:tc>
          <w:tcPr>
            <w:tcW w:w="2340" w:type="dxa"/>
            <w:tcMar>
              <w:left w:w="0" w:type="dxa"/>
              <w:bottom w:w="43" w:type="dxa"/>
              <w:right w:w="0" w:type="dxa"/>
            </w:tcMar>
          </w:tcPr>
          <w:p w:rsidR="00D67F0A" w:rsidRPr="00852B0C" w:rsidRDefault="00D67F0A" w:rsidP="001D4904">
            <w:pPr>
              <w:widowControl/>
              <w:jc w:val="both"/>
              <w:rPr>
                <w:rFonts w:ascii="Arial" w:hAnsi="Arial" w:cs="Arial"/>
                <w:color w:val="000000"/>
              </w:rPr>
            </w:pPr>
            <w:r w:rsidRPr="00852B0C">
              <w:rPr>
                <w:rFonts w:ascii="Arial" w:hAnsi="Arial" w:cs="Arial"/>
                <w:color w:val="000000"/>
              </w:rPr>
              <w:t xml:space="preserve">(1)  </w:t>
            </w:r>
            <w:r w:rsidRPr="00852B0C">
              <w:rPr>
                <w:rFonts w:ascii="Arial" w:hAnsi="Arial" w:cs="Arial"/>
                <w:b/>
                <w:bCs/>
                <w:i/>
                <w:iCs/>
                <w:color w:val="000000"/>
              </w:rPr>
              <w:t xml:space="preserve">S </w:t>
            </w:r>
            <w:r w:rsidR="006D496F" w:rsidRPr="00852B0C">
              <w:rPr>
                <w:rFonts w:ascii="Arial" w:hAnsi="Arial" w:cs="Arial"/>
                <w:b/>
                <w:bCs/>
                <w:i/>
                <w:iCs/>
                <w:color w:val="000000"/>
              </w:rPr>
              <w:fldChar w:fldCharType="begin"/>
            </w:r>
            <w:r w:rsidRPr="00852B0C">
              <w:rPr>
                <w:rFonts w:ascii="Arial" w:hAnsi="Arial" w:cs="Arial"/>
                <w:b/>
                <w:bCs/>
                <w:i/>
                <w:iCs/>
                <w:color w:val="000000"/>
              </w:rPr>
              <w:instrText xml:space="preserve"> ADVANCE  \u 2 </w:instrText>
            </w:r>
            <w:r w:rsidR="006D496F" w:rsidRPr="00852B0C">
              <w:rPr>
                <w:rFonts w:ascii="Arial" w:hAnsi="Arial" w:cs="Arial"/>
                <w:b/>
                <w:bCs/>
                <w:i/>
                <w:iCs/>
                <w:color w:val="000000"/>
              </w:rPr>
              <w:fldChar w:fldCharType="end"/>
            </w:r>
            <w:r w:rsidRPr="00852B0C">
              <w:rPr>
                <w:rFonts w:ascii="Arial" w:hAnsi="Arial" w:cs="Arial"/>
                <w:color w:val="000000"/>
              </w:rPr>
              <w:t>↑</w:t>
            </w:r>
            <w:r w:rsidR="006D496F" w:rsidRPr="00852B0C">
              <w:rPr>
                <w:rFonts w:ascii="Arial" w:hAnsi="Arial" w:cs="Arial"/>
                <w:color w:val="000000"/>
              </w:rPr>
              <w:fldChar w:fldCharType="begin"/>
            </w:r>
            <w:r w:rsidRPr="00852B0C">
              <w:rPr>
                <w:rFonts w:ascii="Arial" w:hAnsi="Arial" w:cs="Arial"/>
                <w:color w:val="000000"/>
              </w:rPr>
              <w:instrText xml:space="preserve"> ADVANCE  \d 2 </w:instrText>
            </w:r>
            <w:r w:rsidR="006D496F" w:rsidRPr="00852B0C">
              <w:rPr>
                <w:rFonts w:ascii="Arial" w:hAnsi="Arial" w:cs="Arial"/>
                <w:color w:val="000000"/>
              </w:rPr>
              <w:fldChar w:fldCharType="end"/>
            </w:r>
            <w:r w:rsidRPr="00852B0C">
              <w:rPr>
                <w:rFonts w:ascii="Arial" w:hAnsi="Arial" w:cs="Arial"/>
                <w:color w:val="000000"/>
              </w:rPr>
              <w:t xml:space="preserve">, </w:t>
            </w:r>
            <w:r w:rsidRPr="00852B0C">
              <w:rPr>
                <w:rFonts w:ascii="Arial" w:hAnsi="Arial" w:cs="Arial"/>
                <w:b/>
                <w:bCs/>
                <w:i/>
                <w:iCs/>
                <w:color w:val="000000"/>
              </w:rPr>
              <w:t xml:space="preserve">D </w:t>
            </w:r>
            <w:r w:rsidR="006D496F" w:rsidRPr="00852B0C">
              <w:rPr>
                <w:rFonts w:ascii="Arial" w:hAnsi="Arial" w:cs="Arial"/>
                <w:b/>
                <w:bCs/>
                <w:i/>
                <w:iCs/>
                <w:color w:val="000000"/>
              </w:rPr>
              <w:fldChar w:fldCharType="begin"/>
            </w:r>
            <w:r w:rsidRPr="00852B0C">
              <w:rPr>
                <w:rFonts w:ascii="Arial" w:hAnsi="Arial" w:cs="Arial"/>
                <w:b/>
                <w:bCs/>
                <w:i/>
                <w:iCs/>
                <w:color w:val="000000"/>
              </w:rPr>
              <w:instrText xml:space="preserve"> ADVANCE  \u 2 </w:instrText>
            </w:r>
            <w:r w:rsidR="006D496F" w:rsidRPr="00852B0C">
              <w:rPr>
                <w:rFonts w:ascii="Arial" w:hAnsi="Arial" w:cs="Arial"/>
                <w:b/>
                <w:bCs/>
                <w:i/>
                <w:iCs/>
                <w:color w:val="000000"/>
              </w:rPr>
              <w:fldChar w:fldCharType="end"/>
            </w:r>
            <w:r w:rsidRPr="00852B0C">
              <w:rPr>
                <w:rFonts w:ascii="Arial" w:hAnsi="Arial" w:cs="Arial"/>
                <w:color w:val="000000"/>
              </w:rPr>
              <w:t>↓</w:t>
            </w:r>
            <w:r w:rsidR="006D496F" w:rsidRPr="00852B0C">
              <w:rPr>
                <w:rFonts w:ascii="Arial" w:hAnsi="Arial" w:cs="Arial"/>
                <w:color w:val="000000"/>
              </w:rPr>
              <w:fldChar w:fldCharType="begin"/>
            </w:r>
            <w:r w:rsidRPr="00852B0C">
              <w:rPr>
                <w:rFonts w:ascii="Arial" w:hAnsi="Arial" w:cs="Arial"/>
                <w:color w:val="000000"/>
              </w:rPr>
              <w:instrText xml:space="preserve"> ADVANCE  \d 2 </w:instrText>
            </w:r>
            <w:r w:rsidR="006D496F" w:rsidRPr="00852B0C">
              <w:rPr>
                <w:rFonts w:ascii="Arial" w:hAnsi="Arial" w:cs="Arial"/>
                <w:color w:val="000000"/>
              </w:rPr>
              <w:fldChar w:fldCharType="end"/>
            </w:r>
            <w:r w:rsidRPr="00852B0C">
              <w:rPr>
                <w:rFonts w:ascii="Arial" w:hAnsi="Arial" w:cs="Arial"/>
                <w:color w:val="000000"/>
              </w:rPr>
              <w:t xml:space="preserve">:  </w:t>
            </w:r>
            <w:r w:rsidRPr="00852B0C">
              <w:rPr>
                <w:rFonts w:ascii="Arial" w:hAnsi="Arial" w:cs="Arial"/>
                <w:b/>
                <w:bCs/>
                <w:i/>
                <w:iCs/>
                <w:color w:val="000000"/>
              </w:rPr>
              <w:t xml:space="preserve">P </w:t>
            </w:r>
            <w:r w:rsidR="006D496F" w:rsidRPr="00852B0C">
              <w:rPr>
                <w:rFonts w:ascii="Arial" w:hAnsi="Arial" w:cs="Arial"/>
                <w:b/>
                <w:bCs/>
                <w:i/>
                <w:iCs/>
                <w:color w:val="000000"/>
              </w:rPr>
              <w:fldChar w:fldCharType="begin"/>
            </w:r>
            <w:r w:rsidRPr="00852B0C">
              <w:rPr>
                <w:rFonts w:ascii="Arial" w:hAnsi="Arial" w:cs="Arial"/>
                <w:b/>
                <w:bCs/>
                <w:i/>
                <w:iCs/>
                <w:color w:val="000000"/>
              </w:rPr>
              <w:instrText xml:space="preserve"> ADVANCE  \u 2 </w:instrText>
            </w:r>
            <w:r w:rsidR="006D496F" w:rsidRPr="00852B0C">
              <w:rPr>
                <w:rFonts w:ascii="Arial" w:hAnsi="Arial" w:cs="Arial"/>
                <w:b/>
                <w:bCs/>
                <w:i/>
                <w:iCs/>
                <w:color w:val="000000"/>
              </w:rPr>
              <w:fldChar w:fldCharType="end"/>
            </w:r>
            <w:r w:rsidRPr="00852B0C">
              <w:rPr>
                <w:rFonts w:ascii="Arial" w:hAnsi="Arial" w:cs="Arial"/>
                <w:color w:val="000000"/>
              </w:rPr>
              <w:t>↓</w:t>
            </w:r>
            <w:r w:rsidR="006D496F" w:rsidRPr="00852B0C">
              <w:rPr>
                <w:rFonts w:ascii="Arial" w:hAnsi="Arial" w:cs="Arial"/>
                <w:color w:val="000000"/>
              </w:rPr>
              <w:fldChar w:fldCharType="begin"/>
            </w:r>
            <w:r w:rsidRPr="00852B0C">
              <w:rPr>
                <w:rFonts w:ascii="Arial" w:hAnsi="Arial" w:cs="Arial"/>
                <w:color w:val="000000"/>
              </w:rPr>
              <w:instrText xml:space="preserve"> ADVANCE  \d 2 </w:instrText>
            </w:r>
            <w:r w:rsidR="006D496F" w:rsidRPr="00852B0C">
              <w:rPr>
                <w:rFonts w:ascii="Arial" w:hAnsi="Arial" w:cs="Arial"/>
                <w:color w:val="000000"/>
              </w:rPr>
              <w:fldChar w:fldCharType="end"/>
            </w:r>
            <w:r w:rsidRPr="00852B0C">
              <w:rPr>
                <w:rFonts w:ascii="Arial" w:hAnsi="Arial" w:cs="Arial"/>
                <w:color w:val="000000"/>
              </w:rPr>
              <w:t xml:space="preserve">, </w:t>
            </w:r>
            <w:r w:rsidRPr="00852B0C">
              <w:rPr>
                <w:rFonts w:ascii="Arial" w:hAnsi="Arial" w:cs="Arial"/>
                <w:b/>
                <w:bCs/>
                <w:i/>
                <w:iCs/>
                <w:color w:val="000000"/>
              </w:rPr>
              <w:t xml:space="preserve">Q </w:t>
            </w:r>
            <w:r w:rsidRPr="00852B0C">
              <w:rPr>
                <w:rFonts w:ascii="Arial" w:hAnsi="Arial" w:cs="Arial"/>
                <w:bCs/>
                <w:iCs/>
                <w:color w:val="000000"/>
              </w:rPr>
              <w:t>?</w:t>
            </w:r>
            <w:r w:rsidR="006D496F" w:rsidRPr="00852B0C">
              <w:rPr>
                <w:rFonts w:ascii="Arial" w:hAnsi="Arial" w:cs="Arial"/>
                <w:color w:val="000000"/>
              </w:rPr>
              <w:fldChar w:fldCharType="begin"/>
            </w:r>
            <w:r w:rsidRPr="00852B0C">
              <w:rPr>
                <w:rFonts w:ascii="Arial" w:hAnsi="Arial" w:cs="Arial"/>
                <w:color w:val="000000"/>
              </w:rPr>
              <w:instrText xml:space="preserve"> ADVANCE \d 3 </w:instrText>
            </w:r>
            <w:r w:rsidR="006D496F" w:rsidRPr="00852B0C">
              <w:rPr>
                <w:rFonts w:ascii="Arial" w:hAnsi="Arial" w:cs="Arial"/>
                <w:color w:val="000000"/>
              </w:rPr>
              <w:fldChar w:fldCharType="end"/>
            </w:r>
          </w:p>
        </w:tc>
        <w:tc>
          <w:tcPr>
            <w:tcW w:w="2340" w:type="dxa"/>
            <w:tcMar>
              <w:left w:w="0" w:type="dxa"/>
              <w:bottom w:w="43" w:type="dxa"/>
              <w:right w:w="0" w:type="dxa"/>
            </w:tcMar>
          </w:tcPr>
          <w:p w:rsidR="00D67F0A" w:rsidRPr="00852B0C" w:rsidRDefault="00D67F0A" w:rsidP="001D4904">
            <w:pPr>
              <w:widowControl/>
              <w:jc w:val="both"/>
              <w:rPr>
                <w:rFonts w:ascii="Arial" w:hAnsi="Arial" w:cs="Arial"/>
                <w:color w:val="000000"/>
              </w:rPr>
            </w:pPr>
            <w:r w:rsidRPr="00852B0C">
              <w:rPr>
                <w:rFonts w:ascii="Arial" w:hAnsi="Arial" w:cs="Arial"/>
                <w:color w:val="000000"/>
              </w:rPr>
              <w:t>(3)</w:t>
            </w:r>
            <w:r w:rsidR="004B78DE" w:rsidRPr="00852B0C">
              <w:rPr>
                <w:rFonts w:ascii="Arial" w:hAnsi="Arial" w:cs="Arial"/>
                <w:color w:val="000000"/>
              </w:rPr>
              <w:t xml:space="preserve">  </w:t>
            </w:r>
            <w:r w:rsidR="004B78DE" w:rsidRPr="00852B0C">
              <w:rPr>
                <w:rFonts w:ascii="Arial" w:hAnsi="Arial" w:cs="Arial"/>
                <w:b/>
                <w:bCs/>
                <w:i/>
                <w:iCs/>
                <w:color w:val="000000"/>
              </w:rPr>
              <w:t xml:space="preserve">S </w:t>
            </w:r>
            <w:r w:rsidR="006D496F" w:rsidRPr="00852B0C">
              <w:rPr>
                <w:rFonts w:ascii="Arial" w:hAnsi="Arial" w:cs="Arial"/>
                <w:b/>
                <w:bCs/>
                <w:i/>
                <w:iCs/>
                <w:color w:val="000000"/>
              </w:rPr>
              <w:fldChar w:fldCharType="begin"/>
            </w:r>
            <w:r w:rsidR="004B78DE" w:rsidRPr="00852B0C">
              <w:rPr>
                <w:rFonts w:ascii="Arial" w:hAnsi="Arial" w:cs="Arial"/>
                <w:b/>
                <w:bCs/>
                <w:i/>
                <w:iCs/>
                <w:color w:val="000000"/>
              </w:rPr>
              <w:instrText xml:space="preserve"> ADVANCE  \u 2 </w:instrText>
            </w:r>
            <w:r w:rsidR="006D496F" w:rsidRPr="00852B0C">
              <w:rPr>
                <w:rFonts w:ascii="Arial" w:hAnsi="Arial" w:cs="Arial"/>
                <w:b/>
                <w:bCs/>
                <w:i/>
                <w:iCs/>
                <w:color w:val="000000"/>
              </w:rPr>
              <w:fldChar w:fldCharType="end"/>
            </w:r>
            <w:r w:rsidR="004B78DE" w:rsidRPr="00852B0C">
              <w:rPr>
                <w:rFonts w:ascii="Arial" w:hAnsi="Arial" w:cs="Arial"/>
                <w:color w:val="000000"/>
              </w:rPr>
              <w:t>↑</w:t>
            </w:r>
            <w:r w:rsidR="006D496F" w:rsidRPr="00852B0C">
              <w:rPr>
                <w:rFonts w:ascii="Arial" w:hAnsi="Arial" w:cs="Arial"/>
                <w:color w:val="000000"/>
              </w:rPr>
              <w:fldChar w:fldCharType="begin"/>
            </w:r>
            <w:r w:rsidR="004B78DE" w:rsidRPr="00852B0C">
              <w:rPr>
                <w:rFonts w:ascii="Arial" w:hAnsi="Arial" w:cs="Arial"/>
                <w:color w:val="000000"/>
              </w:rPr>
              <w:instrText xml:space="preserve"> ADVANCE  \d 2 </w:instrText>
            </w:r>
            <w:r w:rsidR="006D496F" w:rsidRPr="00852B0C">
              <w:rPr>
                <w:rFonts w:ascii="Arial" w:hAnsi="Arial" w:cs="Arial"/>
                <w:color w:val="000000"/>
              </w:rPr>
              <w:fldChar w:fldCharType="end"/>
            </w:r>
            <w:r w:rsidR="004B78DE" w:rsidRPr="00852B0C">
              <w:rPr>
                <w:rFonts w:ascii="Arial" w:hAnsi="Arial" w:cs="Arial"/>
                <w:color w:val="000000"/>
              </w:rPr>
              <w:t xml:space="preserve">, </w:t>
            </w:r>
            <w:r w:rsidR="004B78DE" w:rsidRPr="00852B0C">
              <w:rPr>
                <w:rFonts w:ascii="Arial" w:hAnsi="Arial" w:cs="Arial"/>
                <w:b/>
                <w:bCs/>
                <w:i/>
                <w:iCs/>
                <w:color w:val="000000"/>
              </w:rPr>
              <w:t xml:space="preserve">D </w:t>
            </w:r>
            <w:r w:rsidR="006D496F" w:rsidRPr="00852B0C">
              <w:rPr>
                <w:rFonts w:ascii="Arial" w:hAnsi="Arial" w:cs="Arial"/>
                <w:b/>
                <w:bCs/>
                <w:i/>
                <w:iCs/>
                <w:color w:val="000000"/>
              </w:rPr>
              <w:fldChar w:fldCharType="begin"/>
            </w:r>
            <w:r w:rsidR="004B78DE" w:rsidRPr="00852B0C">
              <w:rPr>
                <w:rFonts w:ascii="Arial" w:hAnsi="Arial" w:cs="Arial"/>
                <w:b/>
                <w:bCs/>
                <w:i/>
                <w:iCs/>
                <w:color w:val="000000"/>
              </w:rPr>
              <w:instrText xml:space="preserve"> ADVANCE  \u 2 </w:instrText>
            </w:r>
            <w:r w:rsidR="006D496F" w:rsidRPr="00852B0C">
              <w:rPr>
                <w:rFonts w:ascii="Arial" w:hAnsi="Arial" w:cs="Arial"/>
                <w:b/>
                <w:bCs/>
                <w:i/>
                <w:iCs/>
                <w:color w:val="000000"/>
              </w:rPr>
              <w:fldChar w:fldCharType="end"/>
            </w:r>
            <w:r w:rsidR="004B78DE" w:rsidRPr="00852B0C">
              <w:rPr>
                <w:rFonts w:ascii="Arial" w:hAnsi="Arial" w:cs="Arial"/>
                <w:color w:val="000000"/>
              </w:rPr>
              <w:t>↑</w:t>
            </w:r>
            <w:r w:rsidR="006D496F" w:rsidRPr="00852B0C">
              <w:rPr>
                <w:rFonts w:ascii="Arial" w:hAnsi="Arial" w:cs="Arial"/>
                <w:color w:val="000000"/>
              </w:rPr>
              <w:fldChar w:fldCharType="begin"/>
            </w:r>
            <w:r w:rsidR="004B78DE" w:rsidRPr="00852B0C">
              <w:rPr>
                <w:rFonts w:ascii="Arial" w:hAnsi="Arial" w:cs="Arial"/>
                <w:color w:val="000000"/>
              </w:rPr>
              <w:instrText xml:space="preserve"> ADVANCE  \d 2 </w:instrText>
            </w:r>
            <w:r w:rsidR="006D496F" w:rsidRPr="00852B0C">
              <w:rPr>
                <w:rFonts w:ascii="Arial" w:hAnsi="Arial" w:cs="Arial"/>
                <w:color w:val="000000"/>
              </w:rPr>
              <w:fldChar w:fldCharType="end"/>
            </w:r>
            <w:r w:rsidR="004B78DE" w:rsidRPr="00852B0C">
              <w:rPr>
                <w:rFonts w:ascii="Arial" w:hAnsi="Arial" w:cs="Arial"/>
                <w:color w:val="000000"/>
              </w:rPr>
              <w:t xml:space="preserve">:  </w:t>
            </w:r>
            <w:r w:rsidR="004B78DE" w:rsidRPr="00852B0C">
              <w:rPr>
                <w:rFonts w:ascii="Arial" w:hAnsi="Arial" w:cs="Arial"/>
                <w:b/>
                <w:bCs/>
                <w:i/>
                <w:iCs/>
                <w:color w:val="000000"/>
              </w:rPr>
              <w:t xml:space="preserve">P </w:t>
            </w:r>
            <w:r w:rsidR="004B78DE" w:rsidRPr="00852B0C">
              <w:rPr>
                <w:rFonts w:ascii="Arial" w:hAnsi="Arial" w:cs="Arial"/>
                <w:bCs/>
                <w:iCs/>
                <w:color w:val="000000"/>
              </w:rPr>
              <w:t>?</w:t>
            </w:r>
            <w:r w:rsidR="004B78DE" w:rsidRPr="00852B0C">
              <w:rPr>
                <w:rFonts w:ascii="Arial" w:hAnsi="Arial" w:cs="Arial"/>
                <w:color w:val="000000"/>
              </w:rPr>
              <w:t xml:space="preserve">, </w:t>
            </w:r>
            <w:r w:rsidR="004B78DE" w:rsidRPr="00852B0C">
              <w:rPr>
                <w:rFonts w:ascii="Arial" w:hAnsi="Arial" w:cs="Arial"/>
                <w:b/>
                <w:bCs/>
                <w:i/>
                <w:iCs/>
                <w:color w:val="000000"/>
              </w:rPr>
              <w:t xml:space="preserve">Q </w:t>
            </w:r>
            <w:r w:rsidR="006D496F" w:rsidRPr="00852B0C">
              <w:rPr>
                <w:rFonts w:ascii="Arial" w:hAnsi="Arial" w:cs="Arial"/>
                <w:bCs/>
                <w:iCs/>
                <w:color w:val="000000"/>
              </w:rPr>
              <w:fldChar w:fldCharType="begin"/>
            </w:r>
            <w:r w:rsidR="004B78DE" w:rsidRPr="00852B0C">
              <w:rPr>
                <w:rFonts w:ascii="Arial" w:hAnsi="Arial" w:cs="Arial"/>
                <w:bCs/>
                <w:iCs/>
                <w:color w:val="000000"/>
              </w:rPr>
              <w:instrText xml:space="preserve"> ADVANCE  \u 2 </w:instrText>
            </w:r>
            <w:r w:rsidR="006D496F" w:rsidRPr="00852B0C">
              <w:rPr>
                <w:rFonts w:ascii="Arial" w:hAnsi="Arial" w:cs="Arial"/>
                <w:bCs/>
                <w:iCs/>
                <w:color w:val="000000"/>
              </w:rPr>
              <w:fldChar w:fldCharType="end"/>
            </w:r>
            <w:r w:rsidR="004B78DE" w:rsidRPr="00852B0C">
              <w:rPr>
                <w:rFonts w:ascii="Arial" w:hAnsi="Arial" w:cs="Arial"/>
                <w:bCs/>
                <w:iCs/>
                <w:color w:val="000000"/>
              </w:rPr>
              <w:t>↑</w:t>
            </w:r>
            <w:r w:rsidR="006D496F" w:rsidRPr="00852B0C">
              <w:rPr>
                <w:rFonts w:ascii="Arial" w:hAnsi="Arial" w:cs="Arial"/>
                <w:bCs/>
                <w:iCs/>
                <w:color w:val="000000"/>
              </w:rPr>
              <w:fldChar w:fldCharType="begin"/>
            </w:r>
            <w:r w:rsidR="004B78DE" w:rsidRPr="00852B0C">
              <w:rPr>
                <w:rFonts w:ascii="Arial" w:hAnsi="Arial" w:cs="Arial"/>
                <w:bCs/>
                <w:iCs/>
                <w:color w:val="000000"/>
              </w:rPr>
              <w:instrText xml:space="preserve"> ADVANCE  \d 2 </w:instrText>
            </w:r>
            <w:r w:rsidR="006D496F" w:rsidRPr="00852B0C">
              <w:rPr>
                <w:rFonts w:ascii="Arial" w:hAnsi="Arial" w:cs="Arial"/>
                <w:bCs/>
                <w:iCs/>
                <w:color w:val="000000"/>
              </w:rPr>
              <w:fldChar w:fldCharType="end"/>
            </w:r>
            <w:r w:rsidR="006D496F" w:rsidRPr="00852B0C">
              <w:rPr>
                <w:rFonts w:ascii="Arial" w:hAnsi="Arial" w:cs="Arial"/>
                <w:color w:val="000000"/>
              </w:rPr>
              <w:fldChar w:fldCharType="begin"/>
            </w:r>
            <w:r w:rsidR="004B78DE" w:rsidRPr="00852B0C">
              <w:rPr>
                <w:rFonts w:ascii="Arial" w:hAnsi="Arial" w:cs="Arial"/>
                <w:color w:val="000000"/>
              </w:rPr>
              <w:instrText xml:space="preserve"> ADVANCE \d 3 </w:instrText>
            </w:r>
            <w:r w:rsidR="006D496F" w:rsidRPr="00852B0C">
              <w:rPr>
                <w:rFonts w:ascii="Arial" w:hAnsi="Arial" w:cs="Arial"/>
                <w:color w:val="000000"/>
              </w:rPr>
              <w:fldChar w:fldCharType="end"/>
            </w:r>
          </w:p>
        </w:tc>
      </w:tr>
      <w:tr w:rsidR="00D67F0A" w:rsidRPr="00852B0C">
        <w:tc>
          <w:tcPr>
            <w:tcW w:w="2340" w:type="dxa"/>
            <w:tcMar>
              <w:left w:w="0" w:type="dxa"/>
              <w:bottom w:w="43" w:type="dxa"/>
              <w:right w:w="0" w:type="dxa"/>
            </w:tcMar>
          </w:tcPr>
          <w:p w:rsidR="00D67F0A" w:rsidRPr="00852B0C" w:rsidRDefault="00D67F0A" w:rsidP="001D4904">
            <w:pPr>
              <w:widowControl/>
              <w:jc w:val="both"/>
              <w:rPr>
                <w:rFonts w:ascii="Arial" w:hAnsi="Arial" w:cs="Arial"/>
                <w:color w:val="000000"/>
              </w:rPr>
            </w:pPr>
            <w:r w:rsidRPr="00852B0C">
              <w:rPr>
                <w:rFonts w:ascii="Arial" w:hAnsi="Arial" w:cs="Arial"/>
                <w:color w:val="000000"/>
              </w:rPr>
              <w:t>(2)</w:t>
            </w:r>
            <w:r w:rsidR="00DC574D" w:rsidRPr="00852B0C">
              <w:rPr>
                <w:rFonts w:ascii="Arial" w:hAnsi="Arial" w:cs="Arial"/>
                <w:color w:val="000000"/>
              </w:rPr>
              <w:t xml:space="preserve">  </w:t>
            </w:r>
            <w:r w:rsidR="00DC574D" w:rsidRPr="00852B0C">
              <w:rPr>
                <w:rFonts w:ascii="Arial" w:hAnsi="Arial" w:cs="Arial"/>
                <w:b/>
                <w:bCs/>
                <w:i/>
                <w:iCs/>
                <w:color w:val="000000"/>
              </w:rPr>
              <w:t xml:space="preserve">S </w:t>
            </w:r>
            <w:r w:rsidR="006D496F" w:rsidRPr="00852B0C">
              <w:rPr>
                <w:rFonts w:ascii="Arial" w:hAnsi="Arial" w:cs="Arial"/>
                <w:b/>
                <w:bCs/>
                <w:i/>
                <w:iCs/>
                <w:color w:val="000000"/>
              </w:rPr>
              <w:fldChar w:fldCharType="begin"/>
            </w:r>
            <w:r w:rsidR="00DC574D" w:rsidRPr="00852B0C">
              <w:rPr>
                <w:rFonts w:ascii="Arial" w:hAnsi="Arial" w:cs="Arial"/>
                <w:b/>
                <w:bCs/>
                <w:i/>
                <w:iCs/>
                <w:color w:val="000000"/>
              </w:rPr>
              <w:instrText xml:space="preserve"> ADVANCE  \u 2 </w:instrText>
            </w:r>
            <w:r w:rsidR="006D496F" w:rsidRPr="00852B0C">
              <w:rPr>
                <w:rFonts w:ascii="Arial" w:hAnsi="Arial" w:cs="Arial"/>
                <w:b/>
                <w:bCs/>
                <w:i/>
                <w:iCs/>
                <w:color w:val="000000"/>
              </w:rPr>
              <w:fldChar w:fldCharType="end"/>
            </w:r>
            <w:r w:rsidR="00DC574D" w:rsidRPr="00852B0C">
              <w:rPr>
                <w:rFonts w:ascii="Arial" w:hAnsi="Arial" w:cs="Arial"/>
                <w:color w:val="000000"/>
              </w:rPr>
              <w:t>↓</w:t>
            </w:r>
            <w:r w:rsidR="006D496F" w:rsidRPr="00852B0C">
              <w:rPr>
                <w:rFonts w:ascii="Arial" w:hAnsi="Arial" w:cs="Arial"/>
                <w:color w:val="000000"/>
              </w:rPr>
              <w:fldChar w:fldCharType="begin"/>
            </w:r>
            <w:r w:rsidR="00DC574D" w:rsidRPr="00852B0C">
              <w:rPr>
                <w:rFonts w:ascii="Arial" w:hAnsi="Arial" w:cs="Arial"/>
                <w:color w:val="000000"/>
              </w:rPr>
              <w:instrText xml:space="preserve"> ADVANCE  \d 2 </w:instrText>
            </w:r>
            <w:r w:rsidR="006D496F" w:rsidRPr="00852B0C">
              <w:rPr>
                <w:rFonts w:ascii="Arial" w:hAnsi="Arial" w:cs="Arial"/>
                <w:color w:val="000000"/>
              </w:rPr>
              <w:fldChar w:fldCharType="end"/>
            </w:r>
            <w:r w:rsidR="00DC574D" w:rsidRPr="00852B0C">
              <w:rPr>
                <w:rFonts w:ascii="Arial" w:hAnsi="Arial" w:cs="Arial"/>
                <w:color w:val="000000"/>
              </w:rPr>
              <w:t xml:space="preserve">, </w:t>
            </w:r>
            <w:r w:rsidR="00DC574D" w:rsidRPr="00852B0C">
              <w:rPr>
                <w:rFonts w:ascii="Arial" w:hAnsi="Arial" w:cs="Arial"/>
                <w:b/>
                <w:bCs/>
                <w:i/>
                <w:iCs/>
                <w:color w:val="000000"/>
              </w:rPr>
              <w:t xml:space="preserve">D </w:t>
            </w:r>
            <w:r w:rsidR="006D496F" w:rsidRPr="00852B0C">
              <w:rPr>
                <w:rFonts w:ascii="Arial" w:hAnsi="Arial" w:cs="Arial"/>
                <w:b/>
                <w:bCs/>
                <w:i/>
                <w:iCs/>
                <w:color w:val="000000"/>
              </w:rPr>
              <w:fldChar w:fldCharType="begin"/>
            </w:r>
            <w:r w:rsidR="00DC574D" w:rsidRPr="00852B0C">
              <w:rPr>
                <w:rFonts w:ascii="Arial" w:hAnsi="Arial" w:cs="Arial"/>
                <w:b/>
                <w:bCs/>
                <w:i/>
                <w:iCs/>
                <w:color w:val="000000"/>
              </w:rPr>
              <w:instrText xml:space="preserve"> ADVANCE  \u 2 </w:instrText>
            </w:r>
            <w:r w:rsidR="006D496F" w:rsidRPr="00852B0C">
              <w:rPr>
                <w:rFonts w:ascii="Arial" w:hAnsi="Arial" w:cs="Arial"/>
                <w:b/>
                <w:bCs/>
                <w:i/>
                <w:iCs/>
                <w:color w:val="000000"/>
              </w:rPr>
              <w:fldChar w:fldCharType="end"/>
            </w:r>
            <w:r w:rsidR="00DC574D" w:rsidRPr="00852B0C">
              <w:rPr>
                <w:rFonts w:ascii="Arial" w:hAnsi="Arial" w:cs="Arial"/>
                <w:color w:val="000000"/>
              </w:rPr>
              <w:t>↑</w:t>
            </w:r>
            <w:r w:rsidR="006D496F" w:rsidRPr="00852B0C">
              <w:rPr>
                <w:rFonts w:ascii="Arial" w:hAnsi="Arial" w:cs="Arial"/>
                <w:color w:val="000000"/>
              </w:rPr>
              <w:fldChar w:fldCharType="begin"/>
            </w:r>
            <w:r w:rsidR="00DC574D" w:rsidRPr="00852B0C">
              <w:rPr>
                <w:rFonts w:ascii="Arial" w:hAnsi="Arial" w:cs="Arial"/>
                <w:color w:val="000000"/>
              </w:rPr>
              <w:instrText xml:space="preserve"> ADVANCE  \d 2 </w:instrText>
            </w:r>
            <w:r w:rsidR="006D496F" w:rsidRPr="00852B0C">
              <w:rPr>
                <w:rFonts w:ascii="Arial" w:hAnsi="Arial" w:cs="Arial"/>
                <w:color w:val="000000"/>
              </w:rPr>
              <w:fldChar w:fldCharType="end"/>
            </w:r>
            <w:r w:rsidR="00DC574D" w:rsidRPr="00852B0C">
              <w:rPr>
                <w:rFonts w:ascii="Arial" w:hAnsi="Arial" w:cs="Arial"/>
                <w:color w:val="000000"/>
              </w:rPr>
              <w:t xml:space="preserve">:  </w:t>
            </w:r>
            <w:r w:rsidR="00DC574D" w:rsidRPr="00852B0C">
              <w:rPr>
                <w:rFonts w:ascii="Arial" w:hAnsi="Arial" w:cs="Arial"/>
                <w:b/>
                <w:bCs/>
                <w:i/>
                <w:iCs/>
                <w:color w:val="000000"/>
              </w:rPr>
              <w:t xml:space="preserve">P </w:t>
            </w:r>
            <w:r w:rsidR="006D496F" w:rsidRPr="00852B0C">
              <w:rPr>
                <w:rFonts w:ascii="Arial" w:hAnsi="Arial" w:cs="Arial"/>
                <w:b/>
                <w:bCs/>
                <w:i/>
                <w:iCs/>
                <w:color w:val="000000"/>
              </w:rPr>
              <w:fldChar w:fldCharType="begin"/>
            </w:r>
            <w:r w:rsidR="00DC574D" w:rsidRPr="00852B0C">
              <w:rPr>
                <w:rFonts w:ascii="Arial" w:hAnsi="Arial" w:cs="Arial"/>
                <w:b/>
                <w:bCs/>
                <w:i/>
                <w:iCs/>
                <w:color w:val="000000"/>
              </w:rPr>
              <w:instrText xml:space="preserve"> ADVANCE  \u 2 </w:instrText>
            </w:r>
            <w:r w:rsidR="006D496F" w:rsidRPr="00852B0C">
              <w:rPr>
                <w:rFonts w:ascii="Arial" w:hAnsi="Arial" w:cs="Arial"/>
                <w:b/>
                <w:bCs/>
                <w:i/>
                <w:iCs/>
                <w:color w:val="000000"/>
              </w:rPr>
              <w:fldChar w:fldCharType="end"/>
            </w:r>
            <w:r w:rsidR="00DC574D" w:rsidRPr="00852B0C">
              <w:rPr>
                <w:rFonts w:ascii="Arial" w:hAnsi="Arial" w:cs="Arial"/>
                <w:color w:val="000000"/>
              </w:rPr>
              <w:t>↑</w:t>
            </w:r>
            <w:r w:rsidR="006D496F" w:rsidRPr="00852B0C">
              <w:rPr>
                <w:rFonts w:ascii="Arial" w:hAnsi="Arial" w:cs="Arial"/>
                <w:color w:val="000000"/>
              </w:rPr>
              <w:fldChar w:fldCharType="begin"/>
            </w:r>
            <w:r w:rsidR="00DC574D" w:rsidRPr="00852B0C">
              <w:rPr>
                <w:rFonts w:ascii="Arial" w:hAnsi="Arial" w:cs="Arial"/>
                <w:color w:val="000000"/>
              </w:rPr>
              <w:instrText xml:space="preserve"> ADVANCE  \d 2 </w:instrText>
            </w:r>
            <w:r w:rsidR="006D496F" w:rsidRPr="00852B0C">
              <w:rPr>
                <w:rFonts w:ascii="Arial" w:hAnsi="Arial" w:cs="Arial"/>
                <w:color w:val="000000"/>
              </w:rPr>
              <w:fldChar w:fldCharType="end"/>
            </w:r>
            <w:r w:rsidR="00DC574D" w:rsidRPr="00852B0C">
              <w:rPr>
                <w:rFonts w:ascii="Arial" w:hAnsi="Arial" w:cs="Arial"/>
                <w:color w:val="000000"/>
              </w:rPr>
              <w:t xml:space="preserve">, </w:t>
            </w:r>
            <w:r w:rsidR="00DC574D" w:rsidRPr="00852B0C">
              <w:rPr>
                <w:rFonts w:ascii="Arial" w:hAnsi="Arial" w:cs="Arial"/>
                <w:b/>
                <w:bCs/>
                <w:i/>
                <w:iCs/>
                <w:color w:val="000000"/>
              </w:rPr>
              <w:t xml:space="preserve">Q </w:t>
            </w:r>
            <w:r w:rsidR="00DC574D" w:rsidRPr="00852B0C">
              <w:rPr>
                <w:rFonts w:ascii="Arial" w:hAnsi="Arial" w:cs="Arial"/>
                <w:bCs/>
                <w:iCs/>
                <w:color w:val="000000"/>
              </w:rPr>
              <w:t>?</w:t>
            </w:r>
            <w:r w:rsidR="006D496F" w:rsidRPr="00852B0C">
              <w:rPr>
                <w:rFonts w:ascii="Arial" w:hAnsi="Arial" w:cs="Arial"/>
                <w:color w:val="000000"/>
              </w:rPr>
              <w:fldChar w:fldCharType="begin"/>
            </w:r>
            <w:r w:rsidR="00DC574D" w:rsidRPr="00852B0C">
              <w:rPr>
                <w:rFonts w:ascii="Arial" w:hAnsi="Arial" w:cs="Arial"/>
                <w:color w:val="000000"/>
              </w:rPr>
              <w:instrText xml:space="preserve"> ADVANCE \d 3 </w:instrText>
            </w:r>
            <w:r w:rsidR="006D496F" w:rsidRPr="00852B0C">
              <w:rPr>
                <w:rFonts w:ascii="Arial" w:hAnsi="Arial" w:cs="Arial"/>
                <w:color w:val="000000"/>
              </w:rPr>
              <w:fldChar w:fldCharType="end"/>
            </w:r>
          </w:p>
        </w:tc>
        <w:tc>
          <w:tcPr>
            <w:tcW w:w="2340" w:type="dxa"/>
            <w:tcMar>
              <w:left w:w="0" w:type="dxa"/>
              <w:bottom w:w="43" w:type="dxa"/>
              <w:right w:w="0" w:type="dxa"/>
            </w:tcMar>
          </w:tcPr>
          <w:p w:rsidR="00D67F0A" w:rsidRPr="00852B0C" w:rsidRDefault="00D67F0A" w:rsidP="001D4904">
            <w:pPr>
              <w:widowControl/>
              <w:jc w:val="both"/>
              <w:rPr>
                <w:rFonts w:ascii="Arial" w:hAnsi="Arial" w:cs="Arial"/>
                <w:color w:val="000000"/>
              </w:rPr>
            </w:pPr>
            <w:r w:rsidRPr="00852B0C">
              <w:rPr>
                <w:rFonts w:ascii="Arial" w:hAnsi="Arial" w:cs="Arial"/>
                <w:color w:val="000000"/>
              </w:rPr>
              <w:t>(4)</w:t>
            </w:r>
            <w:r w:rsidR="00174606" w:rsidRPr="00852B0C">
              <w:rPr>
                <w:rFonts w:ascii="Arial" w:hAnsi="Arial" w:cs="Arial"/>
                <w:color w:val="000000"/>
              </w:rPr>
              <w:t xml:space="preserve">  </w:t>
            </w:r>
            <w:r w:rsidR="00174606" w:rsidRPr="00852B0C">
              <w:rPr>
                <w:rFonts w:ascii="Arial" w:hAnsi="Arial" w:cs="Arial"/>
                <w:b/>
                <w:bCs/>
                <w:i/>
                <w:iCs/>
                <w:color w:val="000000"/>
              </w:rPr>
              <w:t xml:space="preserve">S </w:t>
            </w:r>
            <w:r w:rsidR="006D496F" w:rsidRPr="00852B0C">
              <w:rPr>
                <w:rFonts w:ascii="Arial" w:hAnsi="Arial" w:cs="Arial"/>
                <w:b/>
                <w:bCs/>
                <w:i/>
                <w:iCs/>
                <w:color w:val="000000"/>
              </w:rPr>
              <w:fldChar w:fldCharType="begin"/>
            </w:r>
            <w:r w:rsidR="00174606" w:rsidRPr="00852B0C">
              <w:rPr>
                <w:rFonts w:ascii="Arial" w:hAnsi="Arial" w:cs="Arial"/>
                <w:b/>
                <w:bCs/>
                <w:i/>
                <w:iCs/>
                <w:color w:val="000000"/>
              </w:rPr>
              <w:instrText xml:space="preserve"> ADVANCE  \u 2 </w:instrText>
            </w:r>
            <w:r w:rsidR="006D496F" w:rsidRPr="00852B0C">
              <w:rPr>
                <w:rFonts w:ascii="Arial" w:hAnsi="Arial" w:cs="Arial"/>
                <w:b/>
                <w:bCs/>
                <w:i/>
                <w:iCs/>
                <w:color w:val="000000"/>
              </w:rPr>
              <w:fldChar w:fldCharType="end"/>
            </w:r>
            <w:r w:rsidR="00174606" w:rsidRPr="00852B0C">
              <w:rPr>
                <w:rFonts w:ascii="Arial" w:hAnsi="Arial" w:cs="Arial"/>
                <w:color w:val="000000"/>
              </w:rPr>
              <w:t>↓</w:t>
            </w:r>
            <w:r w:rsidR="006D496F" w:rsidRPr="00852B0C">
              <w:rPr>
                <w:rFonts w:ascii="Arial" w:hAnsi="Arial" w:cs="Arial"/>
                <w:color w:val="000000"/>
              </w:rPr>
              <w:fldChar w:fldCharType="begin"/>
            </w:r>
            <w:r w:rsidR="00174606" w:rsidRPr="00852B0C">
              <w:rPr>
                <w:rFonts w:ascii="Arial" w:hAnsi="Arial" w:cs="Arial"/>
                <w:color w:val="000000"/>
              </w:rPr>
              <w:instrText xml:space="preserve"> ADVANCE  \d 2 </w:instrText>
            </w:r>
            <w:r w:rsidR="006D496F" w:rsidRPr="00852B0C">
              <w:rPr>
                <w:rFonts w:ascii="Arial" w:hAnsi="Arial" w:cs="Arial"/>
                <w:color w:val="000000"/>
              </w:rPr>
              <w:fldChar w:fldCharType="end"/>
            </w:r>
            <w:r w:rsidR="00174606" w:rsidRPr="00852B0C">
              <w:rPr>
                <w:rFonts w:ascii="Arial" w:hAnsi="Arial" w:cs="Arial"/>
                <w:color w:val="000000"/>
              </w:rPr>
              <w:t xml:space="preserve">, </w:t>
            </w:r>
            <w:r w:rsidR="00174606" w:rsidRPr="00852B0C">
              <w:rPr>
                <w:rFonts w:ascii="Arial" w:hAnsi="Arial" w:cs="Arial"/>
                <w:b/>
                <w:bCs/>
                <w:i/>
                <w:iCs/>
                <w:color w:val="000000"/>
              </w:rPr>
              <w:t xml:space="preserve">D </w:t>
            </w:r>
            <w:r w:rsidR="006D496F" w:rsidRPr="00852B0C">
              <w:rPr>
                <w:rFonts w:ascii="Arial" w:hAnsi="Arial" w:cs="Arial"/>
                <w:b/>
                <w:bCs/>
                <w:i/>
                <w:iCs/>
                <w:color w:val="000000"/>
              </w:rPr>
              <w:fldChar w:fldCharType="begin"/>
            </w:r>
            <w:r w:rsidR="00174606" w:rsidRPr="00852B0C">
              <w:rPr>
                <w:rFonts w:ascii="Arial" w:hAnsi="Arial" w:cs="Arial"/>
                <w:b/>
                <w:bCs/>
                <w:i/>
                <w:iCs/>
                <w:color w:val="000000"/>
              </w:rPr>
              <w:instrText xml:space="preserve"> ADVANCE  \u 2 </w:instrText>
            </w:r>
            <w:r w:rsidR="006D496F" w:rsidRPr="00852B0C">
              <w:rPr>
                <w:rFonts w:ascii="Arial" w:hAnsi="Arial" w:cs="Arial"/>
                <w:b/>
                <w:bCs/>
                <w:i/>
                <w:iCs/>
                <w:color w:val="000000"/>
              </w:rPr>
              <w:fldChar w:fldCharType="end"/>
            </w:r>
            <w:r w:rsidR="00174606" w:rsidRPr="00852B0C">
              <w:rPr>
                <w:rFonts w:ascii="Arial" w:hAnsi="Arial" w:cs="Arial"/>
                <w:color w:val="000000"/>
              </w:rPr>
              <w:t>↓</w:t>
            </w:r>
            <w:r w:rsidR="006D496F" w:rsidRPr="00852B0C">
              <w:rPr>
                <w:rFonts w:ascii="Arial" w:hAnsi="Arial" w:cs="Arial"/>
                <w:color w:val="000000"/>
              </w:rPr>
              <w:fldChar w:fldCharType="begin"/>
            </w:r>
            <w:r w:rsidR="00174606" w:rsidRPr="00852B0C">
              <w:rPr>
                <w:rFonts w:ascii="Arial" w:hAnsi="Arial" w:cs="Arial"/>
                <w:color w:val="000000"/>
              </w:rPr>
              <w:instrText xml:space="preserve"> ADVANCE  \d 2 </w:instrText>
            </w:r>
            <w:r w:rsidR="006D496F" w:rsidRPr="00852B0C">
              <w:rPr>
                <w:rFonts w:ascii="Arial" w:hAnsi="Arial" w:cs="Arial"/>
                <w:color w:val="000000"/>
              </w:rPr>
              <w:fldChar w:fldCharType="end"/>
            </w:r>
            <w:r w:rsidR="00174606" w:rsidRPr="00852B0C">
              <w:rPr>
                <w:rFonts w:ascii="Arial" w:hAnsi="Arial" w:cs="Arial"/>
                <w:color w:val="000000"/>
              </w:rPr>
              <w:t xml:space="preserve">:  </w:t>
            </w:r>
            <w:r w:rsidR="00174606" w:rsidRPr="00852B0C">
              <w:rPr>
                <w:rFonts w:ascii="Arial" w:hAnsi="Arial" w:cs="Arial"/>
                <w:b/>
                <w:bCs/>
                <w:i/>
                <w:iCs/>
                <w:color w:val="000000"/>
              </w:rPr>
              <w:t xml:space="preserve">P </w:t>
            </w:r>
            <w:r w:rsidR="00174606" w:rsidRPr="00852B0C">
              <w:rPr>
                <w:rFonts w:ascii="Arial" w:hAnsi="Arial" w:cs="Arial"/>
                <w:bCs/>
                <w:iCs/>
                <w:color w:val="000000"/>
              </w:rPr>
              <w:t>?</w:t>
            </w:r>
            <w:r w:rsidR="00174606" w:rsidRPr="00852B0C">
              <w:rPr>
                <w:rFonts w:ascii="Arial" w:hAnsi="Arial" w:cs="Arial"/>
                <w:color w:val="000000"/>
              </w:rPr>
              <w:t xml:space="preserve">, </w:t>
            </w:r>
            <w:r w:rsidR="00174606" w:rsidRPr="00852B0C">
              <w:rPr>
                <w:rFonts w:ascii="Arial" w:hAnsi="Arial" w:cs="Arial"/>
                <w:b/>
                <w:bCs/>
                <w:i/>
                <w:iCs/>
                <w:color w:val="000000"/>
              </w:rPr>
              <w:t xml:space="preserve">Q </w:t>
            </w:r>
            <w:r w:rsidR="006D496F" w:rsidRPr="00852B0C">
              <w:rPr>
                <w:rFonts w:ascii="Arial" w:hAnsi="Arial" w:cs="Arial"/>
                <w:bCs/>
                <w:iCs/>
                <w:color w:val="000000"/>
              </w:rPr>
              <w:fldChar w:fldCharType="begin"/>
            </w:r>
            <w:r w:rsidR="00174606" w:rsidRPr="00852B0C">
              <w:rPr>
                <w:rFonts w:ascii="Arial" w:hAnsi="Arial" w:cs="Arial"/>
                <w:bCs/>
                <w:iCs/>
                <w:color w:val="000000"/>
              </w:rPr>
              <w:instrText xml:space="preserve"> ADVANCE  \u 2 </w:instrText>
            </w:r>
            <w:r w:rsidR="006D496F" w:rsidRPr="00852B0C">
              <w:rPr>
                <w:rFonts w:ascii="Arial" w:hAnsi="Arial" w:cs="Arial"/>
                <w:bCs/>
                <w:iCs/>
                <w:color w:val="000000"/>
              </w:rPr>
              <w:fldChar w:fldCharType="end"/>
            </w:r>
            <w:r w:rsidR="00174606" w:rsidRPr="00852B0C">
              <w:rPr>
                <w:rFonts w:ascii="Arial" w:hAnsi="Arial" w:cs="Arial"/>
                <w:bCs/>
                <w:iCs/>
                <w:color w:val="000000"/>
              </w:rPr>
              <w:t>↓</w:t>
            </w:r>
            <w:r w:rsidR="006D496F" w:rsidRPr="00852B0C">
              <w:rPr>
                <w:rFonts w:ascii="Arial" w:hAnsi="Arial" w:cs="Arial"/>
                <w:bCs/>
                <w:iCs/>
                <w:color w:val="000000"/>
              </w:rPr>
              <w:fldChar w:fldCharType="begin"/>
            </w:r>
            <w:r w:rsidR="00174606" w:rsidRPr="00852B0C">
              <w:rPr>
                <w:rFonts w:ascii="Arial" w:hAnsi="Arial" w:cs="Arial"/>
                <w:bCs/>
                <w:iCs/>
                <w:color w:val="000000"/>
              </w:rPr>
              <w:instrText xml:space="preserve"> ADVANCE  \d 2 </w:instrText>
            </w:r>
            <w:r w:rsidR="006D496F" w:rsidRPr="00852B0C">
              <w:rPr>
                <w:rFonts w:ascii="Arial" w:hAnsi="Arial" w:cs="Arial"/>
                <w:bCs/>
                <w:iCs/>
                <w:color w:val="000000"/>
              </w:rPr>
              <w:fldChar w:fldCharType="end"/>
            </w:r>
            <w:r w:rsidR="006D496F" w:rsidRPr="00852B0C">
              <w:rPr>
                <w:rFonts w:ascii="Arial" w:hAnsi="Arial" w:cs="Arial"/>
                <w:color w:val="000000"/>
              </w:rPr>
              <w:fldChar w:fldCharType="begin"/>
            </w:r>
            <w:r w:rsidR="00174606" w:rsidRPr="00852B0C">
              <w:rPr>
                <w:rFonts w:ascii="Arial" w:hAnsi="Arial" w:cs="Arial"/>
                <w:color w:val="000000"/>
              </w:rPr>
              <w:instrText xml:space="preserve"> ADVANCE \d 3 </w:instrText>
            </w:r>
            <w:r w:rsidR="006D496F" w:rsidRPr="00852B0C">
              <w:rPr>
                <w:rFonts w:ascii="Arial" w:hAnsi="Arial" w:cs="Arial"/>
                <w:color w:val="000000"/>
              </w:rPr>
              <w:fldChar w:fldCharType="end"/>
            </w:r>
          </w:p>
        </w:tc>
      </w:tr>
    </w:tbl>
    <w:p w:rsidR="00530330" w:rsidRPr="00852B0C" w:rsidRDefault="00530330" w:rsidP="001D4904">
      <w:pPr>
        <w:widowControl/>
        <w:jc w:val="both"/>
        <w:rPr>
          <w:rFonts w:ascii="Arial" w:hAnsi="Arial" w:cs="Arial"/>
          <w:color w:val="000000"/>
        </w:rPr>
      </w:pPr>
    </w:p>
    <w:p w:rsidR="00530330" w:rsidRPr="00852B0C" w:rsidRDefault="00530330" w:rsidP="00096CFF">
      <w:pPr>
        <w:widowControl/>
        <w:numPr>
          <w:ilvl w:val="0"/>
          <w:numId w:val="2"/>
        </w:numPr>
        <w:jc w:val="both"/>
        <w:rPr>
          <w:rFonts w:ascii="Arial" w:hAnsi="Arial" w:cs="Arial"/>
          <w:color w:val="000000"/>
        </w:rPr>
      </w:pPr>
      <w:r w:rsidRPr="00852B0C">
        <w:rPr>
          <w:rFonts w:ascii="Arial" w:hAnsi="Arial" w:cs="Arial"/>
          <w:color w:val="000000"/>
        </w:rPr>
        <w:t xml:space="preserve">Practice always helps in understanding graphs.  Without looking at the textbook, draw a supply and demand graph with a </w:t>
      </w:r>
      <w:r w:rsidRPr="00852B0C">
        <w:rPr>
          <w:rFonts w:ascii="Arial" w:hAnsi="Arial" w:cs="Arial"/>
          <w:b/>
          <w:bCs/>
          <w:i/>
          <w:iCs/>
          <w:color w:val="000000"/>
        </w:rPr>
        <w:t>price ceiling</w:t>
      </w:r>
      <w:r w:rsidRPr="00852B0C">
        <w:rPr>
          <w:rFonts w:ascii="Arial" w:hAnsi="Arial" w:cs="Arial"/>
          <w:color w:val="000000"/>
        </w:rPr>
        <w:t xml:space="preserve"> below the equ</w:t>
      </w:r>
      <w:r w:rsidRPr="00852B0C">
        <w:rPr>
          <w:rFonts w:ascii="Arial" w:hAnsi="Arial" w:cs="Arial"/>
          <w:color w:val="000000"/>
        </w:rPr>
        <w:t>i</w:t>
      </w:r>
      <w:r w:rsidRPr="00852B0C">
        <w:rPr>
          <w:rFonts w:ascii="Arial" w:hAnsi="Arial" w:cs="Arial"/>
          <w:color w:val="000000"/>
        </w:rPr>
        <w:t>librium price and show the resulting shortage in the market for a product.  Then, draw a supply and d</w:t>
      </w:r>
      <w:r w:rsidRPr="00852B0C">
        <w:rPr>
          <w:rFonts w:ascii="Arial" w:hAnsi="Arial" w:cs="Arial"/>
          <w:color w:val="000000"/>
        </w:rPr>
        <w:t>e</w:t>
      </w:r>
      <w:r w:rsidRPr="00852B0C">
        <w:rPr>
          <w:rFonts w:ascii="Arial" w:hAnsi="Arial" w:cs="Arial"/>
          <w:color w:val="000000"/>
        </w:rPr>
        <w:t xml:space="preserve">mand graph with a </w:t>
      </w:r>
      <w:r w:rsidRPr="00852B0C">
        <w:rPr>
          <w:rFonts w:ascii="Arial" w:hAnsi="Arial" w:cs="Arial"/>
          <w:b/>
          <w:bCs/>
          <w:i/>
          <w:iCs/>
          <w:color w:val="000000"/>
        </w:rPr>
        <w:t>price floor</w:t>
      </w:r>
      <w:r w:rsidRPr="00852B0C">
        <w:rPr>
          <w:rFonts w:ascii="Arial" w:hAnsi="Arial" w:cs="Arial"/>
          <w:color w:val="000000"/>
        </w:rPr>
        <w:t xml:space="preserve"> above the equilibr</w:t>
      </w:r>
      <w:r w:rsidRPr="00852B0C">
        <w:rPr>
          <w:rFonts w:ascii="Arial" w:hAnsi="Arial" w:cs="Arial"/>
          <w:color w:val="000000"/>
        </w:rPr>
        <w:t>i</w:t>
      </w:r>
      <w:r w:rsidRPr="00852B0C">
        <w:rPr>
          <w:rFonts w:ascii="Arial" w:hAnsi="Arial" w:cs="Arial"/>
          <w:color w:val="000000"/>
        </w:rPr>
        <w:t>um price and show the resulting surplus.  Explain to yourself what the graphs show.  Check your graphs and your explanations by referring to textbook Fi</w:t>
      </w:r>
      <w:r w:rsidRPr="00852B0C">
        <w:rPr>
          <w:rFonts w:ascii="Arial" w:hAnsi="Arial" w:cs="Arial"/>
          <w:color w:val="000000"/>
        </w:rPr>
        <w:t>g</w:t>
      </w:r>
      <w:r w:rsidRPr="00852B0C">
        <w:rPr>
          <w:rFonts w:ascii="Arial" w:hAnsi="Arial" w:cs="Arial"/>
          <w:color w:val="000000"/>
        </w:rPr>
        <w:t>ures 3</w:t>
      </w:r>
      <w:r w:rsidR="006B5519">
        <w:rPr>
          <w:rFonts w:ascii="Arial" w:hAnsi="Arial" w:cs="Arial"/>
          <w:color w:val="000000"/>
        </w:rPr>
        <w:t>.</w:t>
      </w:r>
      <w:r w:rsidR="00CE65D4">
        <w:rPr>
          <w:rFonts w:ascii="Arial" w:hAnsi="Arial" w:cs="Arial"/>
          <w:color w:val="000000"/>
        </w:rPr>
        <w:t>8</w:t>
      </w:r>
      <w:r w:rsidRPr="00852B0C">
        <w:rPr>
          <w:rFonts w:ascii="Arial" w:hAnsi="Arial" w:cs="Arial"/>
          <w:color w:val="000000"/>
        </w:rPr>
        <w:t xml:space="preserve"> and 3</w:t>
      </w:r>
      <w:r w:rsidR="006B5519">
        <w:rPr>
          <w:rFonts w:ascii="Arial" w:hAnsi="Arial" w:cs="Arial"/>
          <w:color w:val="000000"/>
        </w:rPr>
        <w:t>.</w:t>
      </w:r>
      <w:r w:rsidR="00CE65D4">
        <w:rPr>
          <w:rFonts w:ascii="Arial" w:hAnsi="Arial" w:cs="Arial"/>
          <w:color w:val="000000"/>
        </w:rPr>
        <w:t>9</w:t>
      </w:r>
      <w:r w:rsidRPr="00852B0C">
        <w:rPr>
          <w:rFonts w:ascii="Arial" w:hAnsi="Arial" w:cs="Arial"/>
          <w:color w:val="000000"/>
        </w:rPr>
        <w:t xml:space="preserve"> and the explanations.</w:t>
      </w:r>
    </w:p>
    <w:p w:rsidR="00530330" w:rsidRDefault="00530330" w:rsidP="001D4904">
      <w:pPr>
        <w:widowControl/>
        <w:jc w:val="both"/>
        <w:rPr>
          <w:rFonts w:ascii="Arial" w:hAnsi="Arial" w:cs="Arial"/>
          <w:color w:val="000000"/>
          <w:szCs w:val="18"/>
        </w:rPr>
      </w:pPr>
    </w:p>
    <w:p w:rsidR="00255F96" w:rsidRPr="00852B0C" w:rsidRDefault="00255F96" w:rsidP="001D4904">
      <w:pPr>
        <w:widowControl/>
        <w:jc w:val="both"/>
        <w:rPr>
          <w:rFonts w:ascii="Arial" w:hAnsi="Arial" w:cs="Arial"/>
          <w:color w:val="000000"/>
          <w:szCs w:val="18"/>
        </w:rPr>
      </w:pPr>
    </w:p>
    <w:p w:rsidR="00530330" w:rsidRDefault="00530330" w:rsidP="00096CFF">
      <w:pPr>
        <w:widowControl/>
        <w:numPr>
          <w:ilvl w:val="0"/>
          <w:numId w:val="13"/>
        </w:numPr>
        <w:ind w:left="0" w:firstLine="0"/>
        <w:jc w:val="both"/>
        <w:rPr>
          <w:rFonts w:ascii="Arial" w:hAnsi="Arial" w:cs="Arial"/>
          <w:b/>
          <w:bCs/>
          <w:color w:val="000000"/>
          <w:szCs w:val="16"/>
        </w:rPr>
      </w:pPr>
      <w:r w:rsidRPr="00852B0C">
        <w:rPr>
          <w:rFonts w:ascii="Arial" w:hAnsi="Arial" w:cs="Arial"/>
          <w:b/>
          <w:bCs/>
          <w:color w:val="000000"/>
          <w:szCs w:val="16"/>
        </w:rPr>
        <w:t>IMPORTANT TERMS</w:t>
      </w:r>
    </w:p>
    <w:p w:rsidR="00D51B4D" w:rsidRPr="00852B0C" w:rsidRDefault="00D51B4D" w:rsidP="00D51B4D">
      <w:pPr>
        <w:widowControl/>
        <w:jc w:val="both"/>
        <w:rPr>
          <w:rFonts w:ascii="Arial" w:hAnsi="Arial" w:cs="Arial"/>
          <w:b/>
          <w:bCs/>
          <w:color w:val="000000"/>
          <w:szCs w:val="16"/>
        </w:rPr>
      </w:pPr>
    </w:p>
    <w:tbl>
      <w:tblPr>
        <w:tblW w:w="4680" w:type="dxa"/>
        <w:tblLook w:val="01E0" w:firstRow="1" w:lastRow="1" w:firstColumn="1" w:lastColumn="1" w:noHBand="0" w:noVBand="0"/>
      </w:tblPr>
      <w:tblGrid>
        <w:gridCol w:w="2340"/>
        <w:gridCol w:w="2340"/>
      </w:tblGrid>
      <w:tr w:rsidR="0030488F" w:rsidRPr="00852B0C" w:rsidTr="00173580">
        <w:tc>
          <w:tcPr>
            <w:tcW w:w="2340" w:type="dxa"/>
          </w:tcPr>
          <w:p w:rsidR="0030488F" w:rsidRPr="00173580" w:rsidRDefault="0030488F" w:rsidP="00173580">
            <w:pPr>
              <w:widowControl/>
              <w:rPr>
                <w:rFonts w:ascii="Arial" w:hAnsi="Arial" w:cs="Arial"/>
                <w:b/>
                <w:bCs/>
                <w:color w:val="000000"/>
              </w:rPr>
            </w:pPr>
            <w:r w:rsidRPr="00173580">
              <w:rPr>
                <w:rFonts w:ascii="Arial" w:hAnsi="Arial" w:cs="Arial"/>
                <w:b/>
                <w:bCs/>
                <w:color w:val="000000"/>
              </w:rPr>
              <w:t>demand</w:t>
            </w:r>
          </w:p>
          <w:p w:rsidR="0030488F" w:rsidRPr="00173580" w:rsidRDefault="0030488F" w:rsidP="00173580">
            <w:pPr>
              <w:widowControl/>
              <w:rPr>
                <w:rFonts w:ascii="Arial" w:hAnsi="Arial" w:cs="Arial"/>
                <w:b/>
                <w:bCs/>
                <w:color w:val="000000"/>
              </w:rPr>
            </w:pPr>
            <w:r w:rsidRPr="00173580">
              <w:rPr>
                <w:rFonts w:ascii="Arial" w:hAnsi="Arial" w:cs="Arial"/>
                <w:b/>
                <w:bCs/>
                <w:color w:val="000000"/>
              </w:rPr>
              <w:t>law of demand</w:t>
            </w:r>
          </w:p>
          <w:p w:rsidR="0030488F" w:rsidRPr="00173580" w:rsidRDefault="0030488F" w:rsidP="00173580">
            <w:pPr>
              <w:widowControl/>
              <w:rPr>
                <w:rFonts w:ascii="Arial" w:hAnsi="Arial" w:cs="Arial"/>
                <w:b/>
                <w:bCs/>
                <w:color w:val="000000"/>
              </w:rPr>
            </w:pPr>
            <w:r w:rsidRPr="00173580">
              <w:rPr>
                <w:rFonts w:ascii="Arial" w:hAnsi="Arial" w:cs="Arial"/>
                <w:b/>
                <w:bCs/>
                <w:color w:val="000000"/>
              </w:rPr>
              <w:t>demand curve</w:t>
            </w:r>
          </w:p>
          <w:p w:rsidR="00A239B8" w:rsidRPr="00173580" w:rsidRDefault="0030488F" w:rsidP="00173580">
            <w:pPr>
              <w:widowControl/>
              <w:ind w:left="144" w:hanging="144"/>
              <w:rPr>
                <w:rFonts w:ascii="Arial" w:hAnsi="Arial" w:cs="Arial"/>
                <w:b/>
                <w:bCs/>
                <w:color w:val="000000"/>
              </w:rPr>
            </w:pPr>
            <w:r w:rsidRPr="00173580">
              <w:rPr>
                <w:rFonts w:ascii="Arial" w:hAnsi="Arial" w:cs="Arial"/>
                <w:b/>
                <w:bCs/>
                <w:color w:val="000000"/>
              </w:rPr>
              <w:t>determinants of</w:t>
            </w:r>
          </w:p>
          <w:p w:rsidR="0030488F" w:rsidRPr="00173580" w:rsidRDefault="00A239B8" w:rsidP="00173580">
            <w:pPr>
              <w:widowControl/>
              <w:tabs>
                <w:tab w:val="left" w:pos="144"/>
              </w:tabs>
              <w:ind w:left="144" w:hanging="144"/>
              <w:rPr>
                <w:rFonts w:ascii="Arial" w:hAnsi="Arial" w:cs="Arial"/>
                <w:b/>
                <w:bCs/>
                <w:color w:val="000000"/>
              </w:rPr>
            </w:pPr>
            <w:r w:rsidRPr="00173580">
              <w:rPr>
                <w:rFonts w:ascii="Arial" w:hAnsi="Arial" w:cs="Arial"/>
                <w:b/>
                <w:bCs/>
                <w:color w:val="000000"/>
              </w:rPr>
              <w:tab/>
            </w:r>
            <w:r w:rsidR="0030488F" w:rsidRPr="00173580">
              <w:rPr>
                <w:rFonts w:ascii="Arial" w:hAnsi="Arial" w:cs="Arial"/>
                <w:b/>
                <w:bCs/>
                <w:color w:val="000000"/>
              </w:rPr>
              <w:t>demand</w:t>
            </w:r>
          </w:p>
          <w:p w:rsidR="0017450A" w:rsidRPr="00173580" w:rsidRDefault="0017450A" w:rsidP="00173580">
            <w:pPr>
              <w:widowControl/>
              <w:rPr>
                <w:rFonts w:ascii="Arial" w:hAnsi="Arial" w:cs="Arial"/>
                <w:b/>
                <w:bCs/>
                <w:color w:val="000000"/>
              </w:rPr>
            </w:pPr>
            <w:r w:rsidRPr="00173580">
              <w:rPr>
                <w:rFonts w:ascii="Arial" w:hAnsi="Arial" w:cs="Arial"/>
                <w:b/>
                <w:bCs/>
                <w:color w:val="000000"/>
              </w:rPr>
              <w:t>normal good</w:t>
            </w:r>
          </w:p>
          <w:p w:rsidR="0017450A" w:rsidRPr="00173580" w:rsidRDefault="0017450A" w:rsidP="00173580">
            <w:pPr>
              <w:widowControl/>
              <w:rPr>
                <w:rFonts w:ascii="Arial" w:hAnsi="Arial" w:cs="Arial"/>
                <w:b/>
                <w:bCs/>
                <w:color w:val="000000"/>
              </w:rPr>
            </w:pPr>
            <w:r w:rsidRPr="00173580">
              <w:rPr>
                <w:rFonts w:ascii="Arial" w:hAnsi="Arial" w:cs="Arial"/>
                <w:b/>
                <w:bCs/>
                <w:color w:val="000000"/>
              </w:rPr>
              <w:t>inferior good</w:t>
            </w:r>
          </w:p>
          <w:p w:rsidR="0017450A" w:rsidRPr="00173580" w:rsidRDefault="0017450A" w:rsidP="00173580">
            <w:pPr>
              <w:widowControl/>
              <w:rPr>
                <w:rFonts w:ascii="Arial" w:hAnsi="Arial" w:cs="Arial"/>
                <w:b/>
                <w:bCs/>
                <w:color w:val="000000"/>
              </w:rPr>
            </w:pPr>
            <w:r w:rsidRPr="00173580">
              <w:rPr>
                <w:rFonts w:ascii="Arial" w:hAnsi="Arial" w:cs="Arial"/>
                <w:b/>
                <w:bCs/>
                <w:color w:val="000000"/>
              </w:rPr>
              <w:t>substitute good</w:t>
            </w:r>
          </w:p>
          <w:p w:rsidR="0017450A" w:rsidRPr="00173580" w:rsidRDefault="0017450A" w:rsidP="00173580">
            <w:pPr>
              <w:widowControl/>
              <w:rPr>
                <w:rFonts w:ascii="Arial" w:hAnsi="Arial" w:cs="Arial"/>
                <w:b/>
                <w:bCs/>
                <w:color w:val="000000"/>
              </w:rPr>
            </w:pPr>
            <w:r w:rsidRPr="00173580">
              <w:rPr>
                <w:rFonts w:ascii="Arial" w:hAnsi="Arial" w:cs="Arial"/>
                <w:b/>
                <w:bCs/>
                <w:color w:val="000000"/>
              </w:rPr>
              <w:t>complementary good</w:t>
            </w:r>
          </w:p>
          <w:p w:rsidR="0017450A" w:rsidRPr="00173580" w:rsidRDefault="0017450A" w:rsidP="00173580">
            <w:pPr>
              <w:widowControl/>
              <w:tabs>
                <w:tab w:val="left" w:pos="144"/>
              </w:tabs>
              <w:ind w:left="144" w:hanging="144"/>
              <w:rPr>
                <w:rFonts w:ascii="Arial" w:hAnsi="Arial" w:cs="Arial"/>
                <w:b/>
                <w:bCs/>
                <w:color w:val="000000"/>
              </w:rPr>
            </w:pPr>
            <w:r w:rsidRPr="00173580">
              <w:rPr>
                <w:rFonts w:ascii="Arial" w:hAnsi="Arial" w:cs="Arial"/>
                <w:b/>
                <w:bCs/>
                <w:color w:val="000000"/>
              </w:rPr>
              <w:t>change in demand</w:t>
            </w:r>
          </w:p>
          <w:p w:rsidR="00D51B4D" w:rsidRPr="00173580" w:rsidRDefault="00D51B4D" w:rsidP="00173580">
            <w:pPr>
              <w:widowControl/>
              <w:ind w:left="144" w:hanging="144"/>
              <w:rPr>
                <w:rFonts w:ascii="Arial" w:hAnsi="Arial" w:cs="Arial"/>
                <w:b/>
                <w:bCs/>
                <w:color w:val="000000"/>
              </w:rPr>
            </w:pPr>
            <w:r w:rsidRPr="00173580">
              <w:rPr>
                <w:rFonts w:ascii="Arial" w:hAnsi="Arial" w:cs="Arial"/>
                <w:b/>
                <w:bCs/>
                <w:color w:val="000000"/>
              </w:rPr>
              <w:t>change in quantity demanded</w:t>
            </w:r>
          </w:p>
          <w:p w:rsidR="00D51B4D" w:rsidRPr="00173580" w:rsidRDefault="00D51B4D" w:rsidP="00173580">
            <w:pPr>
              <w:widowControl/>
              <w:rPr>
                <w:rFonts w:ascii="Arial" w:hAnsi="Arial" w:cs="Arial"/>
                <w:b/>
                <w:bCs/>
                <w:color w:val="000000"/>
              </w:rPr>
            </w:pPr>
            <w:r w:rsidRPr="00173580">
              <w:rPr>
                <w:rFonts w:ascii="Arial" w:hAnsi="Arial" w:cs="Arial"/>
                <w:b/>
                <w:bCs/>
                <w:color w:val="000000"/>
              </w:rPr>
              <w:t>supply</w:t>
            </w:r>
          </w:p>
        </w:tc>
        <w:tc>
          <w:tcPr>
            <w:tcW w:w="2340" w:type="dxa"/>
          </w:tcPr>
          <w:p w:rsidR="00D51B4D" w:rsidRPr="00173580" w:rsidRDefault="00D51B4D" w:rsidP="00173580">
            <w:pPr>
              <w:widowControl/>
              <w:rPr>
                <w:rFonts w:ascii="Arial" w:hAnsi="Arial" w:cs="Arial"/>
                <w:b/>
                <w:bCs/>
                <w:color w:val="000000"/>
              </w:rPr>
            </w:pPr>
            <w:r w:rsidRPr="00173580">
              <w:rPr>
                <w:rFonts w:ascii="Arial" w:hAnsi="Arial" w:cs="Arial"/>
                <w:b/>
                <w:bCs/>
                <w:color w:val="000000"/>
              </w:rPr>
              <w:t>law of supply</w:t>
            </w:r>
          </w:p>
          <w:p w:rsidR="0017450A" w:rsidRPr="00173580" w:rsidRDefault="0017450A" w:rsidP="00173580">
            <w:pPr>
              <w:widowControl/>
              <w:rPr>
                <w:rFonts w:ascii="Arial" w:hAnsi="Arial" w:cs="Arial"/>
                <w:b/>
                <w:bCs/>
                <w:color w:val="000000"/>
              </w:rPr>
            </w:pPr>
            <w:r w:rsidRPr="00173580">
              <w:rPr>
                <w:rFonts w:ascii="Arial" w:hAnsi="Arial" w:cs="Arial"/>
                <w:b/>
                <w:bCs/>
                <w:color w:val="000000"/>
              </w:rPr>
              <w:t>supply curve</w:t>
            </w:r>
          </w:p>
          <w:p w:rsidR="0017450A" w:rsidRPr="00173580" w:rsidRDefault="0017450A" w:rsidP="00173580">
            <w:pPr>
              <w:widowControl/>
              <w:ind w:left="144" w:hanging="144"/>
              <w:rPr>
                <w:rFonts w:ascii="Arial" w:hAnsi="Arial" w:cs="Arial"/>
                <w:b/>
                <w:bCs/>
                <w:color w:val="000000"/>
              </w:rPr>
            </w:pPr>
            <w:r w:rsidRPr="00173580">
              <w:rPr>
                <w:rFonts w:ascii="Arial" w:hAnsi="Arial" w:cs="Arial"/>
                <w:b/>
                <w:bCs/>
                <w:color w:val="000000"/>
              </w:rPr>
              <w:t>determinants of</w:t>
            </w:r>
          </w:p>
          <w:p w:rsidR="0017450A" w:rsidRPr="00173580" w:rsidRDefault="0017450A" w:rsidP="00173580">
            <w:pPr>
              <w:widowControl/>
              <w:tabs>
                <w:tab w:val="left" w:pos="144"/>
              </w:tabs>
              <w:ind w:left="144" w:hanging="144"/>
              <w:rPr>
                <w:rFonts w:ascii="Arial" w:hAnsi="Arial" w:cs="Arial"/>
                <w:b/>
                <w:bCs/>
                <w:color w:val="000000"/>
              </w:rPr>
            </w:pPr>
            <w:r w:rsidRPr="00173580">
              <w:rPr>
                <w:rFonts w:ascii="Arial" w:hAnsi="Arial" w:cs="Arial"/>
                <w:b/>
                <w:bCs/>
                <w:color w:val="000000"/>
              </w:rPr>
              <w:tab/>
              <w:t>supply</w:t>
            </w:r>
          </w:p>
          <w:p w:rsidR="0030488F" w:rsidRPr="00173580" w:rsidRDefault="0017450A" w:rsidP="00173580">
            <w:pPr>
              <w:widowControl/>
              <w:rPr>
                <w:rFonts w:ascii="Arial" w:hAnsi="Arial" w:cs="Arial"/>
                <w:b/>
                <w:bCs/>
                <w:color w:val="000000"/>
              </w:rPr>
            </w:pPr>
            <w:r w:rsidRPr="00173580">
              <w:rPr>
                <w:rFonts w:ascii="Arial" w:hAnsi="Arial" w:cs="Arial"/>
                <w:b/>
                <w:bCs/>
                <w:color w:val="000000"/>
              </w:rPr>
              <w:t>change in supply</w:t>
            </w:r>
          </w:p>
          <w:p w:rsidR="0017450A" w:rsidRPr="00173580" w:rsidRDefault="0017450A" w:rsidP="00173580">
            <w:pPr>
              <w:widowControl/>
              <w:ind w:left="144" w:hanging="144"/>
              <w:rPr>
                <w:rFonts w:ascii="Arial" w:hAnsi="Arial" w:cs="Arial"/>
                <w:b/>
                <w:bCs/>
                <w:color w:val="000000"/>
              </w:rPr>
            </w:pPr>
            <w:r w:rsidRPr="00173580">
              <w:rPr>
                <w:rFonts w:ascii="Arial" w:hAnsi="Arial" w:cs="Arial"/>
                <w:b/>
                <w:bCs/>
                <w:color w:val="000000"/>
              </w:rPr>
              <w:t>change in quantity supplied</w:t>
            </w:r>
          </w:p>
          <w:p w:rsidR="0017450A" w:rsidRPr="00173580" w:rsidRDefault="0017450A" w:rsidP="00173580">
            <w:pPr>
              <w:widowControl/>
              <w:rPr>
                <w:rFonts w:ascii="Arial" w:hAnsi="Arial" w:cs="Arial"/>
                <w:b/>
                <w:bCs/>
                <w:color w:val="000000"/>
              </w:rPr>
            </w:pPr>
            <w:r w:rsidRPr="00173580">
              <w:rPr>
                <w:rFonts w:ascii="Arial" w:hAnsi="Arial" w:cs="Arial"/>
                <w:b/>
                <w:bCs/>
                <w:color w:val="000000"/>
              </w:rPr>
              <w:t>equilibrium price</w:t>
            </w:r>
          </w:p>
          <w:p w:rsidR="0017450A" w:rsidRPr="00173580" w:rsidRDefault="0017450A" w:rsidP="00173580">
            <w:pPr>
              <w:widowControl/>
              <w:rPr>
                <w:rFonts w:ascii="Arial" w:hAnsi="Arial" w:cs="Arial"/>
                <w:b/>
                <w:bCs/>
                <w:color w:val="000000"/>
              </w:rPr>
            </w:pPr>
            <w:r w:rsidRPr="00173580">
              <w:rPr>
                <w:rFonts w:ascii="Arial" w:hAnsi="Arial" w:cs="Arial"/>
                <w:b/>
                <w:bCs/>
                <w:color w:val="000000"/>
              </w:rPr>
              <w:t>equilibrium quantity</w:t>
            </w:r>
          </w:p>
          <w:p w:rsidR="0017450A" w:rsidRPr="00173580" w:rsidRDefault="0017450A" w:rsidP="00173580">
            <w:pPr>
              <w:widowControl/>
              <w:rPr>
                <w:rFonts w:ascii="Arial" w:hAnsi="Arial" w:cs="Arial"/>
                <w:b/>
                <w:bCs/>
                <w:color w:val="000000"/>
              </w:rPr>
            </w:pPr>
            <w:r w:rsidRPr="00173580">
              <w:rPr>
                <w:rFonts w:ascii="Arial" w:hAnsi="Arial" w:cs="Arial"/>
                <w:b/>
                <w:bCs/>
                <w:color w:val="000000"/>
              </w:rPr>
              <w:t>surplus</w:t>
            </w:r>
          </w:p>
          <w:p w:rsidR="0017450A" w:rsidRPr="00173580" w:rsidRDefault="0017450A" w:rsidP="00173580">
            <w:pPr>
              <w:widowControl/>
              <w:rPr>
                <w:rFonts w:ascii="Arial" w:hAnsi="Arial" w:cs="Arial"/>
                <w:b/>
                <w:bCs/>
                <w:color w:val="000000"/>
              </w:rPr>
            </w:pPr>
            <w:r w:rsidRPr="00173580">
              <w:rPr>
                <w:rFonts w:ascii="Arial" w:hAnsi="Arial" w:cs="Arial"/>
                <w:b/>
                <w:bCs/>
                <w:color w:val="000000"/>
              </w:rPr>
              <w:t>shortage</w:t>
            </w:r>
          </w:p>
          <w:p w:rsidR="0017450A" w:rsidRPr="00173580" w:rsidRDefault="0017450A" w:rsidP="00173580">
            <w:pPr>
              <w:widowControl/>
              <w:rPr>
                <w:rFonts w:ascii="Arial" w:hAnsi="Arial" w:cs="Arial"/>
                <w:b/>
                <w:bCs/>
                <w:color w:val="000000"/>
              </w:rPr>
            </w:pPr>
            <w:r w:rsidRPr="00173580">
              <w:rPr>
                <w:rFonts w:ascii="Arial" w:hAnsi="Arial" w:cs="Arial"/>
                <w:b/>
                <w:bCs/>
                <w:color w:val="000000"/>
              </w:rPr>
              <w:t>price ceiling</w:t>
            </w:r>
          </w:p>
          <w:p w:rsidR="0017450A" w:rsidRPr="00173580" w:rsidRDefault="0017450A" w:rsidP="00173580">
            <w:pPr>
              <w:widowControl/>
              <w:rPr>
                <w:rFonts w:ascii="Arial" w:hAnsi="Arial" w:cs="Arial"/>
                <w:b/>
                <w:bCs/>
                <w:color w:val="000000"/>
              </w:rPr>
            </w:pPr>
            <w:r w:rsidRPr="00173580">
              <w:rPr>
                <w:rFonts w:ascii="Arial" w:hAnsi="Arial" w:cs="Arial"/>
                <w:b/>
                <w:bCs/>
                <w:color w:val="000000"/>
              </w:rPr>
              <w:t>price floor</w:t>
            </w:r>
          </w:p>
        </w:tc>
      </w:tr>
    </w:tbl>
    <w:p w:rsidR="00312531" w:rsidRPr="00852B0C" w:rsidRDefault="00312531" w:rsidP="001D4904">
      <w:pPr>
        <w:widowControl/>
        <w:jc w:val="both"/>
        <w:rPr>
          <w:rFonts w:ascii="Arial" w:hAnsi="Arial" w:cs="Arial"/>
          <w:b/>
          <w:bCs/>
          <w:color w:val="000000"/>
        </w:rPr>
      </w:pPr>
    </w:p>
    <w:p w:rsidR="00312531" w:rsidRPr="00852B0C" w:rsidRDefault="00091ECE" w:rsidP="001D4904">
      <w:pPr>
        <w:widowControl/>
        <w:jc w:val="both"/>
        <w:rPr>
          <w:rFonts w:ascii="Arial" w:hAnsi="Arial" w:cs="Arial"/>
          <w:caps/>
          <w:color w:val="000000"/>
        </w:rPr>
      </w:pPr>
      <w:r>
        <w:rPr>
          <w:rFonts w:ascii="Arial" w:hAnsi="Arial" w:cs="Arial"/>
          <w:caps/>
          <w:noProof/>
          <w:color w:val="000000"/>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64135</wp:posOffset>
                </wp:positionV>
                <wp:extent cx="2971800" cy="0"/>
                <wp:effectExtent l="9525" t="6985" r="9525" b="12065"/>
                <wp:wrapNone/>
                <wp:docPr id="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23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" strokeweight="1pt"/>
            </w:pict>
          </mc:Fallback>
        </mc:AlternateContent>
      </w:r>
    </w:p>
    <w:p w:rsidR="00312531" w:rsidRPr="00852B0C" w:rsidRDefault="00312531" w:rsidP="0030488F">
      <w:pPr>
        <w:widowControl/>
        <w:jc w:val="center"/>
        <w:rPr>
          <w:rFonts w:ascii="Arial" w:hAnsi="Arial" w:cs="Arial"/>
          <w:b/>
          <w:bCs/>
          <w:caps/>
          <w:color w:val="000000"/>
        </w:rPr>
      </w:pPr>
      <w:r w:rsidRPr="00852B0C">
        <w:rPr>
          <w:rFonts w:ascii="Arial" w:hAnsi="Arial" w:cs="Arial"/>
          <w:b/>
          <w:bCs/>
          <w:caps/>
          <w:color w:val="000000"/>
        </w:rPr>
        <w:t>SELF-TEST</w:t>
      </w:r>
    </w:p>
    <w:p w:rsidR="00312531" w:rsidRPr="00852B0C" w:rsidRDefault="00091ECE" w:rsidP="001D4904">
      <w:pPr>
        <w:widowControl/>
        <w:jc w:val="both"/>
        <w:rPr>
          <w:rFonts w:ascii="Arial" w:hAnsi="Arial" w:cs="Arial"/>
          <w:bCs/>
          <w:caps/>
          <w:color w:val="000000"/>
        </w:rPr>
      </w:pPr>
      <w:r>
        <w:rPr>
          <w:rFonts w:ascii="Arial" w:hAnsi="Arial" w:cs="Arial"/>
          <w:b/>
          <w:bCs/>
          <w:noProof/>
          <w:color w:val="000000"/>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64135</wp:posOffset>
                </wp:positionV>
                <wp:extent cx="2971800" cy="0"/>
                <wp:effectExtent l="9525" t="6985" r="9525" b="12065"/>
                <wp:wrapNone/>
                <wp:docPr id="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23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" strokeweight="1pt"/>
            </w:pict>
          </mc:Fallback>
        </mc:AlternateContent>
      </w:r>
    </w:p>
    <w:p w:rsidR="00312531" w:rsidRPr="00852B0C" w:rsidRDefault="00312531" w:rsidP="001D4904">
      <w:pPr>
        <w:widowControl/>
        <w:jc w:val="both"/>
        <w:rPr>
          <w:rFonts w:ascii="Arial" w:hAnsi="Arial" w:cs="Arial"/>
          <w:color w:val="000000"/>
        </w:rPr>
      </w:pPr>
    </w:p>
    <w:p w:rsidR="00530330" w:rsidRPr="00F53006" w:rsidRDefault="00530330" w:rsidP="00096CFF">
      <w:pPr>
        <w:widowControl/>
        <w:numPr>
          <w:ilvl w:val="0"/>
          <w:numId w:val="14"/>
        </w:numPr>
        <w:ind w:left="0" w:firstLine="0"/>
        <w:jc w:val="both"/>
        <w:rPr>
          <w:rFonts w:ascii="Arial" w:hAnsi="Arial" w:cs="Arial"/>
          <w:color w:val="000000"/>
          <w:szCs w:val="16"/>
        </w:rPr>
      </w:pPr>
      <w:r w:rsidRPr="00852B0C">
        <w:rPr>
          <w:rFonts w:ascii="Arial" w:hAnsi="Arial" w:cs="Arial"/>
          <w:b/>
          <w:bCs/>
          <w:color w:val="000000"/>
          <w:szCs w:val="16"/>
        </w:rPr>
        <w:t>FILL-IN QUESTIONS</w:t>
      </w:r>
    </w:p>
    <w:p w:rsidR="00F53006" w:rsidRPr="00F53006" w:rsidRDefault="00F53006" w:rsidP="001D4904">
      <w:pPr>
        <w:widowControl/>
        <w:jc w:val="both"/>
        <w:rPr>
          <w:rFonts w:ascii="Arial" w:hAnsi="Arial" w:cs="Arial"/>
          <w:color w:val="000000"/>
          <w:szCs w:val="16"/>
        </w:rPr>
      </w:pPr>
    </w:p>
    <w:p w:rsidR="00530330" w:rsidRPr="00852B0C" w:rsidRDefault="00530330" w:rsidP="00096CFF">
      <w:pPr>
        <w:widowControl/>
        <w:numPr>
          <w:ilvl w:val="0"/>
          <w:numId w:val="3"/>
        </w:numPr>
        <w:spacing w:line="360" w:lineRule="auto"/>
        <w:jc w:val="both"/>
        <w:rPr>
          <w:rFonts w:ascii="Arial" w:hAnsi="Arial" w:cs="Arial"/>
          <w:color w:val="000000"/>
        </w:rPr>
      </w:pPr>
      <w:r w:rsidRPr="00852B0C">
        <w:rPr>
          <w:rFonts w:ascii="Arial" w:hAnsi="Arial" w:cs="Arial"/>
          <w:color w:val="000000"/>
        </w:rPr>
        <w:t>A market is the institution or mechanism that brings together buyers or (demanders, suppliers) _____________ and sellers or _______________ of a particular good or service.</w:t>
      </w:r>
    </w:p>
    <w:p w:rsidR="00530330" w:rsidRPr="00852B0C" w:rsidRDefault="00530330" w:rsidP="00096CFF">
      <w:pPr>
        <w:widowControl/>
        <w:numPr>
          <w:ilvl w:val="0"/>
          <w:numId w:val="3"/>
        </w:numPr>
        <w:spacing w:line="360" w:lineRule="auto"/>
        <w:jc w:val="both"/>
        <w:rPr>
          <w:rFonts w:ascii="Arial" w:hAnsi="Arial" w:cs="Arial"/>
          <w:color w:val="000000"/>
        </w:rPr>
      </w:pPr>
      <w:r w:rsidRPr="00852B0C">
        <w:rPr>
          <w:rFonts w:ascii="Arial" w:hAnsi="Arial" w:cs="Arial"/>
          <w:color w:val="000000"/>
        </w:rPr>
        <w:t xml:space="preserve">The relationship between price and quantity in the demand schedule is (a direct, an inverse) </w:t>
      </w:r>
      <w:r w:rsidRPr="00852B0C">
        <w:rPr>
          <w:rFonts w:ascii="Arial" w:hAnsi="Arial" w:cs="Arial"/>
          <w:color w:val="000000"/>
        </w:rPr>
        <w:lastRenderedPageBreak/>
        <w:t>_______________ relationship; in the supply schedule the relationship is _______________ one.</w:t>
      </w:r>
    </w:p>
    <w:p w:rsidR="00530330" w:rsidRPr="00852B0C" w:rsidRDefault="00530330" w:rsidP="00096CFF">
      <w:pPr>
        <w:widowControl/>
        <w:numPr>
          <w:ilvl w:val="0"/>
          <w:numId w:val="3"/>
        </w:numPr>
        <w:spacing w:line="360" w:lineRule="auto"/>
        <w:jc w:val="both"/>
        <w:rPr>
          <w:rFonts w:ascii="Arial" w:hAnsi="Arial" w:cs="Arial"/>
          <w:color w:val="000000"/>
        </w:rPr>
      </w:pPr>
      <w:r w:rsidRPr="00852B0C">
        <w:rPr>
          <w:rFonts w:ascii="Arial" w:hAnsi="Arial" w:cs="Arial"/>
          <w:color w:val="000000"/>
        </w:rPr>
        <w:t>When demand or supply is graphed, price is placed on the (horizontal, vertical) _______</w:t>
      </w:r>
      <w:r w:rsidR="00D51B4D">
        <w:rPr>
          <w:rFonts w:ascii="Arial" w:hAnsi="Arial" w:cs="Arial"/>
          <w:color w:val="000000"/>
        </w:rPr>
        <w:t>___</w:t>
      </w:r>
      <w:r w:rsidRPr="00852B0C">
        <w:rPr>
          <w:rFonts w:ascii="Arial" w:hAnsi="Arial" w:cs="Arial"/>
          <w:color w:val="000000"/>
        </w:rPr>
        <w:t>____ axis</w:t>
      </w:r>
      <w:r w:rsidR="00D51B4D">
        <w:rPr>
          <w:rFonts w:ascii="Arial" w:hAnsi="Arial" w:cs="Arial"/>
          <w:color w:val="000000"/>
        </w:rPr>
        <w:t xml:space="preserve"> and quantity on the __________</w:t>
      </w:r>
      <w:r w:rsidRPr="00852B0C">
        <w:rPr>
          <w:rFonts w:ascii="Arial" w:hAnsi="Arial" w:cs="Arial"/>
          <w:color w:val="000000"/>
        </w:rPr>
        <w:t>____ axis.</w:t>
      </w:r>
    </w:p>
    <w:p w:rsidR="00530330" w:rsidRPr="00852B0C" w:rsidRDefault="00530330" w:rsidP="00096CFF">
      <w:pPr>
        <w:widowControl/>
        <w:numPr>
          <w:ilvl w:val="0"/>
          <w:numId w:val="3"/>
        </w:numPr>
        <w:spacing w:line="360" w:lineRule="auto"/>
        <w:jc w:val="both"/>
        <w:rPr>
          <w:rFonts w:ascii="Arial" w:hAnsi="Arial" w:cs="Arial"/>
          <w:color w:val="000000"/>
        </w:rPr>
      </w:pPr>
      <w:r w:rsidRPr="00852B0C">
        <w:rPr>
          <w:rFonts w:ascii="Arial" w:hAnsi="Arial" w:cs="Arial"/>
          <w:color w:val="000000"/>
        </w:rPr>
        <w:t>The change from an individual to a market d</w:t>
      </w:r>
      <w:r w:rsidRPr="00852B0C">
        <w:rPr>
          <w:rFonts w:ascii="Arial" w:hAnsi="Arial" w:cs="Arial"/>
          <w:color w:val="000000"/>
        </w:rPr>
        <w:t>e</w:t>
      </w:r>
      <w:r w:rsidRPr="00852B0C">
        <w:rPr>
          <w:rFonts w:ascii="Arial" w:hAnsi="Arial" w:cs="Arial"/>
          <w:color w:val="000000"/>
        </w:rPr>
        <w:t>mand schedule involves (adding, multiplying) _______________ the quantities demanded by each consumer at the various possible (incomes, prices) _______________.</w:t>
      </w:r>
    </w:p>
    <w:p w:rsidR="00530330" w:rsidRPr="00852B0C" w:rsidRDefault="00530330" w:rsidP="00096CFF">
      <w:pPr>
        <w:widowControl/>
        <w:numPr>
          <w:ilvl w:val="0"/>
          <w:numId w:val="3"/>
        </w:numPr>
        <w:spacing w:line="360" w:lineRule="auto"/>
        <w:jc w:val="both"/>
        <w:rPr>
          <w:rFonts w:ascii="Arial" w:hAnsi="Arial" w:cs="Arial"/>
          <w:color w:val="000000"/>
        </w:rPr>
      </w:pPr>
      <w:r w:rsidRPr="00852B0C">
        <w:rPr>
          <w:rFonts w:ascii="Arial" w:hAnsi="Arial" w:cs="Arial"/>
          <w:color w:val="000000"/>
        </w:rPr>
        <w:t>When the price of one product and the demand for another product are directly related, the two products are called (substitutes, complements) _______________; however, when the price of one product and the demand for another product are inversely related, the two products are called _______________.</w:t>
      </w:r>
    </w:p>
    <w:p w:rsidR="00530330" w:rsidRPr="00852B0C" w:rsidRDefault="00530330" w:rsidP="00096CFF">
      <w:pPr>
        <w:widowControl/>
        <w:numPr>
          <w:ilvl w:val="0"/>
          <w:numId w:val="3"/>
        </w:numPr>
        <w:spacing w:line="360" w:lineRule="auto"/>
        <w:jc w:val="both"/>
        <w:rPr>
          <w:rFonts w:ascii="Arial" w:hAnsi="Arial" w:cs="Arial"/>
          <w:color w:val="000000"/>
        </w:rPr>
      </w:pPr>
      <w:r w:rsidRPr="00852B0C">
        <w:rPr>
          <w:rFonts w:ascii="Arial" w:hAnsi="Arial" w:cs="Arial"/>
          <w:color w:val="000000"/>
        </w:rPr>
        <w:t xml:space="preserve">When a consumer demand schedule or curve is drawn up, it is assumed that </w:t>
      </w:r>
      <w:r w:rsidR="00890BC4">
        <w:rPr>
          <w:rFonts w:ascii="Arial" w:hAnsi="Arial" w:cs="Arial"/>
          <w:color w:val="000000"/>
        </w:rPr>
        <w:t xml:space="preserve">the </w:t>
      </w:r>
      <w:r w:rsidRPr="00852B0C">
        <w:rPr>
          <w:rFonts w:ascii="Arial" w:hAnsi="Arial" w:cs="Arial"/>
          <w:color w:val="000000"/>
        </w:rPr>
        <w:t xml:space="preserve">five factors that determine demand are fixed and constant. </w:t>
      </w:r>
      <w:r w:rsidR="00890BC4">
        <w:rPr>
          <w:rFonts w:ascii="Arial" w:hAnsi="Arial" w:cs="Arial"/>
          <w:color w:val="000000"/>
        </w:rPr>
        <w:t xml:space="preserve"> </w:t>
      </w:r>
      <w:r w:rsidRPr="00852B0C">
        <w:rPr>
          <w:rFonts w:ascii="Arial" w:hAnsi="Arial" w:cs="Arial"/>
          <w:color w:val="000000"/>
        </w:rPr>
        <w:t>These five determinants of consumer demand are</w:t>
      </w:r>
    </w:p>
    <w:p w:rsidR="00530330" w:rsidRPr="00852B0C" w:rsidRDefault="00530330" w:rsidP="00096CFF">
      <w:pPr>
        <w:widowControl/>
        <w:numPr>
          <w:ilvl w:val="1"/>
          <w:numId w:val="3"/>
        </w:numPr>
        <w:spacing w:line="360" w:lineRule="auto"/>
        <w:jc w:val="both"/>
        <w:rPr>
          <w:rFonts w:ascii="Arial" w:hAnsi="Arial" w:cs="Arial"/>
          <w:color w:val="000000"/>
        </w:rPr>
      </w:pPr>
      <w:r w:rsidRPr="00852B0C">
        <w:rPr>
          <w:rFonts w:ascii="Arial" w:hAnsi="Arial" w:cs="Arial"/>
          <w:color w:val="000000"/>
        </w:rPr>
        <w:t>_______________________________________</w:t>
      </w:r>
      <w:r w:rsidR="00B1423E">
        <w:rPr>
          <w:rFonts w:ascii="Arial" w:hAnsi="Arial" w:cs="Arial"/>
          <w:color w:val="000000"/>
        </w:rPr>
        <w:t>_________________________________</w:t>
      </w:r>
      <w:r w:rsidRPr="00852B0C">
        <w:rPr>
          <w:rFonts w:ascii="Arial" w:hAnsi="Arial" w:cs="Arial"/>
          <w:color w:val="000000"/>
        </w:rPr>
        <w:t>_</w:t>
      </w:r>
    </w:p>
    <w:p w:rsidR="00530330" w:rsidRPr="00852B0C" w:rsidRDefault="00530330" w:rsidP="00096CFF">
      <w:pPr>
        <w:widowControl/>
        <w:numPr>
          <w:ilvl w:val="1"/>
          <w:numId w:val="3"/>
        </w:numPr>
        <w:spacing w:line="360" w:lineRule="auto"/>
        <w:jc w:val="both"/>
        <w:rPr>
          <w:rFonts w:ascii="Arial" w:hAnsi="Arial" w:cs="Arial"/>
          <w:color w:val="000000"/>
        </w:rPr>
      </w:pPr>
      <w:r w:rsidRPr="00852B0C">
        <w:rPr>
          <w:rFonts w:ascii="Arial" w:hAnsi="Arial" w:cs="Arial"/>
          <w:color w:val="000000"/>
        </w:rPr>
        <w:t>_______________________________________</w:t>
      </w:r>
      <w:r w:rsidR="00B1423E">
        <w:rPr>
          <w:rFonts w:ascii="Arial" w:hAnsi="Arial" w:cs="Arial"/>
          <w:color w:val="000000"/>
        </w:rPr>
        <w:t>_______________________________</w:t>
      </w:r>
      <w:r w:rsidRPr="00852B0C">
        <w:rPr>
          <w:rFonts w:ascii="Arial" w:hAnsi="Arial" w:cs="Arial"/>
          <w:color w:val="000000"/>
        </w:rPr>
        <w:t>___</w:t>
      </w:r>
    </w:p>
    <w:p w:rsidR="00530330" w:rsidRPr="00852B0C" w:rsidRDefault="00530330" w:rsidP="00096CFF">
      <w:pPr>
        <w:widowControl/>
        <w:numPr>
          <w:ilvl w:val="1"/>
          <w:numId w:val="3"/>
        </w:numPr>
        <w:spacing w:line="360" w:lineRule="auto"/>
        <w:jc w:val="both"/>
        <w:rPr>
          <w:rFonts w:ascii="Arial" w:hAnsi="Arial" w:cs="Arial"/>
          <w:color w:val="000000"/>
        </w:rPr>
      </w:pPr>
      <w:r w:rsidRPr="00852B0C">
        <w:rPr>
          <w:rFonts w:ascii="Arial" w:hAnsi="Arial" w:cs="Arial"/>
          <w:color w:val="000000"/>
        </w:rPr>
        <w:t>______________________________________</w:t>
      </w:r>
      <w:r w:rsidR="00B1423E">
        <w:rPr>
          <w:rFonts w:ascii="Arial" w:hAnsi="Arial" w:cs="Arial"/>
          <w:color w:val="000000"/>
        </w:rPr>
        <w:t>_______________________________</w:t>
      </w:r>
      <w:r w:rsidRPr="00852B0C">
        <w:rPr>
          <w:rFonts w:ascii="Arial" w:hAnsi="Arial" w:cs="Arial"/>
          <w:color w:val="000000"/>
        </w:rPr>
        <w:t>____</w:t>
      </w:r>
    </w:p>
    <w:p w:rsidR="00530330" w:rsidRPr="00852B0C" w:rsidRDefault="00530330" w:rsidP="00096CFF">
      <w:pPr>
        <w:widowControl/>
        <w:numPr>
          <w:ilvl w:val="1"/>
          <w:numId w:val="3"/>
        </w:numPr>
        <w:spacing w:line="360" w:lineRule="auto"/>
        <w:jc w:val="both"/>
        <w:rPr>
          <w:rFonts w:ascii="Arial" w:hAnsi="Arial" w:cs="Arial"/>
          <w:color w:val="000000"/>
        </w:rPr>
      </w:pPr>
      <w:r w:rsidRPr="00852B0C">
        <w:rPr>
          <w:rFonts w:ascii="Arial" w:hAnsi="Arial" w:cs="Arial"/>
          <w:color w:val="000000"/>
        </w:rPr>
        <w:t>________________________________________</w:t>
      </w:r>
      <w:r w:rsidR="00B1423E">
        <w:rPr>
          <w:rFonts w:ascii="Arial" w:hAnsi="Arial" w:cs="Arial"/>
          <w:color w:val="000000"/>
        </w:rPr>
        <w:t>_______________________________</w:t>
      </w:r>
      <w:r w:rsidRPr="00852B0C">
        <w:rPr>
          <w:rFonts w:ascii="Arial" w:hAnsi="Arial" w:cs="Arial"/>
          <w:color w:val="000000"/>
        </w:rPr>
        <w:t>__</w:t>
      </w:r>
    </w:p>
    <w:p w:rsidR="00530330" w:rsidRPr="00852B0C" w:rsidRDefault="00530330" w:rsidP="00096CFF">
      <w:pPr>
        <w:widowControl/>
        <w:numPr>
          <w:ilvl w:val="1"/>
          <w:numId w:val="3"/>
        </w:numPr>
        <w:spacing w:line="360" w:lineRule="auto"/>
        <w:jc w:val="both"/>
        <w:rPr>
          <w:rFonts w:ascii="Arial" w:hAnsi="Arial" w:cs="Arial"/>
          <w:color w:val="000000"/>
        </w:rPr>
      </w:pPr>
      <w:r w:rsidRPr="00852B0C">
        <w:rPr>
          <w:rFonts w:ascii="Arial" w:hAnsi="Arial" w:cs="Arial"/>
          <w:color w:val="000000"/>
        </w:rPr>
        <w:t>_____________________________________</w:t>
      </w:r>
      <w:r w:rsidR="00B1423E">
        <w:rPr>
          <w:rFonts w:ascii="Arial" w:hAnsi="Arial" w:cs="Arial"/>
          <w:color w:val="000000"/>
        </w:rPr>
        <w:t>________________________________</w:t>
      </w:r>
      <w:r w:rsidRPr="00852B0C">
        <w:rPr>
          <w:rFonts w:ascii="Arial" w:hAnsi="Arial" w:cs="Arial"/>
          <w:color w:val="000000"/>
        </w:rPr>
        <w:t>____</w:t>
      </w:r>
    </w:p>
    <w:p w:rsidR="00530330" w:rsidRPr="00852B0C" w:rsidRDefault="00530330" w:rsidP="00096CFF">
      <w:pPr>
        <w:widowControl/>
        <w:numPr>
          <w:ilvl w:val="0"/>
          <w:numId w:val="3"/>
        </w:numPr>
        <w:spacing w:line="360" w:lineRule="auto"/>
        <w:jc w:val="both"/>
        <w:rPr>
          <w:rFonts w:ascii="Arial" w:hAnsi="Arial" w:cs="Arial"/>
          <w:color w:val="000000"/>
        </w:rPr>
      </w:pPr>
      <w:r w:rsidRPr="00852B0C">
        <w:rPr>
          <w:rFonts w:ascii="Arial" w:hAnsi="Arial" w:cs="Arial"/>
          <w:color w:val="000000"/>
        </w:rPr>
        <w:t>A decrease in demand means that consumers will buy (larger, smaller) _____________ quantities at every price, or will pay (more, less) ___________ for the same quantities.</w:t>
      </w:r>
    </w:p>
    <w:p w:rsidR="00530330" w:rsidRPr="00852B0C" w:rsidRDefault="00530330" w:rsidP="00096CFF">
      <w:pPr>
        <w:widowControl/>
        <w:numPr>
          <w:ilvl w:val="0"/>
          <w:numId w:val="3"/>
        </w:numPr>
        <w:spacing w:line="360" w:lineRule="auto"/>
        <w:jc w:val="both"/>
        <w:rPr>
          <w:rFonts w:ascii="Arial" w:hAnsi="Arial" w:cs="Arial"/>
          <w:color w:val="000000"/>
        </w:rPr>
      </w:pPr>
      <w:r w:rsidRPr="00852B0C">
        <w:rPr>
          <w:rFonts w:ascii="Arial" w:hAnsi="Arial" w:cs="Arial"/>
          <w:color w:val="000000"/>
        </w:rPr>
        <w:t>A change in income or in the price of another product will result in a change in the (demand for, quantity demanded of) _______</w:t>
      </w:r>
      <w:r w:rsidR="00D51B4D">
        <w:rPr>
          <w:rFonts w:ascii="Arial" w:hAnsi="Arial" w:cs="Arial"/>
          <w:color w:val="000000"/>
        </w:rPr>
        <w:t>______</w:t>
      </w:r>
      <w:r w:rsidRPr="00852B0C">
        <w:rPr>
          <w:rFonts w:ascii="Arial" w:hAnsi="Arial" w:cs="Arial"/>
          <w:color w:val="000000"/>
        </w:rPr>
        <w:t xml:space="preserve">________ </w:t>
      </w:r>
      <w:r w:rsidR="00890BC4">
        <w:rPr>
          <w:rFonts w:ascii="Arial" w:hAnsi="Arial" w:cs="Arial"/>
          <w:color w:val="000000"/>
        </w:rPr>
        <w:t>a</w:t>
      </w:r>
      <w:r w:rsidRPr="00852B0C">
        <w:rPr>
          <w:rFonts w:ascii="Arial" w:hAnsi="Arial" w:cs="Arial"/>
          <w:color w:val="000000"/>
        </w:rPr>
        <w:t xml:space="preserve"> given product, while a change in the price of the </w:t>
      </w:r>
      <w:r w:rsidRPr="00852B0C">
        <w:rPr>
          <w:rFonts w:ascii="Arial" w:hAnsi="Arial" w:cs="Arial"/>
          <w:color w:val="000000"/>
        </w:rPr>
        <w:lastRenderedPageBreak/>
        <w:t xml:space="preserve">given product will result in a change in the </w:t>
      </w:r>
      <w:r w:rsidR="00D51B4D" w:rsidRPr="00852B0C">
        <w:rPr>
          <w:rFonts w:ascii="Arial" w:hAnsi="Arial" w:cs="Arial"/>
          <w:color w:val="000000"/>
        </w:rPr>
        <w:t>_______</w:t>
      </w:r>
      <w:r w:rsidR="00D51B4D">
        <w:rPr>
          <w:rFonts w:ascii="Arial" w:hAnsi="Arial" w:cs="Arial"/>
          <w:color w:val="000000"/>
        </w:rPr>
        <w:t>______</w:t>
      </w:r>
      <w:r w:rsidR="00D51B4D" w:rsidRPr="00852B0C">
        <w:rPr>
          <w:rFonts w:ascii="Arial" w:hAnsi="Arial" w:cs="Arial"/>
          <w:color w:val="000000"/>
        </w:rPr>
        <w:t>________</w:t>
      </w:r>
      <w:r w:rsidRPr="00852B0C">
        <w:rPr>
          <w:rFonts w:ascii="Arial" w:hAnsi="Arial" w:cs="Arial"/>
          <w:color w:val="000000"/>
        </w:rPr>
        <w:t xml:space="preserve"> the given product.</w:t>
      </w:r>
    </w:p>
    <w:p w:rsidR="00D432D8" w:rsidRDefault="00D432D8" w:rsidP="00096CFF">
      <w:pPr>
        <w:widowControl/>
        <w:numPr>
          <w:ilvl w:val="0"/>
          <w:numId w:val="3"/>
        </w:numPr>
        <w:spacing w:line="360" w:lineRule="auto"/>
        <w:jc w:val="both"/>
        <w:rPr>
          <w:rFonts w:ascii="Arial" w:hAnsi="Arial" w:cs="Arial"/>
          <w:color w:val="000000"/>
        </w:rPr>
      </w:pPr>
      <w:r>
        <w:rPr>
          <w:rFonts w:ascii="Arial" w:hAnsi="Arial" w:cs="Arial"/>
          <w:color w:val="000000"/>
        </w:rPr>
        <w:t xml:space="preserve">The law of </w:t>
      </w:r>
      <w:r w:rsidR="00244C5F">
        <w:rPr>
          <w:rFonts w:ascii="Arial" w:hAnsi="Arial" w:cs="Arial"/>
          <w:color w:val="000000"/>
        </w:rPr>
        <w:t>supply</w:t>
      </w:r>
      <w:r>
        <w:rPr>
          <w:rFonts w:ascii="Arial" w:hAnsi="Arial" w:cs="Arial"/>
          <w:color w:val="000000"/>
        </w:rPr>
        <w:t xml:space="preserve"> suggests that as price rises, the quantity supplied (rises, falls) __________ and as price falls, the quantity supplied </w:t>
      </w:r>
      <w:r w:rsidR="00D51B4D">
        <w:rPr>
          <w:rFonts w:ascii="Arial" w:hAnsi="Arial" w:cs="Arial"/>
          <w:color w:val="000000"/>
        </w:rPr>
        <w:t>__________</w:t>
      </w:r>
      <w:r w:rsidR="00890BC4">
        <w:rPr>
          <w:rFonts w:ascii="Arial" w:hAnsi="Arial" w:cs="Arial"/>
          <w:color w:val="000000"/>
        </w:rPr>
        <w:t>.</w:t>
      </w:r>
    </w:p>
    <w:p w:rsidR="00D432D8" w:rsidRPr="00852B0C" w:rsidRDefault="00D432D8" w:rsidP="00096CFF">
      <w:pPr>
        <w:widowControl/>
        <w:numPr>
          <w:ilvl w:val="0"/>
          <w:numId w:val="3"/>
        </w:numPr>
        <w:spacing w:line="360" w:lineRule="auto"/>
        <w:jc w:val="both"/>
        <w:rPr>
          <w:rFonts w:ascii="Arial" w:hAnsi="Arial" w:cs="Arial"/>
          <w:color w:val="000000"/>
        </w:rPr>
      </w:pPr>
      <w:r w:rsidRPr="00852B0C">
        <w:rPr>
          <w:rFonts w:ascii="Arial" w:hAnsi="Arial" w:cs="Arial"/>
          <w:color w:val="000000"/>
        </w:rPr>
        <w:t xml:space="preserve">The change from an individual to a market </w:t>
      </w:r>
      <w:r>
        <w:rPr>
          <w:rFonts w:ascii="Arial" w:hAnsi="Arial" w:cs="Arial"/>
          <w:color w:val="000000"/>
        </w:rPr>
        <w:t>su</w:t>
      </w:r>
      <w:r>
        <w:rPr>
          <w:rFonts w:ascii="Arial" w:hAnsi="Arial" w:cs="Arial"/>
          <w:color w:val="000000"/>
        </w:rPr>
        <w:t>p</w:t>
      </w:r>
      <w:r>
        <w:rPr>
          <w:rFonts w:ascii="Arial" w:hAnsi="Arial" w:cs="Arial"/>
          <w:color w:val="000000"/>
        </w:rPr>
        <w:t xml:space="preserve">ply </w:t>
      </w:r>
      <w:r w:rsidRPr="00852B0C">
        <w:rPr>
          <w:rFonts w:ascii="Arial" w:hAnsi="Arial" w:cs="Arial"/>
          <w:color w:val="000000"/>
        </w:rPr>
        <w:t>schedule involves (adding, multiplying) _____</w:t>
      </w:r>
      <w:r w:rsidR="00D51B4D">
        <w:rPr>
          <w:rFonts w:ascii="Arial" w:hAnsi="Arial" w:cs="Arial"/>
          <w:color w:val="000000"/>
        </w:rPr>
        <w:t>___</w:t>
      </w:r>
      <w:r w:rsidRPr="00852B0C">
        <w:rPr>
          <w:rFonts w:ascii="Arial" w:hAnsi="Arial" w:cs="Arial"/>
          <w:color w:val="000000"/>
        </w:rPr>
        <w:t xml:space="preserve">_______ the quantities </w:t>
      </w:r>
      <w:r>
        <w:rPr>
          <w:rFonts w:ascii="Arial" w:hAnsi="Arial" w:cs="Arial"/>
          <w:color w:val="000000"/>
        </w:rPr>
        <w:t xml:space="preserve">supplied </w:t>
      </w:r>
      <w:r w:rsidRPr="00852B0C">
        <w:rPr>
          <w:rFonts w:ascii="Arial" w:hAnsi="Arial" w:cs="Arial"/>
          <w:color w:val="000000"/>
        </w:rPr>
        <w:t xml:space="preserve">by each </w:t>
      </w:r>
      <w:r>
        <w:rPr>
          <w:rFonts w:ascii="Arial" w:hAnsi="Arial" w:cs="Arial"/>
          <w:color w:val="000000"/>
        </w:rPr>
        <w:t xml:space="preserve">producer </w:t>
      </w:r>
      <w:r w:rsidRPr="00852B0C">
        <w:rPr>
          <w:rFonts w:ascii="Arial" w:hAnsi="Arial" w:cs="Arial"/>
          <w:color w:val="000000"/>
        </w:rPr>
        <w:t>at the various possible (</w:t>
      </w:r>
      <w:r>
        <w:rPr>
          <w:rFonts w:ascii="Arial" w:hAnsi="Arial" w:cs="Arial"/>
          <w:color w:val="000000"/>
        </w:rPr>
        <w:t>outputs</w:t>
      </w:r>
      <w:r w:rsidRPr="00852B0C">
        <w:rPr>
          <w:rFonts w:ascii="Arial" w:hAnsi="Arial" w:cs="Arial"/>
          <w:color w:val="000000"/>
        </w:rPr>
        <w:t>, prices) _______________.</w:t>
      </w:r>
    </w:p>
    <w:p w:rsidR="00530330" w:rsidRPr="00852B0C" w:rsidRDefault="00530330" w:rsidP="00096CFF">
      <w:pPr>
        <w:widowControl/>
        <w:numPr>
          <w:ilvl w:val="0"/>
          <w:numId w:val="3"/>
        </w:numPr>
        <w:spacing w:line="360" w:lineRule="auto"/>
        <w:jc w:val="both"/>
        <w:rPr>
          <w:rFonts w:ascii="Arial" w:hAnsi="Arial" w:cs="Arial"/>
          <w:color w:val="000000"/>
        </w:rPr>
      </w:pPr>
      <w:r w:rsidRPr="00852B0C">
        <w:rPr>
          <w:rFonts w:ascii="Arial" w:hAnsi="Arial" w:cs="Arial"/>
          <w:color w:val="000000"/>
        </w:rPr>
        <w:t>The fundamental factors that determine the supply of any commodity in the product market are</w:t>
      </w:r>
    </w:p>
    <w:p w:rsidR="00530330" w:rsidRPr="00852B0C" w:rsidRDefault="00530330" w:rsidP="00096CFF">
      <w:pPr>
        <w:widowControl/>
        <w:numPr>
          <w:ilvl w:val="1"/>
          <w:numId w:val="3"/>
        </w:numPr>
        <w:spacing w:line="360" w:lineRule="auto"/>
        <w:jc w:val="both"/>
        <w:rPr>
          <w:rFonts w:ascii="Arial" w:hAnsi="Arial" w:cs="Arial"/>
          <w:color w:val="000000"/>
        </w:rPr>
      </w:pPr>
      <w:r w:rsidRPr="00852B0C">
        <w:rPr>
          <w:rFonts w:ascii="Arial" w:hAnsi="Arial" w:cs="Arial"/>
          <w:color w:val="000000"/>
        </w:rPr>
        <w:t>____________________________________</w:t>
      </w:r>
      <w:r w:rsidR="00C36D94">
        <w:rPr>
          <w:rFonts w:ascii="Arial" w:hAnsi="Arial" w:cs="Arial"/>
          <w:color w:val="000000"/>
        </w:rPr>
        <w:t>_______________________________</w:t>
      </w:r>
      <w:r w:rsidRPr="00852B0C">
        <w:rPr>
          <w:rFonts w:ascii="Arial" w:hAnsi="Arial" w:cs="Arial"/>
          <w:color w:val="000000"/>
        </w:rPr>
        <w:t>______</w:t>
      </w:r>
    </w:p>
    <w:p w:rsidR="00530330" w:rsidRPr="00852B0C" w:rsidRDefault="00530330" w:rsidP="00096CFF">
      <w:pPr>
        <w:widowControl/>
        <w:numPr>
          <w:ilvl w:val="1"/>
          <w:numId w:val="3"/>
        </w:numPr>
        <w:spacing w:line="360" w:lineRule="auto"/>
        <w:jc w:val="both"/>
        <w:rPr>
          <w:rFonts w:ascii="Arial" w:hAnsi="Arial" w:cs="Arial"/>
          <w:color w:val="000000"/>
        </w:rPr>
      </w:pPr>
      <w:r w:rsidRPr="00852B0C">
        <w:rPr>
          <w:rFonts w:ascii="Arial" w:hAnsi="Arial" w:cs="Arial"/>
          <w:color w:val="000000"/>
        </w:rPr>
        <w:t>__________________________________________</w:t>
      </w:r>
      <w:r w:rsidR="00C36D94">
        <w:rPr>
          <w:rFonts w:ascii="Arial" w:hAnsi="Arial" w:cs="Arial"/>
          <w:color w:val="000000"/>
        </w:rPr>
        <w:t>_______________________________</w:t>
      </w:r>
    </w:p>
    <w:p w:rsidR="00530330" w:rsidRPr="00852B0C" w:rsidRDefault="00530330" w:rsidP="00096CFF">
      <w:pPr>
        <w:widowControl/>
        <w:numPr>
          <w:ilvl w:val="1"/>
          <w:numId w:val="3"/>
        </w:numPr>
        <w:spacing w:line="360" w:lineRule="auto"/>
        <w:jc w:val="both"/>
        <w:rPr>
          <w:rFonts w:ascii="Arial" w:hAnsi="Arial" w:cs="Arial"/>
          <w:color w:val="000000"/>
        </w:rPr>
      </w:pPr>
      <w:r w:rsidRPr="00852B0C">
        <w:rPr>
          <w:rFonts w:ascii="Arial" w:hAnsi="Arial" w:cs="Arial"/>
          <w:color w:val="000000"/>
        </w:rPr>
        <w:t>__________________________________________</w:t>
      </w:r>
      <w:r w:rsidR="00C36D94">
        <w:rPr>
          <w:rFonts w:ascii="Arial" w:hAnsi="Arial" w:cs="Arial"/>
          <w:color w:val="000000"/>
        </w:rPr>
        <w:t>_______________________________</w:t>
      </w:r>
    </w:p>
    <w:p w:rsidR="00530330" w:rsidRPr="00852B0C" w:rsidRDefault="00530330" w:rsidP="00096CFF">
      <w:pPr>
        <w:widowControl/>
        <w:numPr>
          <w:ilvl w:val="1"/>
          <w:numId w:val="3"/>
        </w:numPr>
        <w:spacing w:line="360" w:lineRule="auto"/>
        <w:jc w:val="both"/>
        <w:rPr>
          <w:rFonts w:ascii="Arial" w:hAnsi="Arial" w:cs="Arial"/>
          <w:color w:val="000000"/>
        </w:rPr>
      </w:pPr>
      <w:r w:rsidRPr="00852B0C">
        <w:rPr>
          <w:rFonts w:ascii="Arial" w:hAnsi="Arial" w:cs="Arial"/>
          <w:color w:val="000000"/>
        </w:rPr>
        <w:t>__________________________________________</w:t>
      </w:r>
      <w:r w:rsidR="00C36D94">
        <w:rPr>
          <w:rFonts w:ascii="Arial" w:hAnsi="Arial" w:cs="Arial"/>
          <w:color w:val="000000"/>
        </w:rPr>
        <w:t>_______________________________</w:t>
      </w:r>
    </w:p>
    <w:p w:rsidR="00530330" w:rsidRPr="00852B0C" w:rsidRDefault="00530330" w:rsidP="00096CFF">
      <w:pPr>
        <w:widowControl/>
        <w:numPr>
          <w:ilvl w:val="1"/>
          <w:numId w:val="3"/>
        </w:numPr>
        <w:spacing w:line="360" w:lineRule="auto"/>
        <w:jc w:val="both"/>
        <w:rPr>
          <w:rFonts w:ascii="Arial" w:hAnsi="Arial" w:cs="Arial"/>
          <w:color w:val="000000"/>
        </w:rPr>
      </w:pPr>
      <w:r w:rsidRPr="00852B0C">
        <w:rPr>
          <w:rFonts w:ascii="Arial" w:hAnsi="Arial" w:cs="Arial"/>
          <w:color w:val="000000"/>
        </w:rPr>
        <w:t>_____________________</w:t>
      </w:r>
      <w:r w:rsidR="00C36D94">
        <w:rPr>
          <w:rFonts w:ascii="Arial" w:hAnsi="Arial" w:cs="Arial"/>
          <w:color w:val="000000"/>
        </w:rPr>
        <w:t>_______________________________</w:t>
      </w:r>
      <w:r w:rsidRPr="00852B0C">
        <w:rPr>
          <w:rFonts w:ascii="Arial" w:hAnsi="Arial" w:cs="Arial"/>
          <w:color w:val="000000"/>
        </w:rPr>
        <w:t>_____________________</w:t>
      </w:r>
    </w:p>
    <w:p w:rsidR="00530330" w:rsidRDefault="00530330" w:rsidP="00096CFF">
      <w:pPr>
        <w:widowControl/>
        <w:numPr>
          <w:ilvl w:val="1"/>
          <w:numId w:val="3"/>
        </w:numPr>
        <w:spacing w:line="360" w:lineRule="auto"/>
        <w:jc w:val="both"/>
        <w:rPr>
          <w:rFonts w:ascii="Arial" w:hAnsi="Arial" w:cs="Arial"/>
          <w:color w:val="000000"/>
        </w:rPr>
      </w:pPr>
      <w:r w:rsidRPr="00852B0C">
        <w:rPr>
          <w:rFonts w:ascii="Arial" w:hAnsi="Arial" w:cs="Arial"/>
          <w:color w:val="000000"/>
        </w:rPr>
        <w:t>__________________________________________</w:t>
      </w:r>
      <w:r w:rsidR="00C36D94">
        <w:rPr>
          <w:rFonts w:ascii="Arial" w:hAnsi="Arial" w:cs="Arial"/>
          <w:color w:val="000000"/>
        </w:rPr>
        <w:t>_______________________________</w:t>
      </w:r>
    </w:p>
    <w:p w:rsidR="00A54F1B" w:rsidRDefault="00A54F1B" w:rsidP="00096CFF">
      <w:pPr>
        <w:widowControl/>
        <w:numPr>
          <w:ilvl w:val="0"/>
          <w:numId w:val="3"/>
        </w:numPr>
        <w:spacing w:line="360" w:lineRule="auto"/>
        <w:jc w:val="both"/>
        <w:rPr>
          <w:rFonts w:ascii="Arial" w:hAnsi="Arial" w:cs="Arial"/>
          <w:color w:val="000000"/>
        </w:rPr>
      </w:pPr>
      <w:r w:rsidRPr="00852B0C">
        <w:rPr>
          <w:rFonts w:ascii="Arial" w:hAnsi="Arial" w:cs="Arial"/>
          <w:color w:val="000000"/>
        </w:rPr>
        <w:t>An increase in supply means that producers will make and be willing to sell (larger, smaller) ___</w:t>
      </w:r>
      <w:r w:rsidR="00D51B4D">
        <w:rPr>
          <w:rFonts w:ascii="Arial" w:hAnsi="Arial" w:cs="Arial"/>
          <w:color w:val="000000"/>
        </w:rPr>
        <w:t>__</w:t>
      </w:r>
      <w:r w:rsidRPr="00852B0C">
        <w:rPr>
          <w:rFonts w:ascii="Arial" w:hAnsi="Arial" w:cs="Arial"/>
          <w:color w:val="000000"/>
        </w:rPr>
        <w:t>________ quantities at every price, or will accept (more, less) ___</w:t>
      </w:r>
      <w:r w:rsidR="00D51B4D">
        <w:rPr>
          <w:rFonts w:ascii="Arial" w:hAnsi="Arial" w:cs="Arial"/>
          <w:color w:val="000000"/>
        </w:rPr>
        <w:t>______</w:t>
      </w:r>
      <w:r w:rsidRPr="00852B0C">
        <w:rPr>
          <w:rFonts w:ascii="Arial" w:hAnsi="Arial" w:cs="Arial"/>
          <w:color w:val="000000"/>
        </w:rPr>
        <w:t>_ for the same qua</w:t>
      </w:r>
      <w:r w:rsidRPr="00852B0C">
        <w:rPr>
          <w:rFonts w:ascii="Arial" w:hAnsi="Arial" w:cs="Arial"/>
          <w:color w:val="000000"/>
        </w:rPr>
        <w:t>n</w:t>
      </w:r>
      <w:r w:rsidRPr="00852B0C">
        <w:rPr>
          <w:rFonts w:ascii="Arial" w:hAnsi="Arial" w:cs="Arial"/>
          <w:color w:val="000000"/>
        </w:rPr>
        <w:t>tities.</w:t>
      </w:r>
    </w:p>
    <w:p w:rsidR="00A54F1B" w:rsidRPr="00852B0C" w:rsidRDefault="00E66452" w:rsidP="00096CFF">
      <w:pPr>
        <w:widowControl/>
        <w:numPr>
          <w:ilvl w:val="0"/>
          <w:numId w:val="3"/>
        </w:numPr>
        <w:spacing w:line="360" w:lineRule="auto"/>
        <w:jc w:val="both"/>
        <w:rPr>
          <w:rFonts w:ascii="Arial" w:hAnsi="Arial" w:cs="Arial"/>
          <w:color w:val="000000"/>
        </w:rPr>
      </w:pPr>
      <w:r w:rsidRPr="00852B0C">
        <w:rPr>
          <w:rFonts w:ascii="Arial" w:hAnsi="Arial" w:cs="Arial"/>
          <w:color w:val="000000"/>
        </w:rPr>
        <w:t>A change in resource prices or the prices of other goods that could be produced will result in a change in the (supply, quantity supplied) ______</w:t>
      </w:r>
      <w:r w:rsidR="00D51B4D">
        <w:rPr>
          <w:rFonts w:ascii="Arial" w:hAnsi="Arial" w:cs="Arial"/>
          <w:color w:val="000000"/>
        </w:rPr>
        <w:t>_______</w:t>
      </w:r>
      <w:r w:rsidRPr="00852B0C">
        <w:rPr>
          <w:rFonts w:ascii="Arial" w:hAnsi="Arial" w:cs="Arial"/>
          <w:color w:val="000000"/>
        </w:rPr>
        <w:t xml:space="preserve">________ of the given product, but a change in the price of the given product will result in a change in the </w:t>
      </w:r>
      <w:r w:rsidR="00D51B4D" w:rsidRPr="00852B0C">
        <w:rPr>
          <w:rFonts w:ascii="Arial" w:hAnsi="Arial" w:cs="Arial"/>
          <w:color w:val="000000"/>
        </w:rPr>
        <w:t>______</w:t>
      </w:r>
      <w:r w:rsidR="00D51B4D">
        <w:rPr>
          <w:rFonts w:ascii="Arial" w:hAnsi="Arial" w:cs="Arial"/>
          <w:color w:val="000000"/>
        </w:rPr>
        <w:t>_______</w:t>
      </w:r>
      <w:r w:rsidR="00D51B4D" w:rsidRPr="00852B0C">
        <w:rPr>
          <w:rFonts w:ascii="Arial" w:hAnsi="Arial" w:cs="Arial"/>
          <w:color w:val="000000"/>
        </w:rPr>
        <w:t>_______</w:t>
      </w:r>
      <w:r w:rsidR="00D51B4D">
        <w:rPr>
          <w:rFonts w:ascii="Arial" w:hAnsi="Arial" w:cs="Arial"/>
          <w:color w:val="000000"/>
        </w:rPr>
        <w:t>_</w:t>
      </w:r>
      <w:r w:rsidRPr="00852B0C">
        <w:rPr>
          <w:rFonts w:ascii="Arial" w:hAnsi="Arial" w:cs="Arial"/>
          <w:color w:val="000000"/>
        </w:rPr>
        <w:t>.</w:t>
      </w:r>
    </w:p>
    <w:p w:rsidR="00530330" w:rsidRPr="00852B0C" w:rsidRDefault="00530330" w:rsidP="00096CFF">
      <w:pPr>
        <w:widowControl/>
        <w:numPr>
          <w:ilvl w:val="0"/>
          <w:numId w:val="3"/>
        </w:numPr>
        <w:spacing w:line="360" w:lineRule="auto"/>
        <w:jc w:val="both"/>
        <w:rPr>
          <w:rFonts w:ascii="Arial" w:hAnsi="Arial" w:cs="Arial"/>
          <w:color w:val="000000"/>
        </w:rPr>
      </w:pPr>
      <w:r w:rsidRPr="00852B0C">
        <w:rPr>
          <w:rFonts w:ascii="Arial" w:hAnsi="Arial" w:cs="Arial"/>
          <w:color w:val="000000"/>
        </w:rPr>
        <w:t>If quantity demanded is greater than quantity supplied, price is (above, below) __</w:t>
      </w:r>
      <w:r w:rsidR="00D51B4D">
        <w:rPr>
          <w:rFonts w:ascii="Arial" w:hAnsi="Arial" w:cs="Arial"/>
          <w:color w:val="000000"/>
        </w:rPr>
        <w:t>___</w:t>
      </w:r>
      <w:r w:rsidRPr="00852B0C">
        <w:rPr>
          <w:rFonts w:ascii="Arial" w:hAnsi="Arial" w:cs="Arial"/>
          <w:color w:val="000000"/>
        </w:rPr>
        <w:t xml:space="preserve">__________ the equilibrium price; and the (shortage, surplus) _______________ will cause the price to (rise, fall) </w:t>
      </w:r>
      <w:r w:rsidRPr="00852B0C">
        <w:rPr>
          <w:rFonts w:ascii="Arial" w:hAnsi="Arial" w:cs="Arial"/>
          <w:color w:val="000000"/>
        </w:rPr>
        <w:lastRenderedPageBreak/>
        <w:t xml:space="preserve">_____________.  If quantity demanded is less than the quantity supplied, price is (above, below) _______________ the equilibrium price, and the (shortage, surplus) </w:t>
      </w:r>
      <w:r w:rsidR="000C37E9" w:rsidRPr="00852B0C">
        <w:rPr>
          <w:rFonts w:ascii="Arial" w:hAnsi="Arial" w:cs="Arial"/>
          <w:color w:val="000000"/>
        </w:rPr>
        <w:t>_____________</w:t>
      </w:r>
      <w:r w:rsidRPr="00852B0C">
        <w:rPr>
          <w:rFonts w:ascii="Arial" w:hAnsi="Arial" w:cs="Arial"/>
          <w:color w:val="000000"/>
        </w:rPr>
        <w:t xml:space="preserve"> will cause the price to (rise, fall) </w:t>
      </w:r>
      <w:r w:rsidR="000C37E9" w:rsidRPr="00852B0C">
        <w:rPr>
          <w:rFonts w:ascii="Arial" w:hAnsi="Arial" w:cs="Arial"/>
          <w:color w:val="000000"/>
        </w:rPr>
        <w:t>_____________</w:t>
      </w:r>
      <w:r w:rsidRPr="00852B0C">
        <w:rPr>
          <w:rFonts w:ascii="Arial" w:hAnsi="Arial" w:cs="Arial"/>
          <w:color w:val="000000"/>
        </w:rPr>
        <w:t>.</w:t>
      </w:r>
    </w:p>
    <w:p w:rsidR="00A54F1B" w:rsidRDefault="00530330" w:rsidP="00096CFF">
      <w:pPr>
        <w:widowControl/>
        <w:numPr>
          <w:ilvl w:val="0"/>
          <w:numId w:val="3"/>
        </w:numPr>
        <w:spacing w:line="360" w:lineRule="auto"/>
        <w:jc w:val="both"/>
        <w:rPr>
          <w:rFonts w:ascii="Arial" w:hAnsi="Arial" w:cs="Arial"/>
          <w:color w:val="000000"/>
        </w:rPr>
      </w:pPr>
      <w:r w:rsidRPr="00852B0C">
        <w:rPr>
          <w:rFonts w:ascii="Arial" w:hAnsi="Arial" w:cs="Arial"/>
          <w:color w:val="000000"/>
        </w:rPr>
        <w:t>The equilibrium price of a product is the price at which quantity demanded is (greater than, equal to) _____</w:t>
      </w:r>
      <w:r w:rsidR="000C37E9">
        <w:rPr>
          <w:rFonts w:ascii="Arial" w:hAnsi="Arial" w:cs="Arial"/>
          <w:color w:val="000000"/>
        </w:rPr>
        <w:t>__</w:t>
      </w:r>
      <w:r w:rsidRPr="00852B0C">
        <w:rPr>
          <w:rFonts w:ascii="Arial" w:hAnsi="Arial" w:cs="Arial"/>
          <w:color w:val="000000"/>
        </w:rPr>
        <w:t>__________ quantity supplied, and there (is, is not) ____________ a surplus or a shortage at that price.</w:t>
      </w:r>
    </w:p>
    <w:p w:rsidR="00963D48" w:rsidRDefault="00963D48" w:rsidP="00096CFF">
      <w:pPr>
        <w:widowControl/>
        <w:numPr>
          <w:ilvl w:val="0"/>
          <w:numId w:val="3"/>
        </w:numPr>
        <w:spacing w:line="360" w:lineRule="auto"/>
        <w:jc w:val="both"/>
        <w:rPr>
          <w:rFonts w:ascii="Arial" w:hAnsi="Arial" w:cs="Arial"/>
          <w:color w:val="000000"/>
        </w:rPr>
      </w:pPr>
      <w:r w:rsidRPr="00852B0C">
        <w:rPr>
          <w:rFonts w:ascii="Arial" w:hAnsi="Arial" w:cs="Arial"/>
          <w:color w:val="000000"/>
        </w:rPr>
        <w:t>If supply and demand establish a price for a good so that there is no shortage or surplus of the product, then price is successfully performing its (</w:t>
      </w:r>
      <w:r w:rsidR="00315676">
        <w:rPr>
          <w:rFonts w:ascii="Arial" w:hAnsi="Arial" w:cs="Arial"/>
          <w:color w:val="000000"/>
        </w:rPr>
        <w:t>income</w:t>
      </w:r>
      <w:r w:rsidRPr="00852B0C">
        <w:rPr>
          <w:rFonts w:ascii="Arial" w:hAnsi="Arial" w:cs="Arial"/>
          <w:color w:val="000000"/>
        </w:rPr>
        <w:t>, rationing) ______</w:t>
      </w:r>
      <w:r w:rsidR="000C37E9">
        <w:rPr>
          <w:rFonts w:ascii="Arial" w:hAnsi="Arial" w:cs="Arial"/>
          <w:color w:val="000000"/>
        </w:rPr>
        <w:t>____</w:t>
      </w:r>
      <w:r w:rsidRPr="00852B0C">
        <w:rPr>
          <w:rFonts w:ascii="Arial" w:hAnsi="Arial" w:cs="Arial"/>
          <w:color w:val="000000"/>
        </w:rPr>
        <w:t>________ function.  The price that is set is a market-(changing, clearing) _______________ price.</w:t>
      </w:r>
    </w:p>
    <w:p w:rsidR="00315676" w:rsidRPr="00852B0C" w:rsidRDefault="00315676" w:rsidP="00096CFF">
      <w:pPr>
        <w:widowControl/>
        <w:numPr>
          <w:ilvl w:val="0"/>
          <w:numId w:val="3"/>
        </w:numPr>
        <w:spacing w:line="360" w:lineRule="auto"/>
        <w:jc w:val="both"/>
        <w:rPr>
          <w:rFonts w:ascii="Arial" w:hAnsi="Arial" w:cs="Arial"/>
          <w:color w:val="000000"/>
        </w:rPr>
      </w:pPr>
      <w:r>
        <w:rPr>
          <w:rFonts w:ascii="Arial" w:hAnsi="Arial" w:cs="Arial"/>
          <w:color w:val="000000"/>
        </w:rPr>
        <w:t>Ticket scalping or resales are (voluntary, invo</w:t>
      </w:r>
      <w:r>
        <w:rPr>
          <w:rFonts w:ascii="Arial" w:hAnsi="Arial" w:cs="Arial"/>
          <w:color w:val="000000"/>
        </w:rPr>
        <w:t>l</w:t>
      </w:r>
      <w:r>
        <w:rPr>
          <w:rFonts w:ascii="Arial" w:hAnsi="Arial" w:cs="Arial"/>
          <w:color w:val="000000"/>
        </w:rPr>
        <w:t>untary) ____</w:t>
      </w:r>
      <w:r w:rsidR="000C37E9">
        <w:rPr>
          <w:rFonts w:ascii="Arial" w:hAnsi="Arial" w:cs="Arial"/>
          <w:color w:val="000000"/>
        </w:rPr>
        <w:t>____</w:t>
      </w:r>
      <w:r>
        <w:rPr>
          <w:rFonts w:ascii="Arial" w:hAnsi="Arial" w:cs="Arial"/>
          <w:color w:val="000000"/>
        </w:rPr>
        <w:t>________ transactions that redi</w:t>
      </w:r>
      <w:r>
        <w:rPr>
          <w:rFonts w:ascii="Arial" w:hAnsi="Arial" w:cs="Arial"/>
          <w:color w:val="000000"/>
        </w:rPr>
        <w:t>s</w:t>
      </w:r>
      <w:r>
        <w:rPr>
          <w:rFonts w:ascii="Arial" w:hAnsi="Arial" w:cs="Arial"/>
          <w:color w:val="000000"/>
        </w:rPr>
        <w:t>tribute assets from those who would rather have (money, tickets) ____________ to those who would rather have _____________.</w:t>
      </w:r>
    </w:p>
    <w:p w:rsidR="00530330" w:rsidRDefault="00530330" w:rsidP="00096CFF">
      <w:pPr>
        <w:widowControl/>
        <w:numPr>
          <w:ilvl w:val="0"/>
          <w:numId w:val="3"/>
        </w:numPr>
        <w:spacing w:after="120"/>
        <w:jc w:val="both"/>
        <w:rPr>
          <w:rFonts w:ascii="Arial" w:hAnsi="Arial" w:cs="Arial"/>
          <w:color w:val="000000"/>
        </w:rPr>
      </w:pPr>
      <w:r w:rsidRPr="00852B0C">
        <w:rPr>
          <w:rFonts w:ascii="Arial" w:hAnsi="Arial" w:cs="Arial"/>
          <w:color w:val="000000"/>
        </w:rPr>
        <w:t xml:space="preserve">In the space next to </w:t>
      </w:r>
      <w:r w:rsidRPr="00852B0C">
        <w:rPr>
          <w:rFonts w:ascii="Arial" w:hAnsi="Arial" w:cs="Arial"/>
          <w:b/>
          <w:bCs/>
          <w:color w:val="000000"/>
        </w:rPr>
        <w:t>a–h</w:t>
      </w:r>
      <w:r w:rsidRPr="00852B0C">
        <w:rPr>
          <w:rFonts w:ascii="Arial" w:hAnsi="Arial" w:cs="Arial"/>
          <w:color w:val="000000"/>
        </w:rPr>
        <w:t>, indicate the effect [</w:t>
      </w:r>
      <w:r w:rsidRPr="00852B0C">
        <w:rPr>
          <w:rFonts w:ascii="Arial" w:hAnsi="Arial" w:cs="Arial"/>
          <w:i/>
          <w:iCs/>
          <w:color w:val="000000"/>
        </w:rPr>
        <w:t>i</w:t>
      </w:r>
      <w:r w:rsidRPr="00852B0C">
        <w:rPr>
          <w:rFonts w:ascii="Arial" w:hAnsi="Arial" w:cs="Arial"/>
          <w:i/>
          <w:iCs/>
          <w:color w:val="000000"/>
        </w:rPr>
        <w:t>n</w:t>
      </w:r>
      <w:r w:rsidRPr="00852B0C">
        <w:rPr>
          <w:rFonts w:ascii="Arial" w:hAnsi="Arial" w:cs="Arial"/>
          <w:i/>
          <w:iCs/>
          <w:color w:val="000000"/>
        </w:rPr>
        <w:t>crease</w:t>
      </w:r>
      <w:r w:rsidRPr="00852B0C">
        <w:rPr>
          <w:rFonts w:ascii="Arial" w:hAnsi="Arial" w:cs="Arial"/>
          <w:color w:val="000000"/>
        </w:rPr>
        <w:t xml:space="preserve"> (+), </w:t>
      </w:r>
      <w:r w:rsidRPr="00852B0C">
        <w:rPr>
          <w:rFonts w:ascii="Arial" w:hAnsi="Arial" w:cs="Arial"/>
          <w:i/>
          <w:iCs/>
          <w:color w:val="000000"/>
        </w:rPr>
        <w:t>decrease</w:t>
      </w:r>
      <w:r w:rsidR="006B5519">
        <w:rPr>
          <w:rFonts w:ascii="Arial" w:hAnsi="Arial" w:cs="Arial"/>
          <w:color w:val="000000"/>
        </w:rPr>
        <w:t xml:space="preserve"> </w:t>
      </w:r>
      <w:r w:rsidRPr="00852B0C">
        <w:rPr>
          <w:rFonts w:ascii="Arial" w:hAnsi="Arial" w:cs="Arial"/>
          <w:color w:val="000000"/>
        </w:rPr>
        <w:t>(</w:t>
      </w:r>
      <w:r w:rsidR="00F53006">
        <w:rPr>
          <w:rFonts w:ascii="Arial" w:hAnsi="Arial" w:cs="Arial"/>
          <w:color w:val="000000"/>
        </w:rPr>
        <w:t>–</w:t>
      </w:r>
      <w:r w:rsidRPr="00852B0C">
        <w:rPr>
          <w:rFonts w:ascii="Arial" w:hAnsi="Arial" w:cs="Arial"/>
          <w:color w:val="000000"/>
        </w:rPr>
        <w:t xml:space="preserve">), or </w:t>
      </w:r>
      <w:r w:rsidRPr="00852B0C">
        <w:rPr>
          <w:rFonts w:ascii="Arial" w:hAnsi="Arial" w:cs="Arial"/>
          <w:i/>
          <w:iCs/>
          <w:color w:val="000000"/>
        </w:rPr>
        <w:t>indeterminate</w:t>
      </w:r>
      <w:r w:rsidRPr="00852B0C">
        <w:rPr>
          <w:rFonts w:ascii="Arial" w:hAnsi="Arial" w:cs="Arial"/>
          <w:color w:val="000000"/>
        </w:rPr>
        <w:t xml:space="preserve"> (?)] on equilibrium price (</w:t>
      </w:r>
      <w:r w:rsidRPr="00852B0C">
        <w:rPr>
          <w:rFonts w:ascii="Arial" w:hAnsi="Arial" w:cs="Arial"/>
          <w:b/>
          <w:bCs/>
          <w:i/>
          <w:iCs/>
          <w:color w:val="000000"/>
        </w:rPr>
        <w:t>P</w:t>
      </w:r>
      <w:r w:rsidRPr="00852B0C">
        <w:rPr>
          <w:rFonts w:ascii="Arial" w:hAnsi="Arial" w:cs="Arial"/>
          <w:color w:val="000000"/>
        </w:rPr>
        <w:t>) and equilibrium quantity (</w:t>
      </w:r>
      <w:r w:rsidRPr="00852B0C">
        <w:rPr>
          <w:rFonts w:ascii="Arial" w:hAnsi="Arial" w:cs="Arial"/>
          <w:b/>
          <w:bCs/>
          <w:i/>
          <w:iCs/>
          <w:color w:val="000000"/>
        </w:rPr>
        <w:t>Q</w:t>
      </w:r>
      <w:r w:rsidRPr="00852B0C">
        <w:rPr>
          <w:rFonts w:ascii="Arial" w:hAnsi="Arial" w:cs="Arial"/>
          <w:color w:val="000000"/>
        </w:rPr>
        <w:t>) of each of these changes in demand and/or supply.</w:t>
      </w:r>
    </w:p>
    <w:p w:rsidR="00530330" w:rsidRPr="00852B0C" w:rsidRDefault="00FA5DF5" w:rsidP="00B65481">
      <w:pPr>
        <w:widowControl/>
        <w:tabs>
          <w:tab w:val="left" w:pos="360"/>
          <w:tab w:val="right" w:pos="3960"/>
          <w:tab w:val="right" w:pos="4464"/>
        </w:tabs>
        <w:jc w:val="both"/>
        <w:rPr>
          <w:rFonts w:ascii="Arial" w:hAnsi="Arial" w:cs="Arial"/>
          <w:color w:val="000000"/>
        </w:rPr>
      </w:pPr>
      <w:r w:rsidRPr="00852B0C">
        <w:rPr>
          <w:rFonts w:ascii="Arial" w:hAnsi="Arial" w:cs="Arial"/>
          <w:bCs/>
          <w:iCs/>
          <w:color w:val="000000"/>
        </w:rPr>
        <w:tab/>
      </w:r>
      <w:r w:rsidRPr="00852B0C">
        <w:rPr>
          <w:rFonts w:ascii="Arial" w:hAnsi="Arial" w:cs="Arial"/>
          <w:bCs/>
          <w:iCs/>
          <w:color w:val="000000"/>
        </w:rPr>
        <w:tab/>
      </w:r>
      <w:r w:rsidR="00530330" w:rsidRPr="00852B0C">
        <w:rPr>
          <w:rFonts w:ascii="Arial" w:hAnsi="Arial" w:cs="Arial"/>
          <w:b/>
          <w:bCs/>
          <w:i/>
          <w:iCs/>
          <w:color w:val="000000"/>
        </w:rPr>
        <w:t>P</w:t>
      </w:r>
      <w:r w:rsidR="00530330" w:rsidRPr="00852B0C">
        <w:rPr>
          <w:rFonts w:ascii="Arial" w:hAnsi="Arial" w:cs="Arial"/>
          <w:color w:val="000000"/>
        </w:rPr>
        <w:tab/>
      </w:r>
      <w:r w:rsidR="00530330" w:rsidRPr="00852B0C">
        <w:rPr>
          <w:rFonts w:ascii="Arial" w:hAnsi="Arial" w:cs="Arial"/>
          <w:b/>
          <w:bCs/>
          <w:i/>
          <w:iCs/>
          <w:color w:val="000000"/>
        </w:rPr>
        <w:t>Q</w:t>
      </w:r>
    </w:p>
    <w:p w:rsidR="000C37E9" w:rsidRDefault="00530330" w:rsidP="000C37E9">
      <w:pPr>
        <w:widowControl/>
        <w:tabs>
          <w:tab w:val="left" w:pos="720"/>
          <w:tab w:val="right" w:pos="4140"/>
          <w:tab w:val="right" w:pos="4637"/>
        </w:tabs>
        <w:ind w:left="720" w:right="1152" w:hanging="360"/>
        <w:jc w:val="both"/>
        <w:rPr>
          <w:rFonts w:ascii="Arial" w:hAnsi="Arial" w:cs="Arial"/>
          <w:color w:val="000000"/>
        </w:rPr>
      </w:pPr>
      <w:r w:rsidRPr="00852B0C">
        <w:rPr>
          <w:rFonts w:ascii="Arial" w:hAnsi="Arial" w:cs="Arial"/>
          <w:b/>
          <w:bCs/>
          <w:color w:val="000000"/>
        </w:rPr>
        <w:t>a.</w:t>
      </w:r>
      <w:r w:rsidR="000C37E9">
        <w:rPr>
          <w:rFonts w:ascii="Arial" w:hAnsi="Arial" w:cs="Arial"/>
          <w:color w:val="000000"/>
        </w:rPr>
        <w:tab/>
        <w:t>Increase in demand;</w:t>
      </w:r>
    </w:p>
    <w:p w:rsidR="00FA5DF5" w:rsidRPr="00852B0C" w:rsidRDefault="000C37E9" w:rsidP="00B65481">
      <w:pPr>
        <w:widowControl/>
        <w:tabs>
          <w:tab w:val="left" w:pos="720"/>
          <w:tab w:val="right" w:pos="4140"/>
          <w:tab w:val="right" w:pos="4637"/>
        </w:tabs>
        <w:spacing w:after="120"/>
        <w:ind w:left="720" w:right="1152" w:hanging="360"/>
        <w:jc w:val="both"/>
        <w:rPr>
          <w:rFonts w:ascii="Arial" w:hAnsi="Arial" w:cs="Arial"/>
          <w:color w:val="000000"/>
        </w:rPr>
      </w:pPr>
      <w:r>
        <w:rPr>
          <w:rFonts w:ascii="Arial" w:hAnsi="Arial" w:cs="Arial"/>
          <w:b/>
          <w:bCs/>
          <w:color w:val="000000"/>
        </w:rPr>
        <w:tab/>
      </w:r>
      <w:r w:rsidR="00530330" w:rsidRPr="00852B0C">
        <w:rPr>
          <w:rFonts w:ascii="Arial" w:hAnsi="Arial" w:cs="Arial"/>
          <w:color w:val="000000"/>
        </w:rPr>
        <w:t>supply constant</w:t>
      </w:r>
      <w:r w:rsidR="00530330" w:rsidRPr="00852B0C">
        <w:rPr>
          <w:rFonts w:ascii="Arial" w:hAnsi="Arial" w:cs="Arial"/>
          <w:color w:val="000000"/>
        </w:rPr>
        <w:tab/>
        <w:t>____</w:t>
      </w:r>
      <w:r w:rsidR="00530330" w:rsidRPr="00852B0C">
        <w:rPr>
          <w:rFonts w:ascii="Arial" w:hAnsi="Arial" w:cs="Arial"/>
          <w:color w:val="000000"/>
        </w:rPr>
        <w:tab/>
        <w:t>____</w:t>
      </w:r>
    </w:p>
    <w:p w:rsidR="000C37E9" w:rsidRDefault="00530330" w:rsidP="000C37E9">
      <w:pPr>
        <w:widowControl/>
        <w:tabs>
          <w:tab w:val="left" w:pos="720"/>
          <w:tab w:val="right" w:pos="4140"/>
          <w:tab w:val="right" w:pos="4637"/>
        </w:tabs>
        <w:ind w:left="720" w:right="1152" w:hanging="360"/>
        <w:jc w:val="both"/>
        <w:rPr>
          <w:rFonts w:ascii="Arial" w:hAnsi="Arial" w:cs="Arial"/>
          <w:color w:val="000000"/>
        </w:rPr>
      </w:pPr>
      <w:r w:rsidRPr="00852B0C">
        <w:rPr>
          <w:rFonts w:ascii="Arial" w:hAnsi="Arial" w:cs="Arial"/>
          <w:b/>
          <w:bCs/>
          <w:color w:val="000000"/>
        </w:rPr>
        <w:t>b.</w:t>
      </w:r>
      <w:r w:rsidRPr="00852B0C">
        <w:rPr>
          <w:rFonts w:ascii="Arial" w:hAnsi="Arial" w:cs="Arial"/>
          <w:color w:val="000000"/>
        </w:rPr>
        <w:tab/>
        <w:t>Increase in supply</w:t>
      </w:r>
      <w:r w:rsidR="000C37E9">
        <w:rPr>
          <w:rFonts w:ascii="Arial" w:hAnsi="Arial" w:cs="Arial"/>
          <w:color w:val="000000"/>
        </w:rPr>
        <w:t>;</w:t>
      </w:r>
    </w:p>
    <w:p w:rsidR="00FA5DF5" w:rsidRPr="00852B0C" w:rsidRDefault="000C37E9" w:rsidP="00B65481">
      <w:pPr>
        <w:widowControl/>
        <w:tabs>
          <w:tab w:val="left" w:pos="720"/>
          <w:tab w:val="right" w:pos="4140"/>
          <w:tab w:val="right" w:pos="4637"/>
        </w:tabs>
        <w:spacing w:after="120"/>
        <w:ind w:left="720" w:right="1152" w:hanging="360"/>
        <w:jc w:val="both"/>
        <w:rPr>
          <w:rFonts w:ascii="Arial" w:hAnsi="Arial" w:cs="Arial"/>
          <w:color w:val="000000"/>
        </w:rPr>
      </w:pPr>
      <w:r>
        <w:rPr>
          <w:rFonts w:ascii="Arial" w:hAnsi="Arial" w:cs="Arial"/>
          <w:b/>
          <w:bCs/>
          <w:color w:val="000000"/>
        </w:rPr>
        <w:tab/>
      </w:r>
      <w:r w:rsidR="00530330" w:rsidRPr="00852B0C">
        <w:rPr>
          <w:rFonts w:ascii="Arial" w:hAnsi="Arial" w:cs="Arial"/>
          <w:color w:val="000000"/>
        </w:rPr>
        <w:t>demand constant</w:t>
      </w:r>
      <w:r w:rsidR="00530330" w:rsidRPr="00852B0C">
        <w:rPr>
          <w:rFonts w:ascii="Arial" w:hAnsi="Arial" w:cs="Arial"/>
          <w:color w:val="000000"/>
        </w:rPr>
        <w:tab/>
        <w:t>____</w:t>
      </w:r>
      <w:r w:rsidR="00530330" w:rsidRPr="00852B0C">
        <w:rPr>
          <w:rFonts w:ascii="Arial" w:hAnsi="Arial" w:cs="Arial"/>
          <w:color w:val="000000"/>
        </w:rPr>
        <w:tab/>
        <w:t>____</w:t>
      </w:r>
    </w:p>
    <w:p w:rsidR="000C37E9" w:rsidRDefault="00530330" w:rsidP="000C37E9">
      <w:pPr>
        <w:widowControl/>
        <w:tabs>
          <w:tab w:val="left" w:pos="720"/>
          <w:tab w:val="right" w:pos="4140"/>
          <w:tab w:val="right" w:pos="4637"/>
        </w:tabs>
        <w:ind w:left="720" w:right="1152" w:hanging="360"/>
        <w:jc w:val="both"/>
        <w:rPr>
          <w:rFonts w:ascii="Arial" w:hAnsi="Arial" w:cs="Arial"/>
          <w:color w:val="000000"/>
        </w:rPr>
      </w:pPr>
      <w:r w:rsidRPr="00852B0C">
        <w:rPr>
          <w:rFonts w:ascii="Arial" w:hAnsi="Arial" w:cs="Arial"/>
          <w:b/>
          <w:bCs/>
          <w:color w:val="000000"/>
        </w:rPr>
        <w:t>c.</w:t>
      </w:r>
      <w:r w:rsidRPr="00852B0C">
        <w:rPr>
          <w:rFonts w:ascii="Arial" w:hAnsi="Arial" w:cs="Arial"/>
          <w:color w:val="000000"/>
        </w:rPr>
        <w:tab/>
        <w:t>Decrease in demand</w:t>
      </w:r>
      <w:r w:rsidR="000C37E9">
        <w:rPr>
          <w:rFonts w:ascii="Arial" w:hAnsi="Arial" w:cs="Arial"/>
          <w:color w:val="000000"/>
        </w:rPr>
        <w:t>;</w:t>
      </w:r>
    </w:p>
    <w:p w:rsidR="00FA5DF5" w:rsidRPr="00852B0C" w:rsidRDefault="000C37E9" w:rsidP="00B65481">
      <w:pPr>
        <w:widowControl/>
        <w:tabs>
          <w:tab w:val="left" w:pos="720"/>
          <w:tab w:val="right" w:pos="4140"/>
          <w:tab w:val="right" w:pos="4637"/>
        </w:tabs>
        <w:spacing w:after="120"/>
        <w:ind w:left="720" w:right="1152" w:hanging="360"/>
        <w:jc w:val="both"/>
        <w:rPr>
          <w:rFonts w:ascii="Arial" w:hAnsi="Arial" w:cs="Arial"/>
          <w:color w:val="000000"/>
        </w:rPr>
      </w:pPr>
      <w:r>
        <w:rPr>
          <w:rFonts w:ascii="Arial" w:hAnsi="Arial" w:cs="Arial"/>
          <w:b/>
          <w:bCs/>
          <w:color w:val="000000"/>
        </w:rPr>
        <w:tab/>
      </w:r>
      <w:r w:rsidR="00530330" w:rsidRPr="00852B0C">
        <w:rPr>
          <w:rFonts w:ascii="Arial" w:hAnsi="Arial" w:cs="Arial"/>
          <w:color w:val="000000"/>
        </w:rPr>
        <w:t>supply constant</w:t>
      </w:r>
      <w:r w:rsidR="00530330" w:rsidRPr="00852B0C">
        <w:rPr>
          <w:rFonts w:ascii="Arial" w:hAnsi="Arial" w:cs="Arial"/>
          <w:color w:val="000000"/>
        </w:rPr>
        <w:tab/>
        <w:t>____</w:t>
      </w:r>
      <w:r w:rsidR="00530330" w:rsidRPr="00852B0C">
        <w:rPr>
          <w:rFonts w:ascii="Arial" w:hAnsi="Arial" w:cs="Arial"/>
          <w:color w:val="000000"/>
        </w:rPr>
        <w:tab/>
        <w:t>____</w:t>
      </w:r>
    </w:p>
    <w:p w:rsidR="000C37E9" w:rsidRDefault="00530330" w:rsidP="000C37E9">
      <w:pPr>
        <w:widowControl/>
        <w:tabs>
          <w:tab w:val="left" w:pos="720"/>
          <w:tab w:val="right" w:pos="4140"/>
          <w:tab w:val="right" w:pos="4637"/>
        </w:tabs>
        <w:ind w:left="720" w:right="1152" w:hanging="360"/>
        <w:jc w:val="both"/>
        <w:rPr>
          <w:rFonts w:ascii="Arial" w:hAnsi="Arial" w:cs="Arial"/>
          <w:color w:val="000000"/>
        </w:rPr>
      </w:pPr>
      <w:r w:rsidRPr="00852B0C">
        <w:rPr>
          <w:rFonts w:ascii="Arial" w:hAnsi="Arial" w:cs="Arial"/>
          <w:b/>
          <w:bCs/>
          <w:color w:val="000000"/>
        </w:rPr>
        <w:t>d.</w:t>
      </w:r>
      <w:r w:rsidRPr="00852B0C">
        <w:rPr>
          <w:rFonts w:ascii="Arial" w:hAnsi="Arial" w:cs="Arial"/>
          <w:color w:val="000000"/>
        </w:rPr>
        <w:tab/>
        <w:t>Decrease in supply</w:t>
      </w:r>
      <w:r w:rsidR="000C37E9">
        <w:rPr>
          <w:rFonts w:ascii="Arial" w:hAnsi="Arial" w:cs="Arial"/>
          <w:color w:val="000000"/>
        </w:rPr>
        <w:t>;</w:t>
      </w:r>
    </w:p>
    <w:p w:rsidR="00FA5DF5" w:rsidRPr="00852B0C" w:rsidRDefault="000C37E9" w:rsidP="00B65481">
      <w:pPr>
        <w:widowControl/>
        <w:tabs>
          <w:tab w:val="left" w:pos="720"/>
          <w:tab w:val="right" w:pos="4140"/>
          <w:tab w:val="right" w:pos="4637"/>
        </w:tabs>
        <w:spacing w:after="120"/>
        <w:ind w:left="720" w:right="1152" w:hanging="360"/>
        <w:jc w:val="both"/>
        <w:rPr>
          <w:rFonts w:ascii="Arial" w:hAnsi="Arial" w:cs="Arial"/>
          <w:color w:val="000000"/>
        </w:rPr>
      </w:pPr>
      <w:r>
        <w:rPr>
          <w:rFonts w:ascii="Arial" w:hAnsi="Arial" w:cs="Arial"/>
          <w:b/>
          <w:bCs/>
          <w:color w:val="000000"/>
        </w:rPr>
        <w:tab/>
      </w:r>
      <w:r w:rsidR="00530330" w:rsidRPr="00852B0C">
        <w:rPr>
          <w:rFonts w:ascii="Arial" w:hAnsi="Arial" w:cs="Arial"/>
          <w:color w:val="000000"/>
        </w:rPr>
        <w:t>demand constant</w:t>
      </w:r>
      <w:r w:rsidR="00530330" w:rsidRPr="00852B0C">
        <w:rPr>
          <w:rFonts w:ascii="Arial" w:hAnsi="Arial" w:cs="Arial"/>
          <w:color w:val="000000"/>
        </w:rPr>
        <w:tab/>
        <w:t>____</w:t>
      </w:r>
      <w:r w:rsidR="00530330" w:rsidRPr="00852B0C">
        <w:rPr>
          <w:rFonts w:ascii="Arial" w:hAnsi="Arial" w:cs="Arial"/>
          <w:color w:val="000000"/>
        </w:rPr>
        <w:tab/>
        <w:t>____</w:t>
      </w:r>
    </w:p>
    <w:p w:rsidR="000C37E9" w:rsidRDefault="00530330" w:rsidP="000C37E9">
      <w:pPr>
        <w:widowControl/>
        <w:tabs>
          <w:tab w:val="left" w:pos="720"/>
          <w:tab w:val="right" w:pos="4140"/>
          <w:tab w:val="right" w:pos="4637"/>
        </w:tabs>
        <w:ind w:left="720" w:right="1152" w:hanging="360"/>
        <w:jc w:val="both"/>
        <w:rPr>
          <w:rFonts w:ascii="Arial" w:hAnsi="Arial" w:cs="Arial"/>
          <w:color w:val="000000"/>
        </w:rPr>
      </w:pPr>
      <w:r w:rsidRPr="00852B0C">
        <w:rPr>
          <w:rFonts w:ascii="Arial" w:hAnsi="Arial" w:cs="Arial"/>
          <w:b/>
          <w:bCs/>
          <w:color w:val="000000"/>
        </w:rPr>
        <w:t>e.</w:t>
      </w:r>
      <w:r w:rsidRPr="00852B0C">
        <w:rPr>
          <w:rFonts w:ascii="Arial" w:hAnsi="Arial" w:cs="Arial"/>
          <w:color w:val="000000"/>
        </w:rPr>
        <w:tab/>
        <w:t>Increase in demand</w:t>
      </w:r>
      <w:r w:rsidR="000C37E9">
        <w:rPr>
          <w:rFonts w:ascii="Arial" w:hAnsi="Arial" w:cs="Arial"/>
          <w:color w:val="000000"/>
        </w:rPr>
        <w:t>;</w:t>
      </w:r>
    </w:p>
    <w:p w:rsidR="00FA5DF5" w:rsidRPr="00852B0C" w:rsidRDefault="000C37E9" w:rsidP="00B65481">
      <w:pPr>
        <w:widowControl/>
        <w:tabs>
          <w:tab w:val="left" w:pos="720"/>
          <w:tab w:val="right" w:pos="4140"/>
          <w:tab w:val="right" w:pos="4637"/>
        </w:tabs>
        <w:spacing w:after="120"/>
        <w:ind w:left="720" w:right="1152" w:hanging="360"/>
        <w:jc w:val="both"/>
        <w:rPr>
          <w:rFonts w:ascii="Arial" w:hAnsi="Arial" w:cs="Arial"/>
          <w:color w:val="000000"/>
        </w:rPr>
      </w:pPr>
      <w:r>
        <w:rPr>
          <w:rFonts w:ascii="Arial" w:hAnsi="Arial" w:cs="Arial"/>
          <w:b/>
          <w:bCs/>
          <w:color w:val="000000"/>
        </w:rPr>
        <w:tab/>
      </w:r>
      <w:r w:rsidR="00530330" w:rsidRPr="00852B0C">
        <w:rPr>
          <w:rFonts w:ascii="Arial" w:hAnsi="Arial" w:cs="Arial"/>
          <w:color w:val="000000"/>
        </w:rPr>
        <w:t>increase in supply</w:t>
      </w:r>
      <w:r w:rsidR="00530330" w:rsidRPr="00852B0C">
        <w:rPr>
          <w:rFonts w:ascii="Arial" w:hAnsi="Arial" w:cs="Arial"/>
          <w:color w:val="000000"/>
        </w:rPr>
        <w:tab/>
        <w:t>____</w:t>
      </w:r>
      <w:r w:rsidR="00530330" w:rsidRPr="00852B0C">
        <w:rPr>
          <w:rFonts w:ascii="Arial" w:hAnsi="Arial" w:cs="Arial"/>
          <w:color w:val="000000"/>
        </w:rPr>
        <w:tab/>
        <w:t>____</w:t>
      </w:r>
    </w:p>
    <w:p w:rsidR="000C37E9" w:rsidRDefault="00530330" w:rsidP="000C37E9">
      <w:pPr>
        <w:widowControl/>
        <w:tabs>
          <w:tab w:val="left" w:pos="720"/>
          <w:tab w:val="right" w:pos="4140"/>
          <w:tab w:val="right" w:pos="4637"/>
        </w:tabs>
        <w:ind w:left="720" w:right="1152" w:hanging="360"/>
        <w:jc w:val="both"/>
        <w:rPr>
          <w:rFonts w:ascii="Arial" w:hAnsi="Arial" w:cs="Arial"/>
          <w:color w:val="000000"/>
        </w:rPr>
      </w:pPr>
      <w:r w:rsidRPr="00852B0C">
        <w:rPr>
          <w:rFonts w:ascii="Arial" w:hAnsi="Arial" w:cs="Arial"/>
          <w:b/>
          <w:bCs/>
          <w:color w:val="000000"/>
        </w:rPr>
        <w:t>f.</w:t>
      </w:r>
      <w:r w:rsidRPr="00852B0C">
        <w:rPr>
          <w:rFonts w:ascii="Arial" w:hAnsi="Arial" w:cs="Arial"/>
          <w:color w:val="000000"/>
        </w:rPr>
        <w:tab/>
        <w:t>Increase in demand</w:t>
      </w:r>
      <w:r w:rsidR="000C37E9">
        <w:rPr>
          <w:rFonts w:ascii="Arial" w:hAnsi="Arial" w:cs="Arial"/>
          <w:color w:val="000000"/>
        </w:rPr>
        <w:t>;</w:t>
      </w:r>
    </w:p>
    <w:p w:rsidR="00FA5DF5" w:rsidRPr="00852B0C" w:rsidRDefault="000C37E9" w:rsidP="00B65481">
      <w:pPr>
        <w:widowControl/>
        <w:tabs>
          <w:tab w:val="left" w:pos="720"/>
          <w:tab w:val="right" w:pos="4140"/>
          <w:tab w:val="right" w:pos="4637"/>
        </w:tabs>
        <w:spacing w:after="120"/>
        <w:ind w:left="720" w:right="1152" w:hanging="360"/>
        <w:jc w:val="both"/>
        <w:rPr>
          <w:rFonts w:ascii="Arial" w:hAnsi="Arial" w:cs="Arial"/>
          <w:color w:val="000000"/>
        </w:rPr>
      </w:pPr>
      <w:r>
        <w:rPr>
          <w:rFonts w:ascii="Arial" w:hAnsi="Arial" w:cs="Arial"/>
          <w:b/>
          <w:bCs/>
          <w:color w:val="000000"/>
        </w:rPr>
        <w:tab/>
      </w:r>
      <w:r w:rsidR="00530330" w:rsidRPr="00852B0C">
        <w:rPr>
          <w:rFonts w:ascii="Arial" w:hAnsi="Arial" w:cs="Arial"/>
          <w:color w:val="000000"/>
        </w:rPr>
        <w:t>decrease in supply</w:t>
      </w:r>
      <w:r w:rsidR="00530330" w:rsidRPr="00852B0C">
        <w:rPr>
          <w:rFonts w:ascii="Arial" w:hAnsi="Arial" w:cs="Arial"/>
          <w:color w:val="000000"/>
        </w:rPr>
        <w:tab/>
        <w:t>____</w:t>
      </w:r>
      <w:r w:rsidR="00530330" w:rsidRPr="00852B0C">
        <w:rPr>
          <w:rFonts w:ascii="Arial" w:hAnsi="Arial" w:cs="Arial"/>
          <w:color w:val="000000"/>
        </w:rPr>
        <w:tab/>
        <w:t>____</w:t>
      </w:r>
    </w:p>
    <w:p w:rsidR="000C37E9" w:rsidRDefault="00530330" w:rsidP="000C37E9">
      <w:pPr>
        <w:widowControl/>
        <w:tabs>
          <w:tab w:val="left" w:pos="720"/>
          <w:tab w:val="right" w:pos="4140"/>
          <w:tab w:val="right" w:pos="4637"/>
        </w:tabs>
        <w:ind w:left="720" w:right="1152" w:hanging="360"/>
        <w:jc w:val="both"/>
        <w:rPr>
          <w:rFonts w:ascii="Arial" w:hAnsi="Arial" w:cs="Arial"/>
          <w:color w:val="000000"/>
        </w:rPr>
      </w:pPr>
      <w:r w:rsidRPr="00852B0C">
        <w:rPr>
          <w:rFonts w:ascii="Arial" w:hAnsi="Arial" w:cs="Arial"/>
          <w:b/>
          <w:bCs/>
          <w:color w:val="000000"/>
        </w:rPr>
        <w:t>g.</w:t>
      </w:r>
      <w:r w:rsidRPr="00852B0C">
        <w:rPr>
          <w:rFonts w:ascii="Arial" w:hAnsi="Arial" w:cs="Arial"/>
          <w:color w:val="000000"/>
        </w:rPr>
        <w:tab/>
        <w:t>Decrease in demand</w:t>
      </w:r>
      <w:r w:rsidR="000C37E9">
        <w:rPr>
          <w:rFonts w:ascii="Arial" w:hAnsi="Arial" w:cs="Arial"/>
          <w:color w:val="000000"/>
        </w:rPr>
        <w:t>;</w:t>
      </w:r>
    </w:p>
    <w:p w:rsidR="00FA5DF5" w:rsidRPr="00852B0C" w:rsidRDefault="000C37E9" w:rsidP="00B65481">
      <w:pPr>
        <w:widowControl/>
        <w:tabs>
          <w:tab w:val="left" w:pos="720"/>
          <w:tab w:val="right" w:pos="4140"/>
          <w:tab w:val="right" w:pos="4637"/>
        </w:tabs>
        <w:spacing w:after="120"/>
        <w:ind w:left="720" w:right="1152" w:hanging="360"/>
        <w:jc w:val="both"/>
        <w:rPr>
          <w:rFonts w:ascii="Arial" w:hAnsi="Arial" w:cs="Arial"/>
          <w:color w:val="000000"/>
        </w:rPr>
      </w:pPr>
      <w:r>
        <w:rPr>
          <w:rFonts w:ascii="Arial" w:hAnsi="Arial" w:cs="Arial"/>
          <w:b/>
          <w:bCs/>
          <w:color w:val="000000"/>
        </w:rPr>
        <w:tab/>
      </w:r>
      <w:r w:rsidR="00530330" w:rsidRPr="00852B0C">
        <w:rPr>
          <w:rFonts w:ascii="Arial" w:hAnsi="Arial" w:cs="Arial"/>
          <w:color w:val="000000"/>
        </w:rPr>
        <w:t>decrease in supply</w:t>
      </w:r>
      <w:r w:rsidR="00530330" w:rsidRPr="00852B0C">
        <w:rPr>
          <w:rFonts w:ascii="Arial" w:hAnsi="Arial" w:cs="Arial"/>
          <w:color w:val="000000"/>
        </w:rPr>
        <w:tab/>
        <w:t>____</w:t>
      </w:r>
      <w:r w:rsidR="00530330" w:rsidRPr="00852B0C">
        <w:rPr>
          <w:rFonts w:ascii="Arial" w:hAnsi="Arial" w:cs="Arial"/>
          <w:color w:val="000000"/>
        </w:rPr>
        <w:tab/>
        <w:t>____</w:t>
      </w:r>
    </w:p>
    <w:p w:rsidR="000C37E9" w:rsidRDefault="00530330" w:rsidP="00096CFF">
      <w:pPr>
        <w:widowControl/>
        <w:numPr>
          <w:ilvl w:val="0"/>
          <w:numId w:val="21"/>
        </w:numPr>
        <w:tabs>
          <w:tab w:val="right" w:pos="4140"/>
          <w:tab w:val="right" w:pos="4637"/>
        </w:tabs>
        <w:ind w:right="1152"/>
        <w:jc w:val="both"/>
        <w:rPr>
          <w:rFonts w:ascii="Arial" w:hAnsi="Arial" w:cs="Arial"/>
          <w:color w:val="000000"/>
        </w:rPr>
      </w:pPr>
      <w:r w:rsidRPr="00852B0C">
        <w:rPr>
          <w:rFonts w:ascii="Arial" w:hAnsi="Arial" w:cs="Arial"/>
          <w:color w:val="000000"/>
        </w:rPr>
        <w:t>Decrease in demand</w:t>
      </w:r>
      <w:r w:rsidR="000C37E9">
        <w:rPr>
          <w:rFonts w:ascii="Arial" w:hAnsi="Arial" w:cs="Arial"/>
          <w:color w:val="000000"/>
        </w:rPr>
        <w:t>;</w:t>
      </w:r>
    </w:p>
    <w:p w:rsidR="00530330" w:rsidRPr="00852B0C" w:rsidRDefault="000C37E9" w:rsidP="000C37E9">
      <w:pPr>
        <w:widowControl/>
        <w:tabs>
          <w:tab w:val="left" w:pos="720"/>
          <w:tab w:val="right" w:pos="4140"/>
          <w:tab w:val="right" w:pos="4637"/>
        </w:tabs>
        <w:spacing w:after="120"/>
        <w:ind w:left="360" w:right="1152"/>
        <w:jc w:val="both"/>
        <w:rPr>
          <w:rFonts w:ascii="Arial" w:hAnsi="Arial" w:cs="Arial"/>
          <w:color w:val="000000"/>
        </w:rPr>
      </w:pPr>
      <w:r>
        <w:rPr>
          <w:rFonts w:ascii="Arial" w:hAnsi="Arial" w:cs="Arial"/>
          <w:color w:val="000000"/>
        </w:rPr>
        <w:tab/>
      </w:r>
      <w:r w:rsidR="00530330" w:rsidRPr="00852B0C">
        <w:rPr>
          <w:rFonts w:ascii="Arial" w:hAnsi="Arial" w:cs="Arial"/>
          <w:color w:val="000000"/>
        </w:rPr>
        <w:t>increase in supply</w:t>
      </w:r>
      <w:r w:rsidR="00530330" w:rsidRPr="00852B0C">
        <w:rPr>
          <w:rFonts w:ascii="Arial" w:hAnsi="Arial" w:cs="Arial"/>
          <w:color w:val="000000"/>
        </w:rPr>
        <w:tab/>
        <w:t>____</w:t>
      </w:r>
      <w:r w:rsidR="00530330" w:rsidRPr="00852B0C">
        <w:rPr>
          <w:rFonts w:ascii="Arial" w:hAnsi="Arial" w:cs="Arial"/>
          <w:color w:val="000000"/>
        </w:rPr>
        <w:tab/>
        <w:t>____</w:t>
      </w:r>
    </w:p>
    <w:p w:rsidR="00530330" w:rsidRPr="00852B0C" w:rsidRDefault="00530330" w:rsidP="00096CFF">
      <w:pPr>
        <w:widowControl/>
        <w:numPr>
          <w:ilvl w:val="0"/>
          <w:numId w:val="3"/>
        </w:numPr>
        <w:spacing w:line="360" w:lineRule="auto"/>
        <w:jc w:val="both"/>
        <w:rPr>
          <w:rFonts w:ascii="Arial" w:hAnsi="Arial" w:cs="Arial"/>
          <w:color w:val="000000"/>
        </w:rPr>
      </w:pPr>
      <w:r w:rsidRPr="00852B0C">
        <w:rPr>
          <w:rFonts w:ascii="Arial" w:hAnsi="Arial" w:cs="Arial"/>
          <w:color w:val="000000"/>
        </w:rPr>
        <w:lastRenderedPageBreak/>
        <w:t>A price ceiling is the (minimum, maximum) ________________ legal price a seller may charge for a product or service, whereas a price floor is the ________________ legal price set by government.</w:t>
      </w:r>
    </w:p>
    <w:p w:rsidR="00530330" w:rsidRPr="00852B0C" w:rsidRDefault="00530330" w:rsidP="00096CFF">
      <w:pPr>
        <w:widowControl/>
        <w:numPr>
          <w:ilvl w:val="0"/>
          <w:numId w:val="3"/>
        </w:numPr>
        <w:spacing w:line="360" w:lineRule="auto"/>
        <w:jc w:val="both"/>
        <w:rPr>
          <w:rFonts w:ascii="Arial" w:hAnsi="Arial" w:cs="Arial"/>
          <w:color w:val="000000"/>
        </w:rPr>
      </w:pPr>
      <w:r w:rsidRPr="00852B0C">
        <w:rPr>
          <w:rFonts w:ascii="Arial" w:hAnsi="Arial" w:cs="Arial"/>
          <w:color w:val="000000"/>
        </w:rPr>
        <w:t xml:space="preserve">If a price ceiling is below the market equilibrium price, a (surplus, shortage) ____________ will arise in a competitive market, and if a price floor is above the market equilibrium price, a (surplus, shortage) </w:t>
      </w:r>
      <w:r w:rsidR="000C37E9" w:rsidRPr="00852B0C">
        <w:rPr>
          <w:rFonts w:ascii="Arial" w:hAnsi="Arial" w:cs="Arial"/>
          <w:color w:val="000000"/>
        </w:rPr>
        <w:t>____________</w:t>
      </w:r>
      <w:r w:rsidRPr="00852B0C">
        <w:rPr>
          <w:rFonts w:ascii="Arial" w:hAnsi="Arial" w:cs="Arial"/>
          <w:color w:val="000000"/>
        </w:rPr>
        <w:t xml:space="preserve"> will arise in a competitive market.</w:t>
      </w:r>
    </w:p>
    <w:p w:rsidR="00530330" w:rsidRDefault="00530330" w:rsidP="001D4904">
      <w:pPr>
        <w:widowControl/>
        <w:jc w:val="both"/>
        <w:rPr>
          <w:rFonts w:ascii="Arial" w:hAnsi="Arial" w:cs="Arial"/>
          <w:color w:val="000000"/>
          <w:szCs w:val="18"/>
        </w:rPr>
      </w:pPr>
    </w:p>
    <w:p w:rsidR="00F53006" w:rsidRPr="00852B0C" w:rsidRDefault="00F53006" w:rsidP="001D4904">
      <w:pPr>
        <w:widowControl/>
        <w:jc w:val="both"/>
        <w:rPr>
          <w:rFonts w:ascii="Arial" w:hAnsi="Arial" w:cs="Arial"/>
          <w:color w:val="000000"/>
          <w:szCs w:val="18"/>
        </w:rPr>
      </w:pPr>
    </w:p>
    <w:p w:rsidR="00530330" w:rsidRPr="00F53006" w:rsidRDefault="00530330" w:rsidP="00096CFF">
      <w:pPr>
        <w:widowControl/>
        <w:numPr>
          <w:ilvl w:val="0"/>
          <w:numId w:val="15"/>
        </w:numPr>
        <w:tabs>
          <w:tab w:val="right" w:pos="6480"/>
        </w:tabs>
        <w:ind w:left="0" w:firstLine="0"/>
        <w:jc w:val="both"/>
        <w:rPr>
          <w:rFonts w:ascii="Arial" w:hAnsi="Arial" w:cs="Arial"/>
          <w:color w:val="000000"/>
          <w:szCs w:val="16"/>
        </w:rPr>
      </w:pPr>
      <w:r w:rsidRPr="00852B0C">
        <w:rPr>
          <w:rFonts w:ascii="Arial" w:hAnsi="Arial" w:cs="Arial"/>
          <w:b/>
          <w:bCs/>
          <w:color w:val="000000"/>
          <w:szCs w:val="16"/>
        </w:rPr>
        <w:t>TRUE–FALSE QUESTIONS</w:t>
      </w:r>
    </w:p>
    <w:p w:rsidR="00F53006" w:rsidRPr="00F53006" w:rsidRDefault="00F53006" w:rsidP="001D4904">
      <w:pPr>
        <w:widowControl/>
        <w:tabs>
          <w:tab w:val="right" w:pos="6480"/>
        </w:tabs>
        <w:jc w:val="both"/>
        <w:rPr>
          <w:rFonts w:ascii="Arial" w:hAnsi="Arial" w:cs="Arial"/>
          <w:color w:val="000000"/>
          <w:szCs w:val="16"/>
        </w:rPr>
      </w:pPr>
    </w:p>
    <w:p w:rsidR="00530330" w:rsidRDefault="00530330" w:rsidP="001D4904">
      <w:pPr>
        <w:widowControl/>
        <w:tabs>
          <w:tab w:val="left" w:pos="360"/>
          <w:tab w:val="right" w:pos="6480"/>
        </w:tabs>
        <w:jc w:val="both"/>
        <w:rPr>
          <w:rFonts w:ascii="Arial" w:hAnsi="Arial" w:cs="Arial"/>
          <w:i/>
          <w:iCs/>
          <w:color w:val="000000"/>
          <w:szCs w:val="18"/>
        </w:rPr>
      </w:pPr>
      <w:r w:rsidRPr="00852B0C">
        <w:rPr>
          <w:rFonts w:ascii="Arial" w:hAnsi="Arial" w:cs="Arial"/>
          <w:i/>
          <w:iCs/>
          <w:color w:val="000000"/>
          <w:szCs w:val="18"/>
        </w:rPr>
        <w:t>Circle T if the statement is true, F if it is false.</w:t>
      </w:r>
    </w:p>
    <w:p w:rsidR="00F53006" w:rsidRPr="00F53006" w:rsidRDefault="00F53006" w:rsidP="001D4904">
      <w:pPr>
        <w:widowControl/>
        <w:tabs>
          <w:tab w:val="left" w:pos="360"/>
          <w:tab w:val="right" w:pos="6480"/>
        </w:tabs>
        <w:jc w:val="both"/>
        <w:rPr>
          <w:rFonts w:ascii="Arial" w:hAnsi="Arial" w:cs="Arial"/>
          <w:iCs/>
          <w:color w:val="000000"/>
          <w:szCs w:val="18"/>
        </w:rPr>
      </w:pPr>
    </w:p>
    <w:p w:rsidR="00530330" w:rsidRPr="00852B0C" w:rsidRDefault="00530330" w:rsidP="00096CFF">
      <w:pPr>
        <w:widowControl/>
        <w:numPr>
          <w:ilvl w:val="0"/>
          <w:numId w:val="4"/>
        </w:numPr>
        <w:tabs>
          <w:tab w:val="left" w:pos="360"/>
          <w:tab w:val="right" w:pos="4637"/>
        </w:tabs>
        <w:spacing w:after="120"/>
        <w:jc w:val="both"/>
        <w:rPr>
          <w:rFonts w:ascii="Arial" w:hAnsi="Arial" w:cs="Arial"/>
          <w:b/>
          <w:bCs/>
          <w:color w:val="000000"/>
        </w:rPr>
      </w:pPr>
      <w:r w:rsidRPr="00852B0C">
        <w:rPr>
          <w:rFonts w:ascii="Arial" w:hAnsi="Arial" w:cs="Arial"/>
          <w:color w:val="000000"/>
        </w:rPr>
        <w:t>A market is any arrangement that brings t</w:t>
      </w:r>
      <w:r w:rsidRPr="00852B0C">
        <w:rPr>
          <w:rFonts w:ascii="Arial" w:hAnsi="Arial" w:cs="Arial"/>
          <w:color w:val="000000"/>
        </w:rPr>
        <w:t>o</w:t>
      </w:r>
      <w:r w:rsidRPr="00852B0C">
        <w:rPr>
          <w:rFonts w:ascii="Arial" w:hAnsi="Arial" w:cs="Arial"/>
          <w:color w:val="000000"/>
        </w:rPr>
        <w:t>gether the buyers and sellers of a particular good or service.</w:t>
      </w:r>
      <w:r w:rsidRPr="00852B0C">
        <w:rPr>
          <w:rFonts w:ascii="Arial" w:hAnsi="Arial" w:cs="Arial"/>
          <w:color w:val="000000"/>
        </w:rPr>
        <w:tab/>
      </w:r>
      <w:r w:rsidRPr="00852B0C">
        <w:rPr>
          <w:rFonts w:ascii="Arial" w:hAnsi="Arial" w:cs="Arial"/>
          <w:b/>
          <w:bCs/>
          <w:color w:val="000000"/>
        </w:rPr>
        <w:t>T   F</w:t>
      </w:r>
    </w:p>
    <w:p w:rsidR="00530330" w:rsidRPr="00852B0C" w:rsidRDefault="00530330" w:rsidP="00096CFF">
      <w:pPr>
        <w:widowControl/>
        <w:numPr>
          <w:ilvl w:val="0"/>
          <w:numId w:val="4"/>
        </w:numPr>
        <w:tabs>
          <w:tab w:val="left" w:pos="360"/>
          <w:tab w:val="right" w:pos="4637"/>
        </w:tabs>
        <w:spacing w:after="120"/>
        <w:jc w:val="both"/>
        <w:rPr>
          <w:rFonts w:ascii="Arial" w:hAnsi="Arial" w:cs="Arial"/>
          <w:b/>
          <w:bCs/>
          <w:color w:val="000000"/>
        </w:rPr>
      </w:pPr>
      <w:r w:rsidRPr="00852B0C">
        <w:rPr>
          <w:rFonts w:ascii="Arial" w:hAnsi="Arial" w:cs="Arial"/>
          <w:color w:val="000000"/>
        </w:rPr>
        <w:t>Demand is the amount of a good or service that a buyer will purchase at a particular price.</w:t>
      </w:r>
      <w:r w:rsidRPr="00852B0C">
        <w:rPr>
          <w:rFonts w:ascii="Arial" w:hAnsi="Arial" w:cs="Arial"/>
          <w:color w:val="000000"/>
        </w:rPr>
        <w:tab/>
      </w:r>
      <w:r w:rsidRPr="00852B0C">
        <w:rPr>
          <w:rFonts w:ascii="Arial" w:hAnsi="Arial" w:cs="Arial"/>
          <w:b/>
          <w:bCs/>
          <w:color w:val="000000"/>
        </w:rPr>
        <w:t>T   F</w:t>
      </w:r>
    </w:p>
    <w:p w:rsidR="00530330" w:rsidRPr="00852B0C" w:rsidRDefault="00530330" w:rsidP="00096CFF">
      <w:pPr>
        <w:widowControl/>
        <w:numPr>
          <w:ilvl w:val="0"/>
          <w:numId w:val="4"/>
        </w:numPr>
        <w:tabs>
          <w:tab w:val="left" w:pos="360"/>
          <w:tab w:val="right" w:pos="4637"/>
        </w:tabs>
        <w:spacing w:after="120"/>
        <w:jc w:val="both"/>
        <w:rPr>
          <w:rFonts w:ascii="Arial" w:hAnsi="Arial" w:cs="Arial"/>
          <w:b/>
          <w:bCs/>
          <w:color w:val="000000"/>
        </w:rPr>
      </w:pPr>
      <w:r w:rsidRPr="00852B0C">
        <w:rPr>
          <w:rFonts w:ascii="Arial" w:hAnsi="Arial" w:cs="Arial"/>
          <w:color w:val="000000"/>
        </w:rPr>
        <w:t>The law of demand states that as price increa</w:t>
      </w:r>
      <w:r w:rsidRPr="00852B0C">
        <w:rPr>
          <w:rFonts w:ascii="Arial" w:hAnsi="Arial" w:cs="Arial"/>
          <w:color w:val="000000"/>
        </w:rPr>
        <w:t>s</w:t>
      </w:r>
      <w:r w:rsidRPr="00852B0C">
        <w:rPr>
          <w:rFonts w:ascii="Arial" w:hAnsi="Arial" w:cs="Arial"/>
          <w:color w:val="000000"/>
        </w:rPr>
        <w:t>es, other things being equal, the quantity of the product demanded increases.</w:t>
      </w:r>
      <w:r w:rsidRPr="00852B0C">
        <w:rPr>
          <w:rFonts w:ascii="Arial" w:hAnsi="Arial" w:cs="Arial"/>
          <w:color w:val="000000"/>
        </w:rPr>
        <w:tab/>
      </w:r>
      <w:r w:rsidRPr="00852B0C">
        <w:rPr>
          <w:rFonts w:ascii="Arial" w:hAnsi="Arial" w:cs="Arial"/>
          <w:b/>
          <w:bCs/>
          <w:color w:val="000000"/>
        </w:rPr>
        <w:t>T   F</w:t>
      </w:r>
    </w:p>
    <w:p w:rsidR="00530330" w:rsidRPr="00852B0C" w:rsidRDefault="00530330" w:rsidP="00096CFF">
      <w:pPr>
        <w:widowControl/>
        <w:numPr>
          <w:ilvl w:val="0"/>
          <w:numId w:val="4"/>
        </w:numPr>
        <w:tabs>
          <w:tab w:val="left" w:pos="360"/>
          <w:tab w:val="right" w:pos="4637"/>
        </w:tabs>
        <w:spacing w:after="120"/>
        <w:jc w:val="both"/>
        <w:rPr>
          <w:rFonts w:ascii="Arial" w:hAnsi="Arial" w:cs="Arial"/>
          <w:b/>
          <w:bCs/>
          <w:color w:val="000000"/>
        </w:rPr>
      </w:pPr>
      <w:r w:rsidRPr="00852B0C">
        <w:rPr>
          <w:rFonts w:ascii="Arial" w:hAnsi="Arial" w:cs="Arial"/>
          <w:color w:val="000000"/>
        </w:rPr>
        <w:t>There is no difference between individual d</w:t>
      </w:r>
      <w:r w:rsidRPr="00852B0C">
        <w:rPr>
          <w:rFonts w:ascii="Arial" w:hAnsi="Arial" w:cs="Arial"/>
          <w:color w:val="000000"/>
        </w:rPr>
        <w:t>e</w:t>
      </w:r>
      <w:r w:rsidRPr="00852B0C">
        <w:rPr>
          <w:rFonts w:ascii="Arial" w:hAnsi="Arial" w:cs="Arial"/>
          <w:color w:val="000000"/>
        </w:rPr>
        <w:t>mand schedules and the market demand schedule for a product.</w:t>
      </w:r>
      <w:r w:rsidRPr="00852B0C">
        <w:rPr>
          <w:rFonts w:ascii="Arial" w:hAnsi="Arial" w:cs="Arial"/>
          <w:color w:val="000000"/>
        </w:rPr>
        <w:tab/>
      </w:r>
      <w:r w:rsidRPr="00852B0C">
        <w:rPr>
          <w:rFonts w:ascii="Arial" w:hAnsi="Arial" w:cs="Arial"/>
          <w:b/>
          <w:bCs/>
          <w:color w:val="000000"/>
        </w:rPr>
        <w:t>T   F</w:t>
      </w:r>
    </w:p>
    <w:p w:rsidR="00530330" w:rsidRPr="00852B0C" w:rsidRDefault="00530330" w:rsidP="00096CFF">
      <w:pPr>
        <w:widowControl/>
        <w:numPr>
          <w:ilvl w:val="0"/>
          <w:numId w:val="4"/>
        </w:numPr>
        <w:tabs>
          <w:tab w:val="left" w:pos="360"/>
          <w:tab w:val="right" w:pos="4637"/>
        </w:tabs>
        <w:spacing w:after="120"/>
        <w:jc w:val="both"/>
        <w:rPr>
          <w:rFonts w:ascii="Arial" w:hAnsi="Arial" w:cs="Arial"/>
          <w:b/>
          <w:bCs/>
          <w:color w:val="000000"/>
        </w:rPr>
      </w:pPr>
      <w:r w:rsidRPr="00852B0C">
        <w:rPr>
          <w:rFonts w:ascii="Arial" w:hAnsi="Arial" w:cs="Arial"/>
          <w:color w:val="000000"/>
        </w:rPr>
        <w:t xml:space="preserve">In graphing supply and demand schedules, </w:t>
      </w:r>
      <w:r w:rsidR="001A1C50">
        <w:rPr>
          <w:rFonts w:ascii="Arial" w:hAnsi="Arial" w:cs="Arial"/>
          <w:color w:val="000000"/>
        </w:rPr>
        <w:t>price</w:t>
      </w:r>
      <w:r w:rsidRPr="00852B0C">
        <w:rPr>
          <w:rFonts w:ascii="Arial" w:hAnsi="Arial" w:cs="Arial"/>
          <w:color w:val="000000"/>
        </w:rPr>
        <w:t xml:space="preserve"> is put on the horizontal axis and </w:t>
      </w:r>
      <w:r w:rsidR="001A1C50">
        <w:rPr>
          <w:rFonts w:ascii="Arial" w:hAnsi="Arial" w:cs="Arial"/>
          <w:color w:val="000000"/>
        </w:rPr>
        <w:t>quantity</w:t>
      </w:r>
      <w:r w:rsidRPr="00852B0C">
        <w:rPr>
          <w:rFonts w:ascii="Arial" w:hAnsi="Arial" w:cs="Arial"/>
          <w:color w:val="000000"/>
        </w:rPr>
        <w:t xml:space="preserve"> on the vertical axis.</w:t>
      </w:r>
      <w:r w:rsidRPr="00852B0C">
        <w:rPr>
          <w:rFonts w:ascii="Arial" w:hAnsi="Arial" w:cs="Arial"/>
          <w:color w:val="000000"/>
        </w:rPr>
        <w:tab/>
      </w:r>
      <w:r w:rsidRPr="00852B0C">
        <w:rPr>
          <w:rFonts w:ascii="Arial" w:hAnsi="Arial" w:cs="Arial"/>
          <w:b/>
          <w:bCs/>
          <w:color w:val="000000"/>
        </w:rPr>
        <w:t>T   F</w:t>
      </w:r>
    </w:p>
    <w:p w:rsidR="00530330" w:rsidRPr="00852B0C" w:rsidRDefault="00530330" w:rsidP="00096CFF">
      <w:pPr>
        <w:widowControl/>
        <w:numPr>
          <w:ilvl w:val="0"/>
          <w:numId w:val="4"/>
        </w:numPr>
        <w:tabs>
          <w:tab w:val="left" w:pos="360"/>
          <w:tab w:val="right" w:pos="4637"/>
        </w:tabs>
        <w:spacing w:after="120"/>
        <w:jc w:val="both"/>
        <w:rPr>
          <w:rFonts w:ascii="Arial" w:hAnsi="Arial" w:cs="Arial"/>
          <w:b/>
          <w:bCs/>
          <w:color w:val="000000"/>
        </w:rPr>
      </w:pPr>
      <w:r w:rsidRPr="00852B0C">
        <w:rPr>
          <w:rFonts w:ascii="Arial" w:hAnsi="Arial" w:cs="Arial"/>
          <w:color w:val="000000"/>
        </w:rPr>
        <w:t>If price falls, there will be an increase in d</w:t>
      </w:r>
      <w:r w:rsidRPr="00852B0C">
        <w:rPr>
          <w:rFonts w:ascii="Arial" w:hAnsi="Arial" w:cs="Arial"/>
          <w:color w:val="000000"/>
        </w:rPr>
        <w:t>e</w:t>
      </w:r>
      <w:r w:rsidRPr="00852B0C">
        <w:rPr>
          <w:rFonts w:ascii="Arial" w:hAnsi="Arial" w:cs="Arial"/>
          <w:color w:val="000000"/>
        </w:rPr>
        <w:t>mand.</w:t>
      </w:r>
      <w:r w:rsidRPr="00852B0C">
        <w:rPr>
          <w:rFonts w:ascii="Arial" w:hAnsi="Arial" w:cs="Arial"/>
          <w:color w:val="000000"/>
        </w:rPr>
        <w:tab/>
      </w:r>
      <w:r w:rsidRPr="00852B0C">
        <w:rPr>
          <w:rFonts w:ascii="Arial" w:hAnsi="Arial" w:cs="Arial"/>
          <w:b/>
          <w:bCs/>
          <w:color w:val="000000"/>
        </w:rPr>
        <w:t>T   F</w:t>
      </w:r>
    </w:p>
    <w:p w:rsidR="00530330" w:rsidRPr="00852B0C" w:rsidRDefault="00530330" w:rsidP="00096CFF">
      <w:pPr>
        <w:widowControl/>
        <w:numPr>
          <w:ilvl w:val="0"/>
          <w:numId w:val="4"/>
        </w:numPr>
        <w:tabs>
          <w:tab w:val="left" w:pos="360"/>
          <w:tab w:val="right" w:pos="4637"/>
        </w:tabs>
        <w:spacing w:after="120"/>
        <w:jc w:val="both"/>
        <w:rPr>
          <w:rFonts w:ascii="Arial" w:hAnsi="Arial" w:cs="Arial"/>
          <w:b/>
          <w:bCs/>
          <w:color w:val="000000"/>
        </w:rPr>
      </w:pPr>
      <w:r w:rsidRPr="00852B0C">
        <w:rPr>
          <w:rFonts w:ascii="Arial" w:hAnsi="Arial" w:cs="Arial"/>
          <w:color w:val="000000"/>
        </w:rPr>
        <w:t>If consumer tastes or preferences for a product decrease, the demand for the product will tend to decrease.</w:t>
      </w:r>
      <w:r w:rsidRPr="00852B0C">
        <w:rPr>
          <w:rFonts w:ascii="Arial" w:hAnsi="Arial" w:cs="Arial"/>
          <w:color w:val="000000"/>
        </w:rPr>
        <w:tab/>
      </w:r>
      <w:r w:rsidRPr="00852B0C">
        <w:rPr>
          <w:rFonts w:ascii="Arial" w:hAnsi="Arial" w:cs="Arial"/>
          <w:b/>
          <w:bCs/>
          <w:color w:val="000000"/>
        </w:rPr>
        <w:t>T   F</w:t>
      </w:r>
    </w:p>
    <w:p w:rsidR="00530330" w:rsidRDefault="001A1C50" w:rsidP="00096CFF">
      <w:pPr>
        <w:widowControl/>
        <w:numPr>
          <w:ilvl w:val="0"/>
          <w:numId w:val="4"/>
        </w:numPr>
        <w:tabs>
          <w:tab w:val="left" w:pos="360"/>
          <w:tab w:val="right" w:pos="4637"/>
        </w:tabs>
        <w:spacing w:after="120"/>
        <w:jc w:val="both"/>
        <w:rPr>
          <w:rFonts w:ascii="Arial" w:hAnsi="Arial" w:cs="Arial"/>
          <w:b/>
          <w:bCs/>
          <w:color w:val="000000"/>
        </w:rPr>
      </w:pPr>
      <w:r>
        <w:rPr>
          <w:rFonts w:ascii="Arial" w:hAnsi="Arial" w:cs="Arial"/>
          <w:color w:val="000000"/>
        </w:rPr>
        <w:t>For normal goods, a</w:t>
      </w:r>
      <w:r w:rsidR="00530330" w:rsidRPr="00852B0C">
        <w:rPr>
          <w:rFonts w:ascii="Arial" w:hAnsi="Arial" w:cs="Arial"/>
          <w:color w:val="000000"/>
        </w:rPr>
        <w:t xml:space="preserve">n increase in income </w:t>
      </w:r>
      <w:r>
        <w:rPr>
          <w:rFonts w:ascii="Arial" w:hAnsi="Arial" w:cs="Arial"/>
          <w:color w:val="000000"/>
        </w:rPr>
        <w:t xml:space="preserve">results in an </w:t>
      </w:r>
      <w:r w:rsidR="00530330" w:rsidRPr="00852B0C">
        <w:rPr>
          <w:rFonts w:ascii="Arial" w:hAnsi="Arial" w:cs="Arial"/>
          <w:color w:val="000000"/>
        </w:rPr>
        <w:t xml:space="preserve">increase the demand for </w:t>
      </w:r>
      <w:r>
        <w:rPr>
          <w:rFonts w:ascii="Arial" w:hAnsi="Arial" w:cs="Arial"/>
          <w:color w:val="000000"/>
        </w:rPr>
        <w:t>the good</w:t>
      </w:r>
      <w:r w:rsidR="00530330" w:rsidRPr="00852B0C">
        <w:rPr>
          <w:rFonts w:ascii="Arial" w:hAnsi="Arial" w:cs="Arial"/>
          <w:color w:val="000000"/>
        </w:rPr>
        <w:t>.</w:t>
      </w:r>
      <w:r w:rsidR="00530330" w:rsidRPr="00852B0C">
        <w:rPr>
          <w:rFonts w:ascii="Arial" w:hAnsi="Arial" w:cs="Arial"/>
          <w:color w:val="000000"/>
        </w:rPr>
        <w:tab/>
      </w:r>
      <w:r w:rsidR="00530330" w:rsidRPr="00852B0C">
        <w:rPr>
          <w:rFonts w:ascii="Arial" w:hAnsi="Arial" w:cs="Arial"/>
          <w:b/>
          <w:bCs/>
          <w:color w:val="000000"/>
        </w:rPr>
        <w:t>T   F</w:t>
      </w:r>
    </w:p>
    <w:p w:rsidR="001A1C50" w:rsidRPr="00852B0C" w:rsidRDefault="001A1C50" w:rsidP="00096CFF">
      <w:pPr>
        <w:widowControl/>
        <w:numPr>
          <w:ilvl w:val="0"/>
          <w:numId w:val="4"/>
        </w:numPr>
        <w:tabs>
          <w:tab w:val="left" w:pos="360"/>
          <w:tab w:val="right" w:pos="4637"/>
        </w:tabs>
        <w:spacing w:after="120"/>
        <w:jc w:val="both"/>
        <w:rPr>
          <w:rFonts w:ascii="Arial" w:hAnsi="Arial" w:cs="Arial"/>
          <w:b/>
          <w:bCs/>
          <w:color w:val="000000"/>
        </w:rPr>
      </w:pPr>
      <w:r>
        <w:rPr>
          <w:rFonts w:ascii="Arial" w:hAnsi="Arial" w:cs="Arial"/>
          <w:color w:val="000000"/>
        </w:rPr>
        <w:t>For inferior goods, an increase in income results in a decrease in demand for the good.</w:t>
      </w:r>
      <w:r w:rsidRPr="00852B0C">
        <w:rPr>
          <w:rFonts w:ascii="Arial" w:hAnsi="Arial" w:cs="Arial"/>
          <w:color w:val="000000"/>
        </w:rPr>
        <w:tab/>
      </w:r>
      <w:r w:rsidRPr="00852B0C">
        <w:rPr>
          <w:rFonts w:ascii="Arial" w:hAnsi="Arial" w:cs="Arial"/>
          <w:b/>
          <w:bCs/>
          <w:color w:val="000000"/>
        </w:rPr>
        <w:t>T   F</w:t>
      </w:r>
    </w:p>
    <w:p w:rsidR="00530330" w:rsidRPr="00852B0C" w:rsidRDefault="00530330" w:rsidP="00096CFF">
      <w:pPr>
        <w:widowControl/>
        <w:numPr>
          <w:ilvl w:val="0"/>
          <w:numId w:val="4"/>
        </w:numPr>
        <w:tabs>
          <w:tab w:val="left" w:pos="360"/>
          <w:tab w:val="right" w:pos="4637"/>
        </w:tabs>
        <w:spacing w:after="120"/>
        <w:jc w:val="both"/>
        <w:rPr>
          <w:rFonts w:ascii="Arial" w:hAnsi="Arial" w:cs="Arial"/>
          <w:b/>
          <w:bCs/>
          <w:color w:val="000000"/>
        </w:rPr>
      </w:pPr>
      <w:r w:rsidRPr="00852B0C">
        <w:rPr>
          <w:rFonts w:ascii="Arial" w:hAnsi="Arial" w:cs="Arial"/>
          <w:color w:val="000000"/>
        </w:rPr>
        <w:t>When two products are substitute goods, the price of one and the demand for the other will tend to move in the same direction.</w:t>
      </w:r>
      <w:r w:rsidRPr="00852B0C">
        <w:rPr>
          <w:rFonts w:ascii="Arial" w:hAnsi="Arial" w:cs="Arial"/>
          <w:color w:val="000000"/>
        </w:rPr>
        <w:tab/>
      </w:r>
      <w:r w:rsidRPr="00852B0C">
        <w:rPr>
          <w:rFonts w:ascii="Arial" w:hAnsi="Arial" w:cs="Arial"/>
          <w:b/>
          <w:bCs/>
          <w:color w:val="000000"/>
        </w:rPr>
        <w:t>T   F</w:t>
      </w:r>
    </w:p>
    <w:p w:rsidR="00530330" w:rsidRPr="00852B0C" w:rsidRDefault="00530330" w:rsidP="00096CFF">
      <w:pPr>
        <w:widowControl/>
        <w:numPr>
          <w:ilvl w:val="0"/>
          <w:numId w:val="4"/>
        </w:numPr>
        <w:tabs>
          <w:tab w:val="left" w:pos="360"/>
          <w:tab w:val="right" w:pos="4637"/>
        </w:tabs>
        <w:spacing w:after="120"/>
        <w:jc w:val="both"/>
        <w:rPr>
          <w:rFonts w:ascii="Arial" w:hAnsi="Arial" w:cs="Arial"/>
          <w:b/>
          <w:bCs/>
          <w:color w:val="000000"/>
        </w:rPr>
      </w:pPr>
      <w:r w:rsidRPr="00852B0C">
        <w:rPr>
          <w:rFonts w:ascii="Arial" w:hAnsi="Arial" w:cs="Arial"/>
          <w:color w:val="000000"/>
        </w:rPr>
        <w:t>If two goods are complementary, an increase in the price of one will tend to increase the demand for the other.</w:t>
      </w:r>
      <w:r w:rsidRPr="00852B0C">
        <w:rPr>
          <w:rFonts w:ascii="Arial" w:hAnsi="Arial" w:cs="Arial"/>
          <w:color w:val="000000"/>
        </w:rPr>
        <w:tab/>
      </w:r>
      <w:r w:rsidRPr="00852B0C">
        <w:rPr>
          <w:rFonts w:ascii="Arial" w:hAnsi="Arial" w:cs="Arial"/>
          <w:b/>
          <w:bCs/>
          <w:color w:val="000000"/>
        </w:rPr>
        <w:t>T   F</w:t>
      </w:r>
    </w:p>
    <w:p w:rsidR="001A1C50" w:rsidRPr="00852B0C" w:rsidRDefault="001A1C50" w:rsidP="00096CFF">
      <w:pPr>
        <w:widowControl/>
        <w:numPr>
          <w:ilvl w:val="0"/>
          <w:numId w:val="4"/>
        </w:numPr>
        <w:tabs>
          <w:tab w:val="left" w:pos="360"/>
          <w:tab w:val="right" w:pos="4637"/>
        </w:tabs>
        <w:spacing w:after="120"/>
        <w:jc w:val="both"/>
        <w:rPr>
          <w:rFonts w:ascii="Arial" w:hAnsi="Arial" w:cs="Arial"/>
          <w:b/>
          <w:bCs/>
          <w:color w:val="000000"/>
        </w:rPr>
      </w:pPr>
      <w:r>
        <w:rPr>
          <w:rFonts w:ascii="Arial" w:hAnsi="Arial" w:cs="Arial"/>
          <w:color w:val="000000"/>
        </w:rPr>
        <w:t>If prices for a product are expected to rise in the future, this will decrease the demand for a good in the present.</w:t>
      </w:r>
      <w:r w:rsidRPr="00852B0C">
        <w:rPr>
          <w:rFonts w:ascii="Arial" w:hAnsi="Arial" w:cs="Arial"/>
          <w:color w:val="000000"/>
        </w:rPr>
        <w:tab/>
      </w:r>
      <w:r w:rsidRPr="00852B0C">
        <w:rPr>
          <w:rFonts w:ascii="Arial" w:hAnsi="Arial" w:cs="Arial"/>
          <w:b/>
          <w:bCs/>
          <w:color w:val="000000"/>
        </w:rPr>
        <w:t>T   F</w:t>
      </w:r>
    </w:p>
    <w:p w:rsidR="00530330" w:rsidRPr="00852B0C" w:rsidRDefault="00530330" w:rsidP="00096CFF">
      <w:pPr>
        <w:widowControl/>
        <w:numPr>
          <w:ilvl w:val="0"/>
          <w:numId w:val="4"/>
        </w:numPr>
        <w:tabs>
          <w:tab w:val="left" w:pos="360"/>
          <w:tab w:val="right" w:pos="4637"/>
        </w:tabs>
        <w:spacing w:after="120"/>
        <w:jc w:val="both"/>
        <w:rPr>
          <w:rFonts w:ascii="Arial" w:hAnsi="Arial" w:cs="Arial"/>
          <w:b/>
          <w:bCs/>
          <w:color w:val="000000"/>
        </w:rPr>
      </w:pPr>
      <w:r w:rsidRPr="00852B0C">
        <w:rPr>
          <w:rFonts w:ascii="Arial" w:hAnsi="Arial" w:cs="Arial"/>
          <w:color w:val="000000"/>
        </w:rPr>
        <w:lastRenderedPageBreak/>
        <w:t xml:space="preserve">A change in the quantity demanded </w:t>
      </w:r>
      <w:r w:rsidR="009C7FD4">
        <w:rPr>
          <w:rFonts w:ascii="Arial" w:hAnsi="Arial" w:cs="Arial"/>
          <w:color w:val="000000"/>
        </w:rPr>
        <w:t xml:space="preserve">is the same as </w:t>
      </w:r>
      <w:r w:rsidRPr="00852B0C">
        <w:rPr>
          <w:rFonts w:ascii="Arial" w:hAnsi="Arial" w:cs="Arial"/>
          <w:color w:val="000000"/>
        </w:rPr>
        <w:t>a change in demand.</w:t>
      </w:r>
      <w:r w:rsidRPr="00852B0C">
        <w:rPr>
          <w:rFonts w:ascii="Arial" w:hAnsi="Arial" w:cs="Arial"/>
          <w:color w:val="000000"/>
        </w:rPr>
        <w:tab/>
      </w:r>
      <w:r w:rsidRPr="00852B0C">
        <w:rPr>
          <w:rFonts w:ascii="Arial" w:hAnsi="Arial" w:cs="Arial"/>
          <w:b/>
          <w:bCs/>
          <w:color w:val="000000"/>
        </w:rPr>
        <w:t>T   F</w:t>
      </w:r>
    </w:p>
    <w:p w:rsidR="00530330" w:rsidRPr="00852B0C" w:rsidRDefault="00530330" w:rsidP="00096CFF">
      <w:pPr>
        <w:widowControl/>
        <w:numPr>
          <w:ilvl w:val="0"/>
          <w:numId w:val="4"/>
        </w:numPr>
        <w:tabs>
          <w:tab w:val="left" w:pos="360"/>
          <w:tab w:val="right" w:pos="4637"/>
        </w:tabs>
        <w:spacing w:after="120"/>
        <w:jc w:val="both"/>
        <w:rPr>
          <w:rFonts w:ascii="Arial" w:hAnsi="Arial" w:cs="Arial"/>
          <w:b/>
          <w:bCs/>
          <w:color w:val="000000"/>
        </w:rPr>
      </w:pPr>
      <w:r w:rsidRPr="00852B0C">
        <w:rPr>
          <w:rFonts w:ascii="Arial" w:hAnsi="Arial" w:cs="Arial"/>
          <w:color w:val="000000"/>
        </w:rPr>
        <w:t xml:space="preserve">Supply is a schedule </w:t>
      </w:r>
      <w:r w:rsidR="008E5E80">
        <w:rPr>
          <w:rFonts w:ascii="Arial" w:hAnsi="Arial" w:cs="Arial"/>
          <w:color w:val="000000"/>
        </w:rPr>
        <w:t>that s</w:t>
      </w:r>
      <w:r w:rsidRPr="00852B0C">
        <w:rPr>
          <w:rFonts w:ascii="Arial" w:hAnsi="Arial" w:cs="Arial"/>
          <w:color w:val="000000"/>
        </w:rPr>
        <w:t>how</w:t>
      </w:r>
      <w:r w:rsidR="008E5E80">
        <w:rPr>
          <w:rFonts w:ascii="Arial" w:hAnsi="Arial" w:cs="Arial"/>
          <w:color w:val="000000"/>
        </w:rPr>
        <w:t>s</w:t>
      </w:r>
      <w:r w:rsidRPr="00852B0C">
        <w:rPr>
          <w:rFonts w:ascii="Arial" w:hAnsi="Arial" w:cs="Arial"/>
          <w:color w:val="000000"/>
        </w:rPr>
        <w:t xml:space="preserve"> the amounts of a product a producer can make in a limited time p</w:t>
      </w:r>
      <w:r w:rsidRPr="00852B0C">
        <w:rPr>
          <w:rFonts w:ascii="Arial" w:hAnsi="Arial" w:cs="Arial"/>
          <w:color w:val="000000"/>
        </w:rPr>
        <w:t>e</w:t>
      </w:r>
      <w:r w:rsidRPr="00852B0C">
        <w:rPr>
          <w:rFonts w:ascii="Arial" w:hAnsi="Arial" w:cs="Arial"/>
          <w:color w:val="000000"/>
        </w:rPr>
        <w:t>riod.</w:t>
      </w:r>
      <w:r w:rsidRPr="00852B0C">
        <w:rPr>
          <w:rFonts w:ascii="Arial" w:hAnsi="Arial" w:cs="Arial"/>
          <w:color w:val="000000"/>
        </w:rPr>
        <w:tab/>
      </w:r>
      <w:r w:rsidRPr="00852B0C">
        <w:rPr>
          <w:rFonts w:ascii="Arial" w:hAnsi="Arial" w:cs="Arial"/>
          <w:b/>
          <w:bCs/>
          <w:color w:val="000000"/>
        </w:rPr>
        <w:t>T   F</w:t>
      </w:r>
    </w:p>
    <w:p w:rsidR="00530330" w:rsidRPr="00852B0C" w:rsidRDefault="00530330" w:rsidP="00096CFF">
      <w:pPr>
        <w:widowControl/>
        <w:numPr>
          <w:ilvl w:val="0"/>
          <w:numId w:val="4"/>
        </w:numPr>
        <w:tabs>
          <w:tab w:val="left" w:pos="360"/>
          <w:tab w:val="right" w:pos="4637"/>
        </w:tabs>
        <w:spacing w:after="120"/>
        <w:jc w:val="both"/>
        <w:rPr>
          <w:rFonts w:ascii="Arial" w:hAnsi="Arial" w:cs="Arial"/>
          <w:b/>
          <w:bCs/>
          <w:color w:val="000000"/>
        </w:rPr>
      </w:pPr>
      <w:r w:rsidRPr="00852B0C">
        <w:rPr>
          <w:rFonts w:ascii="Arial" w:hAnsi="Arial" w:cs="Arial"/>
          <w:color w:val="000000"/>
        </w:rPr>
        <w:t>An increase in resource prices will tend to d</w:t>
      </w:r>
      <w:r w:rsidRPr="00852B0C">
        <w:rPr>
          <w:rFonts w:ascii="Arial" w:hAnsi="Arial" w:cs="Arial"/>
          <w:color w:val="000000"/>
        </w:rPr>
        <w:t>e</w:t>
      </w:r>
      <w:r w:rsidRPr="00852B0C">
        <w:rPr>
          <w:rFonts w:ascii="Arial" w:hAnsi="Arial" w:cs="Arial"/>
          <w:color w:val="000000"/>
        </w:rPr>
        <w:t>crease supply.</w:t>
      </w:r>
      <w:r w:rsidRPr="00852B0C">
        <w:rPr>
          <w:rFonts w:ascii="Arial" w:hAnsi="Arial" w:cs="Arial"/>
          <w:color w:val="000000"/>
        </w:rPr>
        <w:tab/>
      </w:r>
      <w:r w:rsidRPr="00852B0C">
        <w:rPr>
          <w:rFonts w:ascii="Arial" w:hAnsi="Arial" w:cs="Arial"/>
          <w:b/>
          <w:bCs/>
          <w:color w:val="000000"/>
        </w:rPr>
        <w:t>T   F</w:t>
      </w:r>
    </w:p>
    <w:p w:rsidR="009C7FD4" w:rsidRPr="00852B0C" w:rsidRDefault="009C7FD4" w:rsidP="00096CFF">
      <w:pPr>
        <w:widowControl/>
        <w:numPr>
          <w:ilvl w:val="0"/>
          <w:numId w:val="4"/>
        </w:numPr>
        <w:tabs>
          <w:tab w:val="left" w:pos="360"/>
          <w:tab w:val="right" w:pos="4637"/>
        </w:tabs>
        <w:spacing w:after="120"/>
        <w:jc w:val="both"/>
        <w:rPr>
          <w:rFonts w:ascii="Arial" w:hAnsi="Arial" w:cs="Arial"/>
          <w:b/>
          <w:bCs/>
          <w:color w:val="000000"/>
        </w:rPr>
      </w:pPr>
      <w:r>
        <w:rPr>
          <w:rFonts w:ascii="Arial" w:hAnsi="Arial" w:cs="Arial"/>
          <w:color w:val="000000"/>
        </w:rPr>
        <w:t>An improvement in production technology will tend to decrease supply.</w:t>
      </w:r>
      <w:r w:rsidRPr="00852B0C">
        <w:rPr>
          <w:rFonts w:ascii="Arial" w:hAnsi="Arial" w:cs="Arial"/>
          <w:color w:val="000000"/>
        </w:rPr>
        <w:tab/>
      </w:r>
      <w:r w:rsidRPr="00852B0C">
        <w:rPr>
          <w:rFonts w:ascii="Arial" w:hAnsi="Arial" w:cs="Arial"/>
          <w:b/>
          <w:bCs/>
          <w:color w:val="000000"/>
        </w:rPr>
        <w:t>T   F</w:t>
      </w:r>
    </w:p>
    <w:p w:rsidR="00530330" w:rsidRPr="00852B0C" w:rsidRDefault="00530330" w:rsidP="00096CFF">
      <w:pPr>
        <w:widowControl/>
        <w:numPr>
          <w:ilvl w:val="0"/>
          <w:numId w:val="4"/>
        </w:numPr>
        <w:tabs>
          <w:tab w:val="left" w:pos="360"/>
          <w:tab w:val="right" w:pos="4637"/>
        </w:tabs>
        <w:spacing w:after="120"/>
        <w:jc w:val="both"/>
        <w:rPr>
          <w:rFonts w:ascii="Arial" w:hAnsi="Arial" w:cs="Arial"/>
          <w:b/>
          <w:bCs/>
          <w:color w:val="000000"/>
        </w:rPr>
      </w:pPr>
      <w:r w:rsidRPr="00852B0C">
        <w:rPr>
          <w:rFonts w:ascii="Arial" w:hAnsi="Arial" w:cs="Arial"/>
          <w:color w:val="000000"/>
        </w:rPr>
        <w:t>A government subsidy for the production of a product will tend to decrease supply.</w:t>
      </w:r>
      <w:r w:rsidRPr="00852B0C">
        <w:rPr>
          <w:rFonts w:ascii="Arial" w:hAnsi="Arial" w:cs="Arial"/>
          <w:color w:val="000000"/>
        </w:rPr>
        <w:tab/>
      </w:r>
      <w:r w:rsidRPr="00852B0C">
        <w:rPr>
          <w:rFonts w:ascii="Arial" w:hAnsi="Arial" w:cs="Arial"/>
          <w:b/>
          <w:bCs/>
          <w:color w:val="000000"/>
        </w:rPr>
        <w:t>T   F</w:t>
      </w:r>
    </w:p>
    <w:p w:rsidR="00530330" w:rsidRPr="00852B0C" w:rsidRDefault="00530330" w:rsidP="00096CFF">
      <w:pPr>
        <w:widowControl/>
        <w:numPr>
          <w:ilvl w:val="0"/>
          <w:numId w:val="4"/>
        </w:numPr>
        <w:tabs>
          <w:tab w:val="left" w:pos="360"/>
          <w:tab w:val="right" w:pos="4637"/>
        </w:tabs>
        <w:spacing w:after="120"/>
        <w:jc w:val="both"/>
        <w:rPr>
          <w:rFonts w:ascii="Arial" w:hAnsi="Arial" w:cs="Arial"/>
          <w:b/>
          <w:bCs/>
          <w:color w:val="000000"/>
        </w:rPr>
      </w:pPr>
      <w:r w:rsidRPr="00852B0C">
        <w:rPr>
          <w:rFonts w:ascii="Arial" w:hAnsi="Arial" w:cs="Arial"/>
          <w:color w:val="000000"/>
        </w:rPr>
        <w:t>An increase in the prices of other goods that could be made by producers will tend to decrease the supply of the current good that the producer is making.</w:t>
      </w:r>
      <w:r w:rsidRPr="00852B0C">
        <w:rPr>
          <w:rFonts w:ascii="Arial" w:hAnsi="Arial" w:cs="Arial"/>
          <w:color w:val="000000"/>
        </w:rPr>
        <w:tab/>
      </w:r>
      <w:r w:rsidRPr="00852B0C">
        <w:rPr>
          <w:rFonts w:ascii="Arial" w:hAnsi="Arial" w:cs="Arial"/>
          <w:b/>
          <w:bCs/>
          <w:color w:val="000000"/>
        </w:rPr>
        <w:t>T   F</w:t>
      </w:r>
    </w:p>
    <w:p w:rsidR="00530330" w:rsidRPr="00852B0C" w:rsidRDefault="00530330" w:rsidP="00096CFF">
      <w:pPr>
        <w:widowControl/>
        <w:numPr>
          <w:ilvl w:val="0"/>
          <w:numId w:val="4"/>
        </w:numPr>
        <w:tabs>
          <w:tab w:val="left" w:pos="360"/>
          <w:tab w:val="right" w:pos="4637"/>
        </w:tabs>
        <w:spacing w:after="120"/>
        <w:jc w:val="both"/>
        <w:rPr>
          <w:rFonts w:ascii="Arial" w:hAnsi="Arial" w:cs="Arial"/>
          <w:b/>
          <w:bCs/>
          <w:color w:val="000000"/>
        </w:rPr>
      </w:pPr>
      <w:r w:rsidRPr="00852B0C">
        <w:rPr>
          <w:rFonts w:ascii="Arial" w:hAnsi="Arial" w:cs="Arial"/>
          <w:color w:val="000000"/>
        </w:rPr>
        <w:t>A change in supply means that there is a movement along an existing supply curve.</w:t>
      </w:r>
      <w:r w:rsidRPr="00852B0C">
        <w:rPr>
          <w:rFonts w:ascii="Arial" w:hAnsi="Arial" w:cs="Arial"/>
          <w:color w:val="000000"/>
        </w:rPr>
        <w:tab/>
      </w:r>
      <w:r w:rsidRPr="00852B0C">
        <w:rPr>
          <w:rFonts w:ascii="Arial" w:hAnsi="Arial" w:cs="Arial"/>
          <w:b/>
          <w:bCs/>
          <w:color w:val="000000"/>
        </w:rPr>
        <w:t>T   F</w:t>
      </w:r>
    </w:p>
    <w:p w:rsidR="00530330" w:rsidRPr="00852B0C" w:rsidRDefault="00530330" w:rsidP="00096CFF">
      <w:pPr>
        <w:widowControl/>
        <w:numPr>
          <w:ilvl w:val="0"/>
          <w:numId w:val="4"/>
        </w:numPr>
        <w:tabs>
          <w:tab w:val="left" w:pos="360"/>
          <w:tab w:val="right" w:pos="4637"/>
        </w:tabs>
        <w:spacing w:after="120"/>
        <w:jc w:val="both"/>
        <w:rPr>
          <w:rFonts w:ascii="Arial" w:hAnsi="Arial" w:cs="Arial"/>
          <w:b/>
          <w:bCs/>
          <w:color w:val="000000"/>
        </w:rPr>
      </w:pPr>
      <w:r w:rsidRPr="00852B0C">
        <w:rPr>
          <w:rFonts w:ascii="Arial" w:hAnsi="Arial" w:cs="Arial"/>
          <w:color w:val="000000"/>
        </w:rPr>
        <w:t>A surplus indicates that the quantity demanded is less than the quantity supplied at that price.</w:t>
      </w:r>
      <w:r w:rsidRPr="00852B0C">
        <w:rPr>
          <w:rFonts w:ascii="Arial" w:hAnsi="Arial" w:cs="Arial"/>
          <w:color w:val="000000"/>
        </w:rPr>
        <w:tab/>
      </w:r>
      <w:r w:rsidRPr="00852B0C">
        <w:rPr>
          <w:rFonts w:ascii="Arial" w:hAnsi="Arial" w:cs="Arial"/>
          <w:b/>
          <w:bCs/>
          <w:color w:val="000000"/>
        </w:rPr>
        <w:t>T   F</w:t>
      </w:r>
    </w:p>
    <w:p w:rsidR="00530330" w:rsidRPr="00852B0C" w:rsidRDefault="00530330" w:rsidP="00096CFF">
      <w:pPr>
        <w:widowControl/>
        <w:numPr>
          <w:ilvl w:val="0"/>
          <w:numId w:val="4"/>
        </w:numPr>
        <w:tabs>
          <w:tab w:val="left" w:pos="360"/>
          <w:tab w:val="right" w:pos="4637"/>
        </w:tabs>
        <w:spacing w:after="120"/>
        <w:jc w:val="both"/>
        <w:rPr>
          <w:rFonts w:ascii="Arial" w:hAnsi="Arial" w:cs="Arial"/>
          <w:b/>
          <w:bCs/>
          <w:color w:val="000000"/>
        </w:rPr>
      </w:pPr>
      <w:r w:rsidRPr="00852B0C">
        <w:rPr>
          <w:rFonts w:ascii="Arial" w:hAnsi="Arial" w:cs="Arial"/>
          <w:color w:val="000000"/>
        </w:rPr>
        <w:t>The rationing function of prices is the elimin</w:t>
      </w:r>
      <w:r w:rsidRPr="00852B0C">
        <w:rPr>
          <w:rFonts w:ascii="Arial" w:hAnsi="Arial" w:cs="Arial"/>
          <w:color w:val="000000"/>
        </w:rPr>
        <w:t>a</w:t>
      </w:r>
      <w:r w:rsidRPr="00852B0C">
        <w:rPr>
          <w:rFonts w:ascii="Arial" w:hAnsi="Arial" w:cs="Arial"/>
          <w:color w:val="000000"/>
        </w:rPr>
        <w:t>tion of shortages and surpluses.</w:t>
      </w:r>
      <w:r w:rsidRPr="00852B0C">
        <w:rPr>
          <w:rFonts w:ascii="Arial" w:hAnsi="Arial" w:cs="Arial"/>
          <w:color w:val="000000"/>
        </w:rPr>
        <w:tab/>
      </w:r>
      <w:r w:rsidRPr="00852B0C">
        <w:rPr>
          <w:rFonts w:ascii="Arial" w:hAnsi="Arial" w:cs="Arial"/>
          <w:b/>
          <w:bCs/>
          <w:color w:val="000000"/>
        </w:rPr>
        <w:t>T   F</w:t>
      </w:r>
    </w:p>
    <w:p w:rsidR="007E2380" w:rsidRPr="007E2380" w:rsidRDefault="00530330" w:rsidP="00096CFF">
      <w:pPr>
        <w:widowControl/>
        <w:numPr>
          <w:ilvl w:val="0"/>
          <w:numId w:val="4"/>
        </w:numPr>
        <w:tabs>
          <w:tab w:val="left" w:pos="360"/>
          <w:tab w:val="right" w:pos="4637"/>
        </w:tabs>
        <w:spacing w:after="120"/>
        <w:jc w:val="both"/>
        <w:rPr>
          <w:rFonts w:ascii="Arial" w:hAnsi="Arial" w:cs="Arial"/>
          <w:b/>
          <w:bCs/>
          <w:color w:val="000000"/>
        </w:rPr>
      </w:pPr>
      <w:r w:rsidRPr="00852B0C">
        <w:rPr>
          <w:rFonts w:ascii="Arial" w:hAnsi="Arial" w:cs="Arial"/>
          <w:color w:val="000000"/>
        </w:rPr>
        <w:t xml:space="preserve">If the </w:t>
      </w:r>
      <w:r w:rsidR="009C7FD4">
        <w:rPr>
          <w:rFonts w:ascii="Arial" w:hAnsi="Arial" w:cs="Arial"/>
          <w:color w:val="000000"/>
        </w:rPr>
        <w:t>demand</w:t>
      </w:r>
      <w:r w:rsidRPr="00852B0C">
        <w:rPr>
          <w:rFonts w:ascii="Arial" w:hAnsi="Arial" w:cs="Arial"/>
          <w:color w:val="000000"/>
        </w:rPr>
        <w:t xml:space="preserve"> of a product increases and </w:t>
      </w:r>
      <w:r w:rsidR="009C7FD4">
        <w:rPr>
          <w:rFonts w:ascii="Arial" w:hAnsi="Arial" w:cs="Arial"/>
          <w:color w:val="000000"/>
        </w:rPr>
        <w:t>supply remains constant</w:t>
      </w:r>
      <w:r w:rsidRPr="00852B0C">
        <w:rPr>
          <w:rFonts w:ascii="Arial" w:hAnsi="Arial" w:cs="Arial"/>
          <w:color w:val="000000"/>
        </w:rPr>
        <w:t>, the equilibrium price and quantity will increase.</w:t>
      </w:r>
      <w:r w:rsidR="007E2380" w:rsidRPr="00852B0C">
        <w:rPr>
          <w:rFonts w:ascii="Arial" w:hAnsi="Arial" w:cs="Arial"/>
          <w:color w:val="000000"/>
        </w:rPr>
        <w:tab/>
      </w:r>
      <w:r w:rsidR="007E2380" w:rsidRPr="00852B0C">
        <w:rPr>
          <w:rFonts w:ascii="Arial" w:hAnsi="Arial" w:cs="Arial"/>
          <w:b/>
          <w:bCs/>
          <w:color w:val="000000"/>
        </w:rPr>
        <w:t>T   F</w:t>
      </w:r>
    </w:p>
    <w:p w:rsidR="00530330" w:rsidRPr="00852B0C" w:rsidRDefault="007E2380" w:rsidP="00096CFF">
      <w:pPr>
        <w:widowControl/>
        <w:numPr>
          <w:ilvl w:val="0"/>
          <w:numId w:val="4"/>
        </w:numPr>
        <w:tabs>
          <w:tab w:val="left" w:pos="360"/>
          <w:tab w:val="right" w:pos="4637"/>
        </w:tabs>
        <w:spacing w:after="120"/>
        <w:jc w:val="both"/>
        <w:rPr>
          <w:rFonts w:ascii="Arial" w:hAnsi="Arial" w:cs="Arial"/>
          <w:b/>
          <w:bCs/>
          <w:color w:val="000000"/>
        </w:rPr>
      </w:pPr>
      <w:r>
        <w:rPr>
          <w:rFonts w:ascii="Arial" w:hAnsi="Arial" w:cs="Arial"/>
          <w:color w:val="000000"/>
        </w:rPr>
        <w:t xml:space="preserve"> </w:t>
      </w:r>
      <w:r w:rsidR="009C7FD4">
        <w:rPr>
          <w:rFonts w:ascii="Arial" w:hAnsi="Arial" w:cs="Arial"/>
          <w:color w:val="000000"/>
        </w:rPr>
        <w:t>If the supply of product increase</w:t>
      </w:r>
      <w:r w:rsidR="00244C5F">
        <w:rPr>
          <w:rFonts w:ascii="Arial" w:hAnsi="Arial" w:cs="Arial"/>
          <w:color w:val="000000"/>
        </w:rPr>
        <w:t>s</w:t>
      </w:r>
      <w:r w:rsidR="009C7FD4">
        <w:rPr>
          <w:rFonts w:ascii="Arial" w:hAnsi="Arial" w:cs="Arial"/>
          <w:color w:val="000000"/>
        </w:rPr>
        <w:t xml:space="preserve"> and demand remains constant, the equilibrium price and quantity will increase</w:t>
      </w:r>
      <w:r w:rsidRPr="007E2380">
        <w:rPr>
          <w:rFonts w:ascii="Arial" w:hAnsi="Arial" w:cs="Arial"/>
          <w:color w:val="000000"/>
        </w:rPr>
        <w:t>.</w:t>
      </w:r>
      <w:r w:rsidR="009C7FD4" w:rsidRPr="00852B0C">
        <w:rPr>
          <w:rFonts w:ascii="Arial" w:hAnsi="Arial" w:cs="Arial"/>
          <w:color w:val="000000"/>
        </w:rPr>
        <w:tab/>
      </w:r>
      <w:r w:rsidR="009C7FD4" w:rsidRPr="00852B0C">
        <w:rPr>
          <w:rFonts w:ascii="Arial" w:hAnsi="Arial" w:cs="Arial"/>
          <w:b/>
          <w:bCs/>
          <w:color w:val="000000"/>
        </w:rPr>
        <w:t>T   F</w:t>
      </w:r>
    </w:p>
    <w:p w:rsidR="00530330" w:rsidRPr="00852B0C" w:rsidRDefault="00530330" w:rsidP="00096CFF">
      <w:pPr>
        <w:widowControl/>
        <w:numPr>
          <w:ilvl w:val="0"/>
          <w:numId w:val="4"/>
        </w:numPr>
        <w:tabs>
          <w:tab w:val="left" w:pos="360"/>
          <w:tab w:val="right" w:pos="4637"/>
        </w:tabs>
        <w:spacing w:after="120"/>
        <w:jc w:val="both"/>
        <w:rPr>
          <w:rFonts w:ascii="Arial" w:hAnsi="Arial" w:cs="Arial"/>
          <w:b/>
          <w:bCs/>
          <w:color w:val="000000"/>
        </w:rPr>
      </w:pPr>
      <w:r w:rsidRPr="00852B0C">
        <w:rPr>
          <w:rFonts w:ascii="Arial" w:hAnsi="Arial" w:cs="Arial"/>
          <w:color w:val="000000"/>
        </w:rPr>
        <w:t>If the demand for a product increases and the supply of the product decreases, the equilibrium price will increase and equilibrium quantity will be indeterminat</w:t>
      </w:r>
      <w:r w:rsidR="009434F4">
        <w:rPr>
          <w:rFonts w:ascii="Arial" w:hAnsi="Arial" w:cs="Arial"/>
          <w:color w:val="000000"/>
        </w:rPr>
        <w:t>e</w:t>
      </w:r>
      <w:r w:rsidRPr="00852B0C">
        <w:rPr>
          <w:rFonts w:ascii="Arial" w:hAnsi="Arial" w:cs="Arial"/>
          <w:color w:val="000000"/>
        </w:rPr>
        <w:t>.</w:t>
      </w:r>
      <w:r w:rsidRPr="00852B0C">
        <w:rPr>
          <w:rFonts w:ascii="Arial" w:hAnsi="Arial" w:cs="Arial"/>
          <w:color w:val="000000"/>
        </w:rPr>
        <w:tab/>
      </w:r>
      <w:r w:rsidRPr="00852B0C">
        <w:rPr>
          <w:rFonts w:ascii="Arial" w:hAnsi="Arial" w:cs="Arial"/>
          <w:b/>
          <w:bCs/>
          <w:color w:val="000000"/>
        </w:rPr>
        <w:t>T   F</w:t>
      </w:r>
    </w:p>
    <w:p w:rsidR="00530330" w:rsidRPr="00852B0C" w:rsidRDefault="00530330" w:rsidP="00096CFF">
      <w:pPr>
        <w:widowControl/>
        <w:numPr>
          <w:ilvl w:val="0"/>
          <w:numId w:val="4"/>
        </w:numPr>
        <w:tabs>
          <w:tab w:val="left" w:pos="360"/>
          <w:tab w:val="right" w:pos="4637"/>
        </w:tabs>
        <w:jc w:val="both"/>
        <w:rPr>
          <w:rFonts w:ascii="Arial" w:hAnsi="Arial" w:cs="Arial"/>
          <w:b/>
          <w:bCs/>
          <w:color w:val="000000"/>
        </w:rPr>
      </w:pPr>
      <w:r w:rsidRPr="00852B0C">
        <w:rPr>
          <w:rFonts w:ascii="Arial" w:hAnsi="Arial" w:cs="Arial"/>
          <w:color w:val="000000"/>
        </w:rPr>
        <w:t>A price ceiling set by government below the competitive market price of a product will result in a surplus.</w:t>
      </w:r>
      <w:r w:rsidRPr="00852B0C">
        <w:rPr>
          <w:rFonts w:ascii="Arial" w:hAnsi="Arial" w:cs="Arial"/>
          <w:color w:val="000000"/>
        </w:rPr>
        <w:tab/>
      </w:r>
      <w:r w:rsidRPr="00852B0C">
        <w:rPr>
          <w:rFonts w:ascii="Arial" w:hAnsi="Arial" w:cs="Arial"/>
          <w:b/>
          <w:bCs/>
          <w:color w:val="000000"/>
        </w:rPr>
        <w:t>T   F</w:t>
      </w:r>
    </w:p>
    <w:p w:rsidR="00530330" w:rsidRDefault="00530330" w:rsidP="001D4904">
      <w:pPr>
        <w:widowControl/>
        <w:jc w:val="both"/>
        <w:rPr>
          <w:rFonts w:ascii="Arial" w:hAnsi="Arial" w:cs="Arial"/>
          <w:color w:val="000000"/>
          <w:szCs w:val="18"/>
        </w:rPr>
      </w:pPr>
    </w:p>
    <w:p w:rsidR="006E64B7" w:rsidRDefault="006E64B7" w:rsidP="001D4904">
      <w:pPr>
        <w:widowControl/>
        <w:jc w:val="both"/>
        <w:rPr>
          <w:rFonts w:ascii="Arial" w:hAnsi="Arial" w:cs="Arial"/>
          <w:color w:val="000000"/>
          <w:szCs w:val="18"/>
        </w:rPr>
      </w:pPr>
    </w:p>
    <w:p w:rsidR="00530330" w:rsidRPr="009A0F47" w:rsidRDefault="00530330" w:rsidP="00096CFF">
      <w:pPr>
        <w:widowControl/>
        <w:numPr>
          <w:ilvl w:val="0"/>
          <w:numId w:val="16"/>
        </w:numPr>
        <w:ind w:left="0" w:firstLine="0"/>
        <w:jc w:val="both"/>
        <w:rPr>
          <w:rFonts w:ascii="Arial" w:hAnsi="Arial" w:cs="Arial"/>
          <w:color w:val="000000"/>
          <w:szCs w:val="16"/>
        </w:rPr>
      </w:pPr>
      <w:r w:rsidRPr="00852B0C">
        <w:rPr>
          <w:rFonts w:ascii="Arial" w:hAnsi="Arial" w:cs="Arial"/>
          <w:b/>
          <w:bCs/>
          <w:color w:val="000000"/>
          <w:szCs w:val="16"/>
        </w:rPr>
        <w:t>MULTIPLE-CHOICE QUESTIONS</w:t>
      </w:r>
    </w:p>
    <w:p w:rsidR="009A0F47" w:rsidRPr="009A0F47" w:rsidRDefault="009A0F47" w:rsidP="001D4904">
      <w:pPr>
        <w:widowControl/>
        <w:jc w:val="both"/>
        <w:rPr>
          <w:rFonts w:ascii="Arial" w:hAnsi="Arial" w:cs="Arial"/>
          <w:color w:val="000000"/>
          <w:szCs w:val="16"/>
        </w:rPr>
      </w:pPr>
    </w:p>
    <w:p w:rsidR="00530330" w:rsidRDefault="00530330" w:rsidP="001D4904">
      <w:pPr>
        <w:widowControl/>
        <w:tabs>
          <w:tab w:val="left" w:pos="360"/>
        </w:tabs>
        <w:jc w:val="both"/>
        <w:rPr>
          <w:rFonts w:ascii="Arial" w:hAnsi="Arial" w:cs="Arial"/>
          <w:i/>
          <w:iCs/>
          <w:color w:val="000000"/>
          <w:szCs w:val="18"/>
        </w:rPr>
      </w:pPr>
      <w:r w:rsidRPr="00852B0C">
        <w:rPr>
          <w:rFonts w:ascii="Arial" w:hAnsi="Arial" w:cs="Arial"/>
          <w:i/>
          <w:iCs/>
          <w:color w:val="000000"/>
          <w:szCs w:val="18"/>
        </w:rPr>
        <w:t>Circle the letter that corresponds to the best a</w:t>
      </w:r>
      <w:r w:rsidRPr="00852B0C">
        <w:rPr>
          <w:rFonts w:ascii="Arial" w:hAnsi="Arial" w:cs="Arial"/>
          <w:i/>
          <w:iCs/>
          <w:color w:val="000000"/>
          <w:szCs w:val="18"/>
        </w:rPr>
        <w:t>n</w:t>
      </w:r>
      <w:r w:rsidRPr="00852B0C">
        <w:rPr>
          <w:rFonts w:ascii="Arial" w:hAnsi="Arial" w:cs="Arial"/>
          <w:i/>
          <w:iCs/>
          <w:color w:val="000000"/>
          <w:szCs w:val="18"/>
        </w:rPr>
        <w:t>swer.</w:t>
      </w:r>
    </w:p>
    <w:p w:rsidR="009A0F47" w:rsidRPr="009A0F47" w:rsidRDefault="009A0F47" w:rsidP="001D4904">
      <w:pPr>
        <w:widowControl/>
        <w:tabs>
          <w:tab w:val="left" w:pos="360"/>
        </w:tabs>
        <w:jc w:val="both"/>
        <w:rPr>
          <w:rFonts w:ascii="Arial" w:hAnsi="Arial" w:cs="Arial"/>
          <w:iCs/>
          <w:color w:val="000000"/>
          <w:szCs w:val="18"/>
        </w:rPr>
      </w:pPr>
    </w:p>
    <w:p w:rsidR="00530330" w:rsidRPr="00852B0C" w:rsidRDefault="00530330" w:rsidP="00096CFF">
      <w:pPr>
        <w:widowControl/>
        <w:numPr>
          <w:ilvl w:val="0"/>
          <w:numId w:val="5"/>
        </w:numPr>
        <w:tabs>
          <w:tab w:val="clear" w:pos="0"/>
          <w:tab w:val="left" w:pos="360"/>
        </w:tabs>
        <w:jc w:val="both"/>
        <w:rPr>
          <w:rFonts w:ascii="Arial" w:hAnsi="Arial" w:cs="Arial"/>
          <w:color w:val="000000"/>
        </w:rPr>
      </w:pPr>
      <w:r w:rsidRPr="00852B0C">
        <w:rPr>
          <w:rFonts w:ascii="Arial" w:hAnsi="Arial" w:cs="Arial"/>
          <w:color w:val="000000"/>
        </w:rPr>
        <w:t xml:space="preserve">A schedule </w:t>
      </w:r>
      <w:r w:rsidR="003845ED">
        <w:rPr>
          <w:rFonts w:ascii="Arial" w:hAnsi="Arial" w:cs="Arial"/>
          <w:color w:val="000000"/>
        </w:rPr>
        <w:t xml:space="preserve">or curve </w:t>
      </w:r>
      <w:r w:rsidRPr="00852B0C">
        <w:rPr>
          <w:rFonts w:ascii="Arial" w:hAnsi="Arial" w:cs="Arial"/>
          <w:color w:val="000000"/>
        </w:rPr>
        <w:t>that shows the various amounts of a product consumers are willing and able to purchase at each price in a series of poss</w:t>
      </w:r>
      <w:r w:rsidRPr="00852B0C">
        <w:rPr>
          <w:rFonts w:ascii="Arial" w:hAnsi="Arial" w:cs="Arial"/>
          <w:color w:val="000000"/>
        </w:rPr>
        <w:t>i</w:t>
      </w:r>
      <w:r w:rsidRPr="00852B0C">
        <w:rPr>
          <w:rFonts w:ascii="Arial" w:hAnsi="Arial" w:cs="Arial"/>
          <w:color w:val="000000"/>
        </w:rPr>
        <w:t>ble prices during a specified period of time is called</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supply</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demand</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quantity supplied</w:t>
      </w:r>
    </w:p>
    <w:p w:rsidR="00530330" w:rsidRDefault="00530330" w:rsidP="00096CFF">
      <w:pPr>
        <w:widowControl/>
        <w:numPr>
          <w:ilvl w:val="1"/>
          <w:numId w:val="5"/>
        </w:numPr>
        <w:jc w:val="both"/>
        <w:rPr>
          <w:rFonts w:ascii="Arial" w:hAnsi="Arial" w:cs="Arial"/>
          <w:color w:val="000000"/>
        </w:rPr>
      </w:pPr>
      <w:r w:rsidRPr="00852B0C">
        <w:rPr>
          <w:rFonts w:ascii="Arial" w:hAnsi="Arial" w:cs="Arial"/>
          <w:color w:val="000000"/>
        </w:rPr>
        <w:t>quantity demanded</w:t>
      </w:r>
    </w:p>
    <w:p w:rsidR="00530330" w:rsidRPr="00852B0C" w:rsidRDefault="006E64B7" w:rsidP="00096CFF">
      <w:pPr>
        <w:widowControl/>
        <w:numPr>
          <w:ilvl w:val="0"/>
          <w:numId w:val="5"/>
        </w:numPr>
        <w:tabs>
          <w:tab w:val="clear" w:pos="0"/>
          <w:tab w:val="left" w:pos="360"/>
        </w:tabs>
        <w:jc w:val="both"/>
        <w:rPr>
          <w:rFonts w:ascii="Arial" w:hAnsi="Arial" w:cs="Arial"/>
          <w:color w:val="000000"/>
        </w:rPr>
      </w:pPr>
      <w:r>
        <w:rPr>
          <w:rFonts w:ascii="Arial" w:hAnsi="Arial" w:cs="Arial"/>
          <w:color w:val="000000"/>
        </w:rPr>
        <w:br w:type="column"/>
      </w:r>
      <w:r w:rsidR="00530330" w:rsidRPr="00852B0C">
        <w:rPr>
          <w:rFonts w:ascii="Arial" w:hAnsi="Arial" w:cs="Arial"/>
          <w:color w:val="000000"/>
        </w:rPr>
        <w:lastRenderedPageBreak/>
        <w:t>Assume that the price of video game players falls.  What will most likely happen to the equilibrium price and quantity of video games, assuming this market is competitive?</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Price will increase; quantity will decrease.</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Price will decrease; quantity will increase.</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Price will decrease; quantity will decrease.</w:t>
      </w:r>
    </w:p>
    <w:p w:rsidR="00530330" w:rsidRDefault="00530330" w:rsidP="00096CFF">
      <w:pPr>
        <w:widowControl/>
        <w:numPr>
          <w:ilvl w:val="1"/>
          <w:numId w:val="5"/>
        </w:numPr>
        <w:jc w:val="both"/>
        <w:rPr>
          <w:rFonts w:ascii="Arial" w:hAnsi="Arial" w:cs="Arial"/>
          <w:color w:val="000000"/>
        </w:rPr>
      </w:pPr>
      <w:r w:rsidRPr="00852B0C">
        <w:rPr>
          <w:rFonts w:ascii="Arial" w:hAnsi="Arial" w:cs="Arial"/>
          <w:color w:val="000000"/>
        </w:rPr>
        <w:t>Price will increase; quantity will increase.</w:t>
      </w:r>
    </w:p>
    <w:p w:rsidR="001C50C8" w:rsidRPr="00852B0C" w:rsidRDefault="001C50C8" w:rsidP="001C50C8">
      <w:pPr>
        <w:widowControl/>
        <w:jc w:val="both"/>
        <w:rPr>
          <w:rFonts w:ascii="Arial" w:hAnsi="Arial" w:cs="Arial"/>
          <w:color w:val="000000"/>
        </w:rPr>
      </w:pPr>
    </w:p>
    <w:p w:rsidR="00530330" w:rsidRDefault="00530330" w:rsidP="00096CFF">
      <w:pPr>
        <w:widowControl/>
        <w:numPr>
          <w:ilvl w:val="0"/>
          <w:numId w:val="5"/>
        </w:numPr>
        <w:tabs>
          <w:tab w:val="clear" w:pos="0"/>
          <w:tab w:val="left" w:pos="360"/>
        </w:tabs>
        <w:spacing w:after="120"/>
        <w:jc w:val="both"/>
        <w:rPr>
          <w:rFonts w:ascii="Arial" w:hAnsi="Arial" w:cs="Arial"/>
          <w:color w:val="000000"/>
        </w:rPr>
      </w:pPr>
      <w:r w:rsidRPr="00852B0C">
        <w:rPr>
          <w:rFonts w:ascii="Arial" w:hAnsi="Arial" w:cs="Arial"/>
          <w:color w:val="000000"/>
        </w:rPr>
        <w:t>Given the following individuals’ demand sche</w:t>
      </w:r>
      <w:r w:rsidRPr="00852B0C">
        <w:rPr>
          <w:rFonts w:ascii="Arial" w:hAnsi="Arial" w:cs="Arial"/>
          <w:color w:val="000000"/>
        </w:rPr>
        <w:t>d</w:t>
      </w:r>
      <w:r w:rsidRPr="00852B0C">
        <w:rPr>
          <w:rFonts w:ascii="Arial" w:hAnsi="Arial" w:cs="Arial"/>
          <w:color w:val="000000"/>
        </w:rPr>
        <w:t>ules for product X, and assuming these are the only three consumers of X, which set of prices and ou</w:t>
      </w:r>
      <w:r w:rsidRPr="00852B0C">
        <w:rPr>
          <w:rFonts w:ascii="Arial" w:hAnsi="Arial" w:cs="Arial"/>
          <w:color w:val="000000"/>
        </w:rPr>
        <w:t>t</w:t>
      </w:r>
      <w:r w:rsidRPr="00852B0C">
        <w:rPr>
          <w:rFonts w:ascii="Arial" w:hAnsi="Arial" w:cs="Arial"/>
          <w:color w:val="000000"/>
        </w:rPr>
        <w:t>put levels below will be on the market demand curve for this product?</w:t>
      </w:r>
    </w:p>
    <w:tbl>
      <w:tblPr>
        <w:tblW w:w="3785" w:type="dxa"/>
        <w:tblInd w:w="360" w:type="dxa"/>
        <w:tblCellMar>
          <w:top w:w="43" w:type="dxa"/>
          <w:left w:w="29" w:type="dxa"/>
          <w:right w:w="29" w:type="dxa"/>
        </w:tblCellMar>
        <w:tblLook w:val="01E0" w:firstRow="1" w:lastRow="1" w:firstColumn="1" w:lastColumn="1" w:noHBand="0" w:noVBand="0"/>
      </w:tblPr>
      <w:tblGrid>
        <w:gridCol w:w="659"/>
        <w:gridCol w:w="1042"/>
        <w:gridCol w:w="1042"/>
        <w:gridCol w:w="1042"/>
      </w:tblGrid>
      <w:tr w:rsidR="00F945A9" w:rsidRPr="00852B0C" w:rsidTr="00173580">
        <w:tc>
          <w:tcPr>
            <w:tcW w:w="659" w:type="dxa"/>
            <w:tcBorders>
              <w:top w:val="single" w:sz="4" w:space="0" w:color="auto"/>
            </w:tcBorders>
          </w:tcPr>
          <w:p w:rsidR="00DF3616" w:rsidRPr="00173580" w:rsidRDefault="00DF3616" w:rsidP="00173580">
            <w:pPr>
              <w:pStyle w:val="CH"/>
              <w:widowControl/>
              <w:jc w:val="center"/>
              <w:rPr>
                <w:rFonts w:ascii="Arial" w:hAnsi="Arial" w:cs="Arial"/>
                <w:b/>
                <w:color w:val="000000"/>
                <w:sz w:val="16"/>
                <w:szCs w:val="16"/>
              </w:rPr>
            </w:pPr>
          </w:p>
          <w:p w:rsidR="00DF3616" w:rsidRPr="00173580" w:rsidRDefault="00DF3616" w:rsidP="00173580">
            <w:pPr>
              <w:pStyle w:val="CH"/>
              <w:widowControl/>
              <w:jc w:val="center"/>
              <w:rPr>
                <w:rFonts w:ascii="Arial" w:hAnsi="Arial" w:cs="Arial"/>
                <w:b/>
                <w:color w:val="000000"/>
                <w:sz w:val="16"/>
                <w:szCs w:val="16"/>
              </w:rPr>
            </w:pPr>
            <w:r w:rsidRPr="00173580">
              <w:rPr>
                <w:rFonts w:ascii="Arial" w:hAnsi="Arial" w:cs="Arial"/>
                <w:b/>
                <w:color w:val="000000"/>
                <w:sz w:val="16"/>
                <w:szCs w:val="16"/>
              </w:rPr>
              <w:t>Price X</w:t>
            </w:r>
          </w:p>
        </w:tc>
        <w:tc>
          <w:tcPr>
            <w:tcW w:w="1042" w:type="dxa"/>
            <w:tcBorders>
              <w:top w:val="single" w:sz="4" w:space="0" w:color="auto"/>
            </w:tcBorders>
            <w:tcMar>
              <w:top w:w="43" w:type="dxa"/>
              <w:left w:w="29" w:type="dxa"/>
              <w:bottom w:w="14" w:type="dxa"/>
              <w:right w:w="29" w:type="dxa"/>
            </w:tcMar>
          </w:tcPr>
          <w:p w:rsidR="00DF3616" w:rsidRPr="00173580" w:rsidRDefault="00DF3616" w:rsidP="00173580">
            <w:pPr>
              <w:pStyle w:val="CH"/>
              <w:widowControl/>
              <w:jc w:val="center"/>
              <w:rPr>
                <w:rFonts w:ascii="Arial" w:hAnsi="Arial" w:cs="Arial"/>
                <w:b/>
                <w:color w:val="000000"/>
                <w:sz w:val="16"/>
                <w:szCs w:val="16"/>
              </w:rPr>
            </w:pPr>
            <w:r w:rsidRPr="00173580">
              <w:rPr>
                <w:rFonts w:ascii="Arial" w:hAnsi="Arial" w:cs="Arial"/>
                <w:b/>
                <w:color w:val="000000"/>
                <w:sz w:val="16"/>
                <w:szCs w:val="16"/>
              </w:rPr>
              <w:t>Consumer 1</w:t>
            </w:r>
          </w:p>
          <w:p w:rsidR="00DF3616" w:rsidRPr="00173580" w:rsidRDefault="00DF3616" w:rsidP="00173580">
            <w:pPr>
              <w:pStyle w:val="CH"/>
              <w:widowControl/>
              <w:jc w:val="center"/>
              <w:rPr>
                <w:rFonts w:ascii="Arial" w:hAnsi="Arial" w:cs="Arial"/>
                <w:b/>
                <w:color w:val="000000"/>
                <w:sz w:val="16"/>
                <w:szCs w:val="16"/>
              </w:rPr>
            </w:pPr>
            <w:r w:rsidRPr="00173580">
              <w:rPr>
                <w:rFonts w:ascii="Arial" w:hAnsi="Arial" w:cs="Arial"/>
                <w:b/>
                <w:bCs/>
                <w:color w:val="000000"/>
                <w:sz w:val="16"/>
                <w:szCs w:val="16"/>
              </w:rPr>
              <w:t>Q</w:t>
            </w:r>
            <w:r w:rsidR="00276C59" w:rsidRPr="00173580">
              <w:rPr>
                <w:rFonts w:ascii="Arial" w:hAnsi="Arial" w:cs="Arial"/>
                <w:b/>
                <w:bCs/>
                <w:color w:val="000000"/>
                <w:sz w:val="16"/>
                <w:szCs w:val="16"/>
                <w:vertAlign w:val="subscript"/>
              </w:rPr>
              <w:t>dx</w:t>
            </w:r>
          </w:p>
        </w:tc>
        <w:tc>
          <w:tcPr>
            <w:tcW w:w="1042" w:type="dxa"/>
            <w:tcBorders>
              <w:top w:val="single" w:sz="4" w:space="0" w:color="auto"/>
            </w:tcBorders>
            <w:tcMar>
              <w:top w:w="43" w:type="dxa"/>
              <w:bottom w:w="14" w:type="dxa"/>
            </w:tcMar>
          </w:tcPr>
          <w:p w:rsidR="00DF3616" w:rsidRPr="00173580" w:rsidRDefault="00DF3616" w:rsidP="00173580">
            <w:pPr>
              <w:pStyle w:val="CH"/>
              <w:widowControl/>
              <w:jc w:val="center"/>
              <w:rPr>
                <w:rFonts w:ascii="Arial" w:hAnsi="Arial" w:cs="Arial"/>
                <w:b/>
                <w:color w:val="000000"/>
                <w:sz w:val="16"/>
                <w:szCs w:val="16"/>
              </w:rPr>
            </w:pPr>
            <w:r w:rsidRPr="00173580">
              <w:rPr>
                <w:rFonts w:ascii="Arial" w:hAnsi="Arial" w:cs="Arial"/>
                <w:b/>
                <w:color w:val="000000"/>
                <w:sz w:val="16"/>
                <w:szCs w:val="16"/>
              </w:rPr>
              <w:t>Consumer 2</w:t>
            </w:r>
          </w:p>
          <w:p w:rsidR="00DF3616" w:rsidRPr="00173580" w:rsidRDefault="00DF3616" w:rsidP="00173580">
            <w:pPr>
              <w:pStyle w:val="CH"/>
              <w:widowControl/>
              <w:jc w:val="center"/>
              <w:rPr>
                <w:rFonts w:ascii="Arial" w:hAnsi="Arial" w:cs="Arial"/>
                <w:b/>
                <w:color w:val="000000"/>
                <w:sz w:val="16"/>
                <w:szCs w:val="16"/>
              </w:rPr>
            </w:pPr>
            <w:r w:rsidRPr="00173580">
              <w:rPr>
                <w:rFonts w:ascii="Arial" w:hAnsi="Arial" w:cs="Arial"/>
                <w:b/>
                <w:bCs/>
                <w:color w:val="000000"/>
                <w:sz w:val="16"/>
                <w:szCs w:val="16"/>
              </w:rPr>
              <w:t>Q</w:t>
            </w:r>
            <w:r w:rsidR="00276C59" w:rsidRPr="00173580">
              <w:rPr>
                <w:rFonts w:ascii="Arial" w:hAnsi="Arial" w:cs="Arial"/>
                <w:b/>
                <w:bCs/>
                <w:color w:val="000000"/>
                <w:sz w:val="16"/>
                <w:szCs w:val="16"/>
                <w:vertAlign w:val="subscript"/>
              </w:rPr>
              <w:t>dx</w:t>
            </w:r>
          </w:p>
        </w:tc>
        <w:tc>
          <w:tcPr>
            <w:tcW w:w="1042" w:type="dxa"/>
            <w:tcBorders>
              <w:top w:val="single" w:sz="4" w:space="0" w:color="auto"/>
            </w:tcBorders>
            <w:tcMar>
              <w:top w:w="43" w:type="dxa"/>
              <w:bottom w:w="14" w:type="dxa"/>
            </w:tcMar>
          </w:tcPr>
          <w:p w:rsidR="00DF3616" w:rsidRPr="00173580" w:rsidRDefault="00DF3616" w:rsidP="00173580">
            <w:pPr>
              <w:pStyle w:val="CH"/>
              <w:widowControl/>
              <w:jc w:val="center"/>
              <w:rPr>
                <w:rFonts w:ascii="Arial" w:hAnsi="Arial" w:cs="Arial"/>
                <w:b/>
                <w:color w:val="000000"/>
                <w:sz w:val="16"/>
                <w:szCs w:val="16"/>
              </w:rPr>
            </w:pPr>
            <w:r w:rsidRPr="00173580">
              <w:rPr>
                <w:rFonts w:ascii="Arial" w:hAnsi="Arial" w:cs="Arial"/>
                <w:b/>
                <w:color w:val="000000"/>
                <w:sz w:val="16"/>
                <w:szCs w:val="16"/>
              </w:rPr>
              <w:t>Consumer 3</w:t>
            </w:r>
          </w:p>
          <w:p w:rsidR="00DF3616" w:rsidRPr="00173580" w:rsidRDefault="00DF3616" w:rsidP="00173580">
            <w:pPr>
              <w:pStyle w:val="CH"/>
              <w:widowControl/>
              <w:jc w:val="center"/>
              <w:rPr>
                <w:rFonts w:ascii="Arial" w:hAnsi="Arial" w:cs="Arial"/>
                <w:b/>
                <w:color w:val="000000"/>
                <w:sz w:val="16"/>
                <w:szCs w:val="16"/>
              </w:rPr>
            </w:pPr>
            <w:r w:rsidRPr="00173580">
              <w:rPr>
                <w:rFonts w:ascii="Arial" w:hAnsi="Arial" w:cs="Arial"/>
                <w:b/>
                <w:bCs/>
                <w:color w:val="000000"/>
                <w:sz w:val="16"/>
                <w:szCs w:val="16"/>
              </w:rPr>
              <w:t>Q</w:t>
            </w:r>
            <w:r w:rsidR="00276C59" w:rsidRPr="00173580">
              <w:rPr>
                <w:rFonts w:ascii="Arial" w:hAnsi="Arial" w:cs="Arial"/>
                <w:b/>
                <w:bCs/>
                <w:color w:val="000000"/>
                <w:sz w:val="16"/>
                <w:szCs w:val="16"/>
                <w:vertAlign w:val="subscript"/>
              </w:rPr>
              <w:t>dx</w:t>
            </w:r>
          </w:p>
        </w:tc>
      </w:tr>
      <w:tr w:rsidR="00F945A9" w:rsidRPr="00852B0C" w:rsidTr="00173580">
        <w:tc>
          <w:tcPr>
            <w:tcW w:w="659" w:type="dxa"/>
            <w:tcMar>
              <w:top w:w="43" w:type="dxa"/>
              <w:left w:w="29" w:type="dxa"/>
              <w:right w:w="29" w:type="dxa"/>
            </w:tcMar>
          </w:tcPr>
          <w:p w:rsidR="00DF3616" w:rsidRPr="00173580" w:rsidRDefault="00091ECE" w:rsidP="00173580">
            <w:pPr>
              <w:pStyle w:val="CH"/>
              <w:widowControl/>
              <w:tabs>
                <w:tab w:val="decimal" w:pos="375"/>
              </w:tabs>
              <w:rPr>
                <w:rFonts w:ascii="Arial" w:hAnsi="Arial" w:cs="Arial"/>
                <w:color w:val="000000"/>
                <w:sz w:val="16"/>
                <w:szCs w:val="16"/>
              </w:rPr>
            </w:pPr>
            <w:r>
              <w:rPr>
                <w:rFonts w:ascii="Arial" w:hAnsi="Arial" w:cs="Arial"/>
                <w:noProof/>
                <w:color w:val="000000"/>
                <w:sz w:val="16"/>
                <w:szCs w:val="16"/>
              </w:rPr>
              <mc:AlternateContent>
                <mc:Choice Requires="wps">
                  <w:drawing>
                    <wp:anchor distT="0" distB="0" distL="114300" distR="114300" simplePos="0" relativeHeight="251657216" behindDoc="0" locked="1" layoutInCell="1" allowOverlap="1">
                      <wp:simplePos x="0" y="0"/>
                      <wp:positionH relativeFrom="column">
                        <wp:posOffset>-27305</wp:posOffset>
                      </wp:positionH>
                      <wp:positionV relativeFrom="paragraph">
                        <wp:posOffset>-19050</wp:posOffset>
                      </wp:positionV>
                      <wp:extent cx="2400300" cy="0"/>
                      <wp:effectExtent l="10795" t="9525" r="8255" b="9525"/>
                      <wp:wrapNone/>
                      <wp:docPr id="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1" o:spid="_x0000_s1026" type="#_x0000_t32" style="position:absolute;margin-left:-2.15pt;margin-top:-1.5pt;width:18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" strokeweight=".5pt">
                      <w10:anchorlock/>
                    </v:shape>
                  </w:pict>
                </mc:Fallback>
              </mc:AlternateContent>
            </w:r>
            <w:r w:rsidR="00DF3616" w:rsidRPr="00173580">
              <w:rPr>
                <w:rFonts w:ascii="Arial" w:hAnsi="Arial" w:cs="Arial"/>
                <w:color w:val="000000"/>
                <w:sz w:val="16"/>
                <w:szCs w:val="16"/>
              </w:rPr>
              <w:t>$5</w:t>
            </w:r>
          </w:p>
        </w:tc>
        <w:tc>
          <w:tcPr>
            <w:tcW w:w="1042" w:type="dxa"/>
            <w:tcMar>
              <w:top w:w="43" w:type="dxa"/>
              <w:left w:w="29" w:type="dxa"/>
              <w:right w:w="29" w:type="dxa"/>
            </w:tcMar>
          </w:tcPr>
          <w:p w:rsidR="00DF3616" w:rsidRPr="00173580" w:rsidRDefault="00DF3616" w:rsidP="00173580">
            <w:pPr>
              <w:pStyle w:val="CH"/>
              <w:widowControl/>
              <w:jc w:val="center"/>
              <w:rPr>
                <w:rFonts w:ascii="Arial" w:hAnsi="Arial" w:cs="Arial"/>
                <w:color w:val="000000"/>
                <w:sz w:val="16"/>
                <w:szCs w:val="16"/>
              </w:rPr>
            </w:pPr>
            <w:r w:rsidRPr="00173580">
              <w:rPr>
                <w:rFonts w:ascii="Arial" w:hAnsi="Arial" w:cs="Arial"/>
                <w:color w:val="000000"/>
                <w:sz w:val="16"/>
                <w:szCs w:val="16"/>
              </w:rPr>
              <w:t>1</w:t>
            </w:r>
          </w:p>
        </w:tc>
        <w:tc>
          <w:tcPr>
            <w:tcW w:w="1042" w:type="dxa"/>
            <w:tcMar>
              <w:top w:w="43" w:type="dxa"/>
              <w:left w:w="29" w:type="dxa"/>
              <w:right w:w="29" w:type="dxa"/>
            </w:tcMar>
          </w:tcPr>
          <w:p w:rsidR="00DF3616" w:rsidRPr="00173580" w:rsidRDefault="00DF3616" w:rsidP="00173580">
            <w:pPr>
              <w:pStyle w:val="CH"/>
              <w:widowControl/>
              <w:tabs>
                <w:tab w:val="decimal" w:pos="549"/>
              </w:tabs>
              <w:rPr>
                <w:rFonts w:ascii="Arial" w:hAnsi="Arial" w:cs="Arial"/>
                <w:color w:val="000000"/>
                <w:sz w:val="16"/>
                <w:szCs w:val="16"/>
              </w:rPr>
            </w:pPr>
            <w:r w:rsidRPr="00173580">
              <w:rPr>
                <w:rFonts w:ascii="Arial" w:hAnsi="Arial" w:cs="Arial"/>
                <w:color w:val="000000"/>
                <w:sz w:val="16"/>
                <w:szCs w:val="16"/>
              </w:rPr>
              <w:t>2</w:t>
            </w:r>
          </w:p>
        </w:tc>
        <w:tc>
          <w:tcPr>
            <w:tcW w:w="1042" w:type="dxa"/>
            <w:tcMar>
              <w:top w:w="43" w:type="dxa"/>
              <w:left w:w="29" w:type="dxa"/>
              <w:right w:w="29" w:type="dxa"/>
            </w:tcMar>
          </w:tcPr>
          <w:p w:rsidR="00DF3616" w:rsidRPr="00173580" w:rsidRDefault="00DF3616" w:rsidP="00173580">
            <w:pPr>
              <w:pStyle w:val="CH"/>
              <w:widowControl/>
              <w:jc w:val="center"/>
              <w:rPr>
                <w:rFonts w:ascii="Arial" w:hAnsi="Arial" w:cs="Arial"/>
                <w:color w:val="000000"/>
                <w:sz w:val="16"/>
                <w:szCs w:val="16"/>
              </w:rPr>
            </w:pPr>
            <w:r w:rsidRPr="00173580">
              <w:rPr>
                <w:rFonts w:ascii="Arial" w:hAnsi="Arial" w:cs="Arial"/>
                <w:color w:val="000000"/>
                <w:sz w:val="16"/>
                <w:szCs w:val="16"/>
              </w:rPr>
              <w:t>0</w:t>
            </w:r>
          </w:p>
        </w:tc>
      </w:tr>
      <w:tr w:rsidR="00F945A9" w:rsidRPr="00852B0C" w:rsidTr="00173580">
        <w:tc>
          <w:tcPr>
            <w:tcW w:w="659" w:type="dxa"/>
            <w:tcMar>
              <w:top w:w="43" w:type="dxa"/>
              <w:left w:w="29" w:type="dxa"/>
              <w:right w:w="29" w:type="dxa"/>
            </w:tcMar>
          </w:tcPr>
          <w:p w:rsidR="00DF3616" w:rsidRPr="00173580" w:rsidRDefault="00DF3616" w:rsidP="00173580">
            <w:pPr>
              <w:pStyle w:val="CH"/>
              <w:widowControl/>
              <w:tabs>
                <w:tab w:val="decimal" w:pos="375"/>
              </w:tabs>
              <w:rPr>
                <w:rFonts w:ascii="Arial" w:hAnsi="Arial" w:cs="Arial"/>
                <w:color w:val="000000"/>
                <w:sz w:val="16"/>
                <w:szCs w:val="16"/>
              </w:rPr>
            </w:pPr>
            <w:r w:rsidRPr="00173580">
              <w:rPr>
                <w:rFonts w:ascii="Arial" w:hAnsi="Arial" w:cs="Arial"/>
                <w:color w:val="000000"/>
                <w:sz w:val="16"/>
                <w:szCs w:val="16"/>
              </w:rPr>
              <w:t>4</w:t>
            </w:r>
          </w:p>
        </w:tc>
        <w:tc>
          <w:tcPr>
            <w:tcW w:w="1042" w:type="dxa"/>
            <w:tcMar>
              <w:top w:w="43" w:type="dxa"/>
              <w:left w:w="29" w:type="dxa"/>
              <w:right w:w="29" w:type="dxa"/>
            </w:tcMar>
          </w:tcPr>
          <w:p w:rsidR="00DF3616" w:rsidRPr="00173580" w:rsidRDefault="00DF3616" w:rsidP="00173580">
            <w:pPr>
              <w:pStyle w:val="CH"/>
              <w:widowControl/>
              <w:jc w:val="center"/>
              <w:rPr>
                <w:rFonts w:ascii="Arial" w:hAnsi="Arial" w:cs="Arial"/>
                <w:color w:val="000000"/>
                <w:sz w:val="16"/>
                <w:szCs w:val="16"/>
              </w:rPr>
            </w:pPr>
            <w:r w:rsidRPr="00173580">
              <w:rPr>
                <w:rFonts w:ascii="Arial" w:hAnsi="Arial" w:cs="Arial"/>
                <w:color w:val="000000"/>
                <w:sz w:val="16"/>
                <w:szCs w:val="16"/>
              </w:rPr>
              <w:t>2</w:t>
            </w:r>
          </w:p>
        </w:tc>
        <w:tc>
          <w:tcPr>
            <w:tcW w:w="1042" w:type="dxa"/>
            <w:tcMar>
              <w:top w:w="43" w:type="dxa"/>
              <w:left w:w="29" w:type="dxa"/>
              <w:right w:w="29" w:type="dxa"/>
            </w:tcMar>
          </w:tcPr>
          <w:p w:rsidR="00DF3616" w:rsidRPr="00173580" w:rsidRDefault="00DF3616" w:rsidP="00173580">
            <w:pPr>
              <w:pStyle w:val="CH"/>
              <w:widowControl/>
              <w:tabs>
                <w:tab w:val="decimal" w:pos="549"/>
              </w:tabs>
              <w:rPr>
                <w:rFonts w:ascii="Arial" w:hAnsi="Arial" w:cs="Arial"/>
                <w:color w:val="000000"/>
                <w:sz w:val="16"/>
                <w:szCs w:val="16"/>
              </w:rPr>
            </w:pPr>
            <w:r w:rsidRPr="00173580">
              <w:rPr>
                <w:rFonts w:ascii="Arial" w:hAnsi="Arial" w:cs="Arial"/>
                <w:color w:val="000000"/>
                <w:sz w:val="16"/>
                <w:szCs w:val="16"/>
              </w:rPr>
              <w:t>4</w:t>
            </w:r>
          </w:p>
        </w:tc>
        <w:tc>
          <w:tcPr>
            <w:tcW w:w="1042" w:type="dxa"/>
            <w:tcMar>
              <w:top w:w="43" w:type="dxa"/>
              <w:left w:w="29" w:type="dxa"/>
              <w:right w:w="29" w:type="dxa"/>
            </w:tcMar>
          </w:tcPr>
          <w:p w:rsidR="00DF3616" w:rsidRPr="00173580" w:rsidRDefault="00DF3616" w:rsidP="00173580">
            <w:pPr>
              <w:pStyle w:val="CH"/>
              <w:widowControl/>
              <w:jc w:val="center"/>
              <w:rPr>
                <w:rFonts w:ascii="Arial" w:hAnsi="Arial" w:cs="Arial"/>
                <w:color w:val="000000"/>
                <w:sz w:val="16"/>
                <w:szCs w:val="16"/>
              </w:rPr>
            </w:pPr>
            <w:r w:rsidRPr="00173580">
              <w:rPr>
                <w:rFonts w:ascii="Arial" w:hAnsi="Arial" w:cs="Arial"/>
                <w:color w:val="000000"/>
                <w:sz w:val="16"/>
                <w:szCs w:val="16"/>
              </w:rPr>
              <w:t>0</w:t>
            </w:r>
          </w:p>
        </w:tc>
      </w:tr>
      <w:tr w:rsidR="00F945A9" w:rsidRPr="00852B0C" w:rsidTr="00173580">
        <w:tc>
          <w:tcPr>
            <w:tcW w:w="659" w:type="dxa"/>
            <w:tcMar>
              <w:top w:w="43" w:type="dxa"/>
              <w:left w:w="29" w:type="dxa"/>
              <w:right w:w="29" w:type="dxa"/>
            </w:tcMar>
          </w:tcPr>
          <w:p w:rsidR="00DF3616" w:rsidRPr="00173580" w:rsidRDefault="00DF3616" w:rsidP="00173580">
            <w:pPr>
              <w:pStyle w:val="CH"/>
              <w:widowControl/>
              <w:tabs>
                <w:tab w:val="decimal" w:pos="375"/>
              </w:tabs>
              <w:rPr>
                <w:rFonts w:ascii="Arial" w:hAnsi="Arial" w:cs="Arial"/>
                <w:color w:val="000000"/>
                <w:sz w:val="16"/>
                <w:szCs w:val="16"/>
              </w:rPr>
            </w:pPr>
            <w:r w:rsidRPr="00173580">
              <w:rPr>
                <w:rFonts w:ascii="Arial" w:hAnsi="Arial" w:cs="Arial"/>
                <w:color w:val="000000"/>
                <w:sz w:val="16"/>
                <w:szCs w:val="16"/>
              </w:rPr>
              <w:t>3</w:t>
            </w:r>
          </w:p>
        </w:tc>
        <w:tc>
          <w:tcPr>
            <w:tcW w:w="1042" w:type="dxa"/>
            <w:tcMar>
              <w:top w:w="43" w:type="dxa"/>
              <w:left w:w="29" w:type="dxa"/>
              <w:right w:w="29" w:type="dxa"/>
            </w:tcMar>
          </w:tcPr>
          <w:p w:rsidR="00DF3616" w:rsidRPr="00173580" w:rsidRDefault="00DF3616" w:rsidP="00173580">
            <w:pPr>
              <w:pStyle w:val="CH"/>
              <w:widowControl/>
              <w:jc w:val="center"/>
              <w:rPr>
                <w:rFonts w:ascii="Arial" w:hAnsi="Arial" w:cs="Arial"/>
                <w:color w:val="000000"/>
                <w:sz w:val="16"/>
                <w:szCs w:val="16"/>
              </w:rPr>
            </w:pPr>
            <w:r w:rsidRPr="00173580">
              <w:rPr>
                <w:rFonts w:ascii="Arial" w:hAnsi="Arial" w:cs="Arial"/>
                <w:color w:val="000000"/>
                <w:sz w:val="16"/>
                <w:szCs w:val="16"/>
              </w:rPr>
              <w:t>3</w:t>
            </w:r>
          </w:p>
        </w:tc>
        <w:tc>
          <w:tcPr>
            <w:tcW w:w="1042" w:type="dxa"/>
            <w:tcMar>
              <w:top w:w="43" w:type="dxa"/>
              <w:left w:w="29" w:type="dxa"/>
              <w:right w:w="29" w:type="dxa"/>
            </w:tcMar>
          </w:tcPr>
          <w:p w:rsidR="00DF3616" w:rsidRPr="00173580" w:rsidRDefault="00DF3616" w:rsidP="00173580">
            <w:pPr>
              <w:pStyle w:val="CH"/>
              <w:widowControl/>
              <w:tabs>
                <w:tab w:val="decimal" w:pos="549"/>
              </w:tabs>
              <w:rPr>
                <w:rFonts w:ascii="Arial" w:hAnsi="Arial" w:cs="Arial"/>
                <w:color w:val="000000"/>
                <w:sz w:val="16"/>
                <w:szCs w:val="16"/>
              </w:rPr>
            </w:pPr>
            <w:r w:rsidRPr="00173580">
              <w:rPr>
                <w:rFonts w:ascii="Arial" w:hAnsi="Arial" w:cs="Arial"/>
                <w:color w:val="000000"/>
                <w:sz w:val="16"/>
                <w:szCs w:val="16"/>
              </w:rPr>
              <w:t>6</w:t>
            </w:r>
          </w:p>
        </w:tc>
        <w:tc>
          <w:tcPr>
            <w:tcW w:w="1042" w:type="dxa"/>
            <w:tcMar>
              <w:top w:w="43" w:type="dxa"/>
              <w:left w:w="29" w:type="dxa"/>
              <w:right w:w="29" w:type="dxa"/>
            </w:tcMar>
          </w:tcPr>
          <w:p w:rsidR="00DF3616" w:rsidRPr="00173580" w:rsidRDefault="00DF3616" w:rsidP="00173580">
            <w:pPr>
              <w:pStyle w:val="CH"/>
              <w:widowControl/>
              <w:jc w:val="center"/>
              <w:rPr>
                <w:rFonts w:ascii="Arial" w:hAnsi="Arial" w:cs="Arial"/>
                <w:color w:val="000000"/>
                <w:sz w:val="16"/>
                <w:szCs w:val="16"/>
              </w:rPr>
            </w:pPr>
            <w:r w:rsidRPr="00173580">
              <w:rPr>
                <w:rFonts w:ascii="Arial" w:hAnsi="Arial" w:cs="Arial"/>
                <w:color w:val="000000"/>
                <w:sz w:val="16"/>
                <w:szCs w:val="16"/>
              </w:rPr>
              <w:t>1</w:t>
            </w:r>
          </w:p>
        </w:tc>
      </w:tr>
      <w:tr w:rsidR="00F945A9" w:rsidRPr="00852B0C" w:rsidTr="00173580">
        <w:tc>
          <w:tcPr>
            <w:tcW w:w="659" w:type="dxa"/>
            <w:tcMar>
              <w:top w:w="43" w:type="dxa"/>
              <w:left w:w="29" w:type="dxa"/>
              <w:right w:w="29" w:type="dxa"/>
            </w:tcMar>
          </w:tcPr>
          <w:p w:rsidR="00DF3616" w:rsidRPr="00173580" w:rsidRDefault="00DF3616" w:rsidP="00173580">
            <w:pPr>
              <w:pStyle w:val="CH"/>
              <w:widowControl/>
              <w:tabs>
                <w:tab w:val="decimal" w:pos="375"/>
              </w:tabs>
              <w:rPr>
                <w:rFonts w:ascii="Arial" w:hAnsi="Arial" w:cs="Arial"/>
                <w:color w:val="000000"/>
                <w:sz w:val="16"/>
                <w:szCs w:val="16"/>
              </w:rPr>
            </w:pPr>
            <w:r w:rsidRPr="00173580">
              <w:rPr>
                <w:rFonts w:ascii="Arial" w:hAnsi="Arial" w:cs="Arial"/>
                <w:color w:val="000000"/>
                <w:sz w:val="16"/>
                <w:szCs w:val="16"/>
              </w:rPr>
              <w:t>2</w:t>
            </w:r>
          </w:p>
        </w:tc>
        <w:tc>
          <w:tcPr>
            <w:tcW w:w="1042" w:type="dxa"/>
            <w:tcMar>
              <w:top w:w="43" w:type="dxa"/>
              <w:left w:w="29" w:type="dxa"/>
              <w:right w:w="29" w:type="dxa"/>
            </w:tcMar>
          </w:tcPr>
          <w:p w:rsidR="00DF3616" w:rsidRPr="00173580" w:rsidRDefault="00DF3616" w:rsidP="00173580">
            <w:pPr>
              <w:pStyle w:val="CH"/>
              <w:widowControl/>
              <w:jc w:val="center"/>
              <w:rPr>
                <w:rFonts w:ascii="Arial" w:hAnsi="Arial" w:cs="Arial"/>
                <w:color w:val="000000"/>
                <w:sz w:val="16"/>
                <w:szCs w:val="16"/>
              </w:rPr>
            </w:pPr>
            <w:r w:rsidRPr="00173580">
              <w:rPr>
                <w:rFonts w:ascii="Arial" w:hAnsi="Arial" w:cs="Arial"/>
                <w:color w:val="000000"/>
                <w:sz w:val="16"/>
                <w:szCs w:val="16"/>
              </w:rPr>
              <w:t>4</w:t>
            </w:r>
          </w:p>
        </w:tc>
        <w:tc>
          <w:tcPr>
            <w:tcW w:w="1042" w:type="dxa"/>
            <w:tcMar>
              <w:top w:w="43" w:type="dxa"/>
              <w:left w:w="29" w:type="dxa"/>
              <w:right w:w="29" w:type="dxa"/>
            </w:tcMar>
          </w:tcPr>
          <w:p w:rsidR="00DF3616" w:rsidRPr="00173580" w:rsidRDefault="00DF3616" w:rsidP="00173580">
            <w:pPr>
              <w:pStyle w:val="CH"/>
              <w:widowControl/>
              <w:tabs>
                <w:tab w:val="decimal" w:pos="549"/>
              </w:tabs>
              <w:rPr>
                <w:rFonts w:ascii="Arial" w:hAnsi="Arial" w:cs="Arial"/>
                <w:color w:val="000000"/>
                <w:sz w:val="16"/>
                <w:szCs w:val="16"/>
              </w:rPr>
            </w:pPr>
            <w:r w:rsidRPr="00173580">
              <w:rPr>
                <w:rFonts w:ascii="Arial" w:hAnsi="Arial" w:cs="Arial"/>
                <w:color w:val="000000"/>
                <w:sz w:val="16"/>
                <w:szCs w:val="16"/>
              </w:rPr>
              <w:t>8</w:t>
            </w:r>
          </w:p>
        </w:tc>
        <w:tc>
          <w:tcPr>
            <w:tcW w:w="1042" w:type="dxa"/>
            <w:tcMar>
              <w:top w:w="43" w:type="dxa"/>
              <w:left w:w="29" w:type="dxa"/>
              <w:right w:w="29" w:type="dxa"/>
            </w:tcMar>
          </w:tcPr>
          <w:p w:rsidR="00DF3616" w:rsidRPr="00173580" w:rsidRDefault="00DF3616" w:rsidP="00173580">
            <w:pPr>
              <w:pStyle w:val="CH"/>
              <w:widowControl/>
              <w:jc w:val="center"/>
              <w:rPr>
                <w:rFonts w:ascii="Arial" w:hAnsi="Arial" w:cs="Arial"/>
                <w:color w:val="000000"/>
                <w:sz w:val="16"/>
                <w:szCs w:val="16"/>
              </w:rPr>
            </w:pPr>
            <w:r w:rsidRPr="00173580">
              <w:rPr>
                <w:rFonts w:ascii="Arial" w:hAnsi="Arial" w:cs="Arial"/>
                <w:color w:val="000000"/>
                <w:sz w:val="16"/>
                <w:szCs w:val="16"/>
              </w:rPr>
              <w:t>2</w:t>
            </w:r>
          </w:p>
        </w:tc>
      </w:tr>
      <w:tr w:rsidR="00F945A9" w:rsidRPr="00852B0C" w:rsidTr="00173580">
        <w:tc>
          <w:tcPr>
            <w:tcW w:w="659" w:type="dxa"/>
            <w:tcBorders>
              <w:bottom w:val="single" w:sz="4" w:space="0" w:color="auto"/>
            </w:tcBorders>
            <w:tcMar>
              <w:top w:w="43" w:type="dxa"/>
              <w:left w:w="29" w:type="dxa"/>
              <w:bottom w:w="29" w:type="dxa"/>
              <w:right w:w="29" w:type="dxa"/>
            </w:tcMar>
          </w:tcPr>
          <w:p w:rsidR="00DF3616" w:rsidRPr="00173580" w:rsidRDefault="00DF3616" w:rsidP="00173580">
            <w:pPr>
              <w:pStyle w:val="CH"/>
              <w:widowControl/>
              <w:tabs>
                <w:tab w:val="decimal" w:pos="375"/>
              </w:tabs>
              <w:rPr>
                <w:rFonts w:ascii="Arial" w:hAnsi="Arial" w:cs="Arial"/>
                <w:color w:val="000000"/>
                <w:sz w:val="16"/>
                <w:szCs w:val="16"/>
              </w:rPr>
            </w:pPr>
            <w:r w:rsidRPr="00173580">
              <w:rPr>
                <w:rFonts w:ascii="Arial" w:hAnsi="Arial" w:cs="Arial"/>
                <w:color w:val="000000"/>
                <w:sz w:val="16"/>
                <w:szCs w:val="16"/>
              </w:rPr>
              <w:t>1</w:t>
            </w:r>
          </w:p>
        </w:tc>
        <w:tc>
          <w:tcPr>
            <w:tcW w:w="1042" w:type="dxa"/>
            <w:tcBorders>
              <w:bottom w:val="single" w:sz="4" w:space="0" w:color="auto"/>
            </w:tcBorders>
            <w:tcMar>
              <w:top w:w="43" w:type="dxa"/>
            </w:tcMar>
          </w:tcPr>
          <w:p w:rsidR="00DF3616" w:rsidRPr="00173580" w:rsidRDefault="00DF3616" w:rsidP="00173580">
            <w:pPr>
              <w:pStyle w:val="CH"/>
              <w:widowControl/>
              <w:jc w:val="center"/>
              <w:rPr>
                <w:rFonts w:ascii="Arial" w:hAnsi="Arial" w:cs="Arial"/>
                <w:color w:val="000000"/>
                <w:sz w:val="16"/>
                <w:szCs w:val="16"/>
              </w:rPr>
            </w:pPr>
            <w:r w:rsidRPr="00173580">
              <w:rPr>
                <w:rFonts w:ascii="Arial" w:hAnsi="Arial" w:cs="Arial"/>
                <w:color w:val="000000"/>
                <w:sz w:val="16"/>
                <w:szCs w:val="16"/>
              </w:rPr>
              <w:t>5</w:t>
            </w:r>
          </w:p>
        </w:tc>
        <w:tc>
          <w:tcPr>
            <w:tcW w:w="1042" w:type="dxa"/>
            <w:tcBorders>
              <w:bottom w:val="single" w:sz="4" w:space="0" w:color="auto"/>
            </w:tcBorders>
            <w:tcMar>
              <w:left w:w="29" w:type="dxa"/>
              <w:bottom w:w="29" w:type="dxa"/>
              <w:right w:w="29" w:type="dxa"/>
            </w:tcMar>
          </w:tcPr>
          <w:p w:rsidR="00DF3616" w:rsidRPr="00173580" w:rsidRDefault="00DF3616" w:rsidP="00173580">
            <w:pPr>
              <w:pStyle w:val="CH"/>
              <w:widowControl/>
              <w:tabs>
                <w:tab w:val="decimal" w:pos="549"/>
              </w:tabs>
              <w:rPr>
                <w:rFonts w:ascii="Arial" w:hAnsi="Arial" w:cs="Arial"/>
                <w:color w:val="000000"/>
                <w:sz w:val="16"/>
                <w:szCs w:val="16"/>
              </w:rPr>
            </w:pPr>
            <w:r w:rsidRPr="00173580">
              <w:rPr>
                <w:rFonts w:ascii="Arial" w:hAnsi="Arial" w:cs="Arial"/>
                <w:color w:val="000000"/>
                <w:sz w:val="16"/>
                <w:szCs w:val="16"/>
              </w:rPr>
              <w:t>10</w:t>
            </w:r>
          </w:p>
        </w:tc>
        <w:tc>
          <w:tcPr>
            <w:tcW w:w="1042" w:type="dxa"/>
            <w:tcBorders>
              <w:bottom w:val="single" w:sz="4" w:space="0" w:color="auto"/>
            </w:tcBorders>
            <w:tcMar>
              <w:left w:w="29" w:type="dxa"/>
              <w:bottom w:w="29" w:type="dxa"/>
              <w:right w:w="29" w:type="dxa"/>
            </w:tcMar>
          </w:tcPr>
          <w:p w:rsidR="00DF3616" w:rsidRPr="00173580" w:rsidRDefault="00DF3616" w:rsidP="00173580">
            <w:pPr>
              <w:pStyle w:val="CH"/>
              <w:widowControl/>
              <w:jc w:val="center"/>
              <w:rPr>
                <w:rFonts w:ascii="Arial" w:hAnsi="Arial" w:cs="Arial"/>
                <w:color w:val="000000"/>
                <w:sz w:val="16"/>
                <w:szCs w:val="16"/>
              </w:rPr>
            </w:pPr>
            <w:r w:rsidRPr="00173580">
              <w:rPr>
                <w:rFonts w:ascii="Arial" w:hAnsi="Arial" w:cs="Arial"/>
                <w:color w:val="000000"/>
                <w:sz w:val="16"/>
                <w:szCs w:val="16"/>
              </w:rPr>
              <w:t>3</w:t>
            </w:r>
          </w:p>
        </w:tc>
      </w:tr>
    </w:tbl>
    <w:p w:rsidR="00530330" w:rsidRPr="00852B0C" w:rsidRDefault="00530330" w:rsidP="00DA1C97">
      <w:pPr>
        <w:pStyle w:val="TB"/>
        <w:widowControl/>
        <w:spacing w:line="120" w:lineRule="auto"/>
        <w:jc w:val="both"/>
        <w:rPr>
          <w:rFonts w:ascii="Arial" w:hAnsi="Arial" w:cs="Arial"/>
          <w:color w:val="000000"/>
        </w:rPr>
      </w:pP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($5, 2); ($1, 10)</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($5, 3); ($1, 18)</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($4, 6); ($2, 12)</w:t>
      </w:r>
    </w:p>
    <w:p w:rsidR="00530330" w:rsidRDefault="00530330" w:rsidP="00096CFF">
      <w:pPr>
        <w:widowControl/>
        <w:numPr>
          <w:ilvl w:val="1"/>
          <w:numId w:val="5"/>
        </w:numPr>
        <w:jc w:val="both"/>
        <w:rPr>
          <w:rFonts w:ascii="Arial" w:hAnsi="Arial" w:cs="Arial"/>
          <w:color w:val="000000"/>
        </w:rPr>
      </w:pPr>
      <w:r w:rsidRPr="00852B0C">
        <w:rPr>
          <w:rFonts w:ascii="Arial" w:hAnsi="Arial" w:cs="Arial"/>
          <w:color w:val="000000"/>
        </w:rPr>
        <w:t>($4, 0); ($1, 3)</w:t>
      </w:r>
    </w:p>
    <w:p w:rsidR="001C50C8" w:rsidRPr="00852B0C" w:rsidRDefault="001C50C8" w:rsidP="001C50C8">
      <w:pPr>
        <w:widowControl/>
        <w:jc w:val="both"/>
        <w:rPr>
          <w:rFonts w:ascii="Arial" w:hAnsi="Arial" w:cs="Arial"/>
          <w:color w:val="000000"/>
        </w:rPr>
      </w:pPr>
    </w:p>
    <w:p w:rsidR="00530330" w:rsidRPr="00852B0C" w:rsidRDefault="00530330" w:rsidP="00096CFF">
      <w:pPr>
        <w:widowControl/>
        <w:numPr>
          <w:ilvl w:val="0"/>
          <w:numId w:val="5"/>
        </w:numPr>
        <w:tabs>
          <w:tab w:val="clear" w:pos="0"/>
          <w:tab w:val="left" w:pos="360"/>
        </w:tabs>
        <w:jc w:val="both"/>
        <w:rPr>
          <w:rFonts w:ascii="Arial" w:hAnsi="Arial" w:cs="Arial"/>
          <w:color w:val="000000"/>
        </w:rPr>
      </w:pPr>
      <w:r w:rsidRPr="00852B0C">
        <w:rPr>
          <w:rFonts w:ascii="Arial" w:hAnsi="Arial" w:cs="Arial"/>
          <w:color w:val="000000"/>
        </w:rPr>
        <w:t xml:space="preserve">Which will decrease </w:t>
      </w:r>
      <w:r w:rsidR="00DA1C97">
        <w:rPr>
          <w:rFonts w:ascii="Arial" w:hAnsi="Arial" w:cs="Arial"/>
          <w:color w:val="000000"/>
        </w:rPr>
        <w:t xml:space="preserve">the </w:t>
      </w:r>
      <w:r w:rsidRPr="00852B0C">
        <w:rPr>
          <w:rFonts w:ascii="Arial" w:hAnsi="Arial" w:cs="Arial"/>
          <w:color w:val="000000"/>
        </w:rPr>
        <w:t>demand for a product?</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a favorable change in consumer tastes</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an increase in the price of a substitute good</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a decrease in the price of a complementary good</w:t>
      </w:r>
    </w:p>
    <w:p w:rsidR="00530330" w:rsidRDefault="00530330" w:rsidP="00096CFF">
      <w:pPr>
        <w:widowControl/>
        <w:numPr>
          <w:ilvl w:val="1"/>
          <w:numId w:val="5"/>
        </w:numPr>
        <w:jc w:val="both"/>
        <w:rPr>
          <w:rFonts w:ascii="Arial" w:hAnsi="Arial" w:cs="Arial"/>
          <w:color w:val="000000"/>
        </w:rPr>
      </w:pPr>
      <w:r w:rsidRPr="00852B0C">
        <w:rPr>
          <w:rFonts w:ascii="Arial" w:hAnsi="Arial" w:cs="Arial"/>
          <w:color w:val="000000"/>
        </w:rPr>
        <w:t>a decrease in the number of buyers</w:t>
      </w:r>
    </w:p>
    <w:p w:rsidR="001C50C8" w:rsidRPr="00852B0C" w:rsidRDefault="001C50C8" w:rsidP="001C50C8">
      <w:pPr>
        <w:widowControl/>
        <w:jc w:val="both"/>
        <w:rPr>
          <w:rFonts w:ascii="Arial" w:hAnsi="Arial" w:cs="Arial"/>
          <w:color w:val="000000"/>
        </w:rPr>
      </w:pPr>
    </w:p>
    <w:p w:rsidR="00530330" w:rsidRPr="00852B0C" w:rsidRDefault="00530330" w:rsidP="00096CFF">
      <w:pPr>
        <w:widowControl/>
        <w:numPr>
          <w:ilvl w:val="0"/>
          <w:numId w:val="5"/>
        </w:numPr>
        <w:tabs>
          <w:tab w:val="clear" w:pos="0"/>
          <w:tab w:val="left" w:pos="360"/>
        </w:tabs>
        <w:jc w:val="both"/>
        <w:rPr>
          <w:rFonts w:ascii="Arial" w:hAnsi="Arial" w:cs="Arial"/>
          <w:color w:val="000000"/>
        </w:rPr>
      </w:pPr>
      <w:r w:rsidRPr="00852B0C">
        <w:rPr>
          <w:rFonts w:ascii="Arial" w:hAnsi="Arial" w:cs="Arial"/>
          <w:color w:val="000000"/>
        </w:rPr>
        <w:t>The income of a consumer decreases and the consumer’s demand for a particular good increases.</w:t>
      </w:r>
      <w:r w:rsidR="0044249F">
        <w:rPr>
          <w:rFonts w:ascii="Arial" w:hAnsi="Arial" w:cs="Arial"/>
          <w:color w:val="000000"/>
        </w:rPr>
        <w:t xml:space="preserve"> </w:t>
      </w:r>
      <w:r w:rsidRPr="00852B0C">
        <w:rPr>
          <w:rFonts w:ascii="Arial" w:hAnsi="Arial" w:cs="Arial"/>
          <w:color w:val="000000"/>
        </w:rPr>
        <w:t xml:space="preserve"> It can be concluded that the good is</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normal</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inferior</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a substitute</w:t>
      </w:r>
    </w:p>
    <w:p w:rsidR="00530330" w:rsidRDefault="00530330" w:rsidP="00096CFF">
      <w:pPr>
        <w:widowControl/>
        <w:numPr>
          <w:ilvl w:val="1"/>
          <w:numId w:val="5"/>
        </w:numPr>
        <w:jc w:val="both"/>
        <w:rPr>
          <w:rFonts w:ascii="Arial" w:hAnsi="Arial" w:cs="Arial"/>
          <w:color w:val="000000"/>
        </w:rPr>
      </w:pPr>
      <w:r w:rsidRPr="00852B0C">
        <w:rPr>
          <w:rFonts w:ascii="Arial" w:hAnsi="Arial" w:cs="Arial"/>
          <w:color w:val="000000"/>
        </w:rPr>
        <w:t>a complement</w:t>
      </w:r>
    </w:p>
    <w:p w:rsidR="001C50C8" w:rsidRPr="00852B0C" w:rsidRDefault="001C50C8" w:rsidP="001C50C8">
      <w:pPr>
        <w:widowControl/>
        <w:jc w:val="both"/>
        <w:rPr>
          <w:rFonts w:ascii="Arial" w:hAnsi="Arial" w:cs="Arial"/>
          <w:color w:val="000000"/>
        </w:rPr>
      </w:pPr>
    </w:p>
    <w:p w:rsidR="00530330" w:rsidRPr="00852B0C" w:rsidRDefault="00530330" w:rsidP="00096CFF">
      <w:pPr>
        <w:widowControl/>
        <w:numPr>
          <w:ilvl w:val="0"/>
          <w:numId w:val="5"/>
        </w:numPr>
        <w:tabs>
          <w:tab w:val="clear" w:pos="0"/>
          <w:tab w:val="left" w:pos="360"/>
        </w:tabs>
        <w:jc w:val="both"/>
        <w:rPr>
          <w:rFonts w:ascii="Arial" w:hAnsi="Arial" w:cs="Arial"/>
          <w:color w:val="000000"/>
        </w:rPr>
      </w:pPr>
      <w:r w:rsidRPr="00852B0C">
        <w:rPr>
          <w:rFonts w:ascii="Arial" w:hAnsi="Arial" w:cs="Arial"/>
          <w:color w:val="000000"/>
        </w:rPr>
        <w:t>Which of the following could cause a decrease in consumer demand for product X?</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a decrease in consumer income</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an increase in the prices of goods that are good substitutes for product X</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an increase in the price that consumers e</w:t>
      </w:r>
      <w:r w:rsidRPr="00852B0C">
        <w:rPr>
          <w:rFonts w:ascii="Arial" w:hAnsi="Arial" w:cs="Arial"/>
          <w:color w:val="000000"/>
        </w:rPr>
        <w:t>x</w:t>
      </w:r>
      <w:r w:rsidRPr="00852B0C">
        <w:rPr>
          <w:rFonts w:ascii="Arial" w:hAnsi="Arial" w:cs="Arial"/>
          <w:color w:val="000000"/>
        </w:rPr>
        <w:t>pect will prevail for product X in the future</w:t>
      </w:r>
    </w:p>
    <w:p w:rsidR="00530330" w:rsidRDefault="00530330" w:rsidP="00096CFF">
      <w:pPr>
        <w:widowControl/>
        <w:numPr>
          <w:ilvl w:val="1"/>
          <w:numId w:val="5"/>
        </w:numPr>
        <w:jc w:val="both"/>
        <w:rPr>
          <w:rFonts w:ascii="Arial" w:hAnsi="Arial" w:cs="Arial"/>
          <w:color w:val="000000"/>
        </w:rPr>
      </w:pPr>
      <w:r w:rsidRPr="00852B0C">
        <w:rPr>
          <w:rFonts w:ascii="Arial" w:hAnsi="Arial" w:cs="Arial"/>
          <w:color w:val="000000"/>
        </w:rPr>
        <w:t>a decrease in the supply of product X</w:t>
      </w:r>
    </w:p>
    <w:p w:rsidR="001C50C8" w:rsidRPr="00852B0C" w:rsidRDefault="001C50C8" w:rsidP="001C50C8">
      <w:pPr>
        <w:widowControl/>
        <w:jc w:val="both"/>
        <w:rPr>
          <w:rFonts w:ascii="Arial" w:hAnsi="Arial" w:cs="Arial"/>
          <w:color w:val="000000"/>
        </w:rPr>
      </w:pPr>
    </w:p>
    <w:p w:rsidR="00530330" w:rsidRPr="00852B0C" w:rsidRDefault="00530330" w:rsidP="00096CFF">
      <w:pPr>
        <w:widowControl/>
        <w:numPr>
          <w:ilvl w:val="0"/>
          <w:numId w:val="5"/>
        </w:numPr>
        <w:tabs>
          <w:tab w:val="clear" w:pos="0"/>
          <w:tab w:val="left" w:pos="360"/>
        </w:tabs>
        <w:jc w:val="both"/>
        <w:rPr>
          <w:rFonts w:ascii="Arial" w:hAnsi="Arial" w:cs="Arial"/>
          <w:color w:val="000000"/>
        </w:rPr>
      </w:pPr>
      <w:r w:rsidRPr="00852B0C">
        <w:rPr>
          <w:rFonts w:ascii="Arial" w:hAnsi="Arial" w:cs="Arial"/>
          <w:color w:val="000000"/>
        </w:rPr>
        <w:t>If two goods are substitutes for each other, an increase in the price of one will necessarily</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decrease the demand for the other</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increase the demand for the other</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decrease the quantity demanded of the other</w:t>
      </w:r>
    </w:p>
    <w:p w:rsidR="00530330" w:rsidRDefault="00530330" w:rsidP="00096CFF">
      <w:pPr>
        <w:widowControl/>
        <w:numPr>
          <w:ilvl w:val="1"/>
          <w:numId w:val="5"/>
        </w:numPr>
        <w:jc w:val="both"/>
        <w:rPr>
          <w:rFonts w:ascii="Arial" w:hAnsi="Arial" w:cs="Arial"/>
          <w:color w:val="000000"/>
        </w:rPr>
      </w:pPr>
      <w:r w:rsidRPr="00852B0C">
        <w:rPr>
          <w:rFonts w:ascii="Arial" w:hAnsi="Arial" w:cs="Arial"/>
          <w:color w:val="000000"/>
        </w:rPr>
        <w:t>increase the quantity demanded of the ot</w:t>
      </w:r>
      <w:r w:rsidRPr="00852B0C">
        <w:rPr>
          <w:rFonts w:ascii="Arial" w:hAnsi="Arial" w:cs="Arial"/>
          <w:color w:val="000000"/>
        </w:rPr>
        <w:t>h</w:t>
      </w:r>
      <w:r w:rsidRPr="00852B0C">
        <w:rPr>
          <w:rFonts w:ascii="Arial" w:hAnsi="Arial" w:cs="Arial"/>
          <w:color w:val="000000"/>
        </w:rPr>
        <w:t>er</w:t>
      </w:r>
    </w:p>
    <w:p w:rsidR="00530330" w:rsidRPr="00852B0C" w:rsidRDefault="00530330" w:rsidP="00096CFF">
      <w:pPr>
        <w:widowControl/>
        <w:numPr>
          <w:ilvl w:val="0"/>
          <w:numId w:val="5"/>
        </w:numPr>
        <w:tabs>
          <w:tab w:val="clear" w:pos="0"/>
          <w:tab w:val="left" w:pos="360"/>
        </w:tabs>
        <w:jc w:val="both"/>
        <w:rPr>
          <w:rFonts w:ascii="Arial" w:hAnsi="Arial" w:cs="Arial"/>
          <w:color w:val="000000"/>
        </w:rPr>
      </w:pPr>
      <w:r w:rsidRPr="00852B0C">
        <w:rPr>
          <w:rFonts w:ascii="Arial" w:hAnsi="Arial" w:cs="Arial"/>
          <w:color w:val="000000"/>
        </w:rPr>
        <w:lastRenderedPageBreak/>
        <w:t>If two products, A and B, are complements, then</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an increase in the price of A will decrease the demand for B</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an increase in the price of A will increase the demand for B</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an increase in the price of A will have no significant effect on the price of B</w:t>
      </w:r>
    </w:p>
    <w:p w:rsidR="00530330" w:rsidRDefault="00530330" w:rsidP="00096CFF">
      <w:pPr>
        <w:widowControl/>
        <w:numPr>
          <w:ilvl w:val="1"/>
          <w:numId w:val="5"/>
        </w:numPr>
        <w:jc w:val="both"/>
        <w:rPr>
          <w:rFonts w:ascii="Arial" w:hAnsi="Arial" w:cs="Arial"/>
          <w:color w:val="000000"/>
        </w:rPr>
      </w:pPr>
      <w:r w:rsidRPr="00852B0C">
        <w:rPr>
          <w:rFonts w:ascii="Arial" w:hAnsi="Arial" w:cs="Arial"/>
          <w:color w:val="000000"/>
        </w:rPr>
        <w:t>a decrease in the price of A will decrease the demand for B</w:t>
      </w:r>
    </w:p>
    <w:p w:rsidR="001C50C8" w:rsidRPr="00852B0C" w:rsidRDefault="001C50C8" w:rsidP="001C50C8">
      <w:pPr>
        <w:widowControl/>
        <w:jc w:val="both"/>
        <w:rPr>
          <w:rFonts w:ascii="Arial" w:hAnsi="Arial" w:cs="Arial"/>
          <w:color w:val="000000"/>
        </w:rPr>
      </w:pPr>
    </w:p>
    <w:p w:rsidR="00530330" w:rsidRPr="00852B0C" w:rsidRDefault="00530330" w:rsidP="00096CFF">
      <w:pPr>
        <w:widowControl/>
        <w:numPr>
          <w:ilvl w:val="0"/>
          <w:numId w:val="5"/>
        </w:numPr>
        <w:tabs>
          <w:tab w:val="clear" w:pos="0"/>
          <w:tab w:val="left" w:pos="360"/>
        </w:tabs>
        <w:jc w:val="both"/>
        <w:rPr>
          <w:rFonts w:ascii="Arial" w:hAnsi="Arial" w:cs="Arial"/>
          <w:color w:val="000000"/>
        </w:rPr>
      </w:pPr>
      <w:r w:rsidRPr="00852B0C">
        <w:rPr>
          <w:rFonts w:ascii="Arial" w:hAnsi="Arial" w:cs="Arial"/>
          <w:color w:val="000000"/>
        </w:rPr>
        <w:t>The law of supply states that, other things being constant, as price increases</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supply increases</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supply decreases</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quantity supplied increases</w:t>
      </w:r>
    </w:p>
    <w:p w:rsidR="00530330" w:rsidRDefault="00530330" w:rsidP="00096CFF">
      <w:pPr>
        <w:widowControl/>
        <w:numPr>
          <w:ilvl w:val="1"/>
          <w:numId w:val="5"/>
        </w:numPr>
        <w:jc w:val="both"/>
        <w:rPr>
          <w:rFonts w:ascii="Arial" w:hAnsi="Arial" w:cs="Arial"/>
          <w:color w:val="000000"/>
        </w:rPr>
      </w:pPr>
      <w:r w:rsidRPr="00852B0C">
        <w:rPr>
          <w:rFonts w:ascii="Arial" w:hAnsi="Arial" w:cs="Arial"/>
          <w:color w:val="000000"/>
        </w:rPr>
        <w:t>quantity supplied decreases</w:t>
      </w:r>
    </w:p>
    <w:p w:rsidR="001C50C8" w:rsidRPr="00852B0C" w:rsidRDefault="001C50C8" w:rsidP="001C50C8">
      <w:pPr>
        <w:widowControl/>
        <w:jc w:val="both"/>
        <w:rPr>
          <w:rFonts w:ascii="Arial" w:hAnsi="Arial" w:cs="Arial"/>
          <w:color w:val="000000"/>
        </w:rPr>
      </w:pPr>
    </w:p>
    <w:p w:rsidR="00B65481" w:rsidRPr="00852B0C" w:rsidRDefault="00B65481" w:rsidP="00096CFF">
      <w:pPr>
        <w:widowControl/>
        <w:numPr>
          <w:ilvl w:val="0"/>
          <w:numId w:val="5"/>
        </w:numPr>
        <w:tabs>
          <w:tab w:val="clear" w:pos="0"/>
          <w:tab w:val="left" w:pos="360"/>
        </w:tabs>
        <w:jc w:val="both"/>
        <w:rPr>
          <w:rFonts w:ascii="Arial" w:hAnsi="Arial" w:cs="Arial"/>
          <w:color w:val="000000"/>
        </w:rPr>
      </w:pPr>
      <w:r w:rsidRPr="00852B0C">
        <w:rPr>
          <w:rFonts w:ascii="Arial" w:hAnsi="Arial" w:cs="Arial"/>
          <w:color w:val="000000"/>
        </w:rPr>
        <w:t>A decrease in the supply of a product would most likely be caused by</w:t>
      </w:r>
    </w:p>
    <w:p w:rsidR="00B65481" w:rsidRPr="00852B0C" w:rsidRDefault="00B65481" w:rsidP="00096CFF">
      <w:pPr>
        <w:widowControl/>
        <w:numPr>
          <w:ilvl w:val="1"/>
          <w:numId w:val="5"/>
        </w:numPr>
        <w:jc w:val="both"/>
        <w:rPr>
          <w:rFonts w:ascii="Arial" w:hAnsi="Arial" w:cs="Arial"/>
          <w:color w:val="000000"/>
        </w:rPr>
      </w:pPr>
      <w:r w:rsidRPr="00852B0C">
        <w:rPr>
          <w:rFonts w:ascii="Arial" w:hAnsi="Arial" w:cs="Arial"/>
          <w:color w:val="000000"/>
        </w:rPr>
        <w:t>an increase in business taxes</w:t>
      </w:r>
    </w:p>
    <w:p w:rsidR="00B65481" w:rsidRPr="00852B0C" w:rsidRDefault="00B65481" w:rsidP="00096CFF">
      <w:pPr>
        <w:widowControl/>
        <w:numPr>
          <w:ilvl w:val="1"/>
          <w:numId w:val="5"/>
        </w:numPr>
        <w:jc w:val="both"/>
        <w:rPr>
          <w:rFonts w:ascii="Arial" w:hAnsi="Arial" w:cs="Arial"/>
          <w:color w:val="000000"/>
        </w:rPr>
      </w:pPr>
      <w:r w:rsidRPr="00852B0C">
        <w:rPr>
          <w:rFonts w:ascii="Arial" w:hAnsi="Arial" w:cs="Arial"/>
          <w:color w:val="000000"/>
        </w:rPr>
        <w:t>an increase in consumer incomes</w:t>
      </w:r>
    </w:p>
    <w:p w:rsidR="00B65481" w:rsidRPr="00852B0C" w:rsidRDefault="00B65481" w:rsidP="00096CFF">
      <w:pPr>
        <w:widowControl/>
        <w:numPr>
          <w:ilvl w:val="1"/>
          <w:numId w:val="5"/>
        </w:numPr>
        <w:jc w:val="both"/>
        <w:rPr>
          <w:rFonts w:ascii="Arial" w:hAnsi="Arial" w:cs="Arial"/>
          <w:color w:val="000000"/>
        </w:rPr>
      </w:pPr>
      <w:r w:rsidRPr="00852B0C">
        <w:rPr>
          <w:rFonts w:ascii="Arial" w:hAnsi="Arial" w:cs="Arial"/>
          <w:color w:val="000000"/>
        </w:rPr>
        <w:t>a decrease in resource costs for production</w:t>
      </w:r>
    </w:p>
    <w:p w:rsidR="00B65481" w:rsidRDefault="00B65481" w:rsidP="00096CFF">
      <w:pPr>
        <w:widowControl/>
        <w:numPr>
          <w:ilvl w:val="1"/>
          <w:numId w:val="5"/>
        </w:numPr>
        <w:jc w:val="both"/>
        <w:rPr>
          <w:rFonts w:ascii="Arial" w:hAnsi="Arial" w:cs="Arial"/>
          <w:color w:val="000000"/>
        </w:rPr>
      </w:pPr>
      <w:r w:rsidRPr="00852B0C">
        <w:rPr>
          <w:rFonts w:ascii="Arial" w:hAnsi="Arial" w:cs="Arial"/>
          <w:color w:val="000000"/>
        </w:rPr>
        <w:t>a decrease in the price of a complementary good</w:t>
      </w:r>
    </w:p>
    <w:p w:rsidR="00B65481" w:rsidRPr="00852B0C" w:rsidRDefault="00B65481" w:rsidP="00B65481">
      <w:pPr>
        <w:widowControl/>
        <w:jc w:val="both"/>
        <w:rPr>
          <w:rFonts w:ascii="Arial" w:hAnsi="Arial" w:cs="Arial"/>
          <w:color w:val="000000"/>
        </w:rPr>
      </w:pPr>
    </w:p>
    <w:p w:rsidR="00530330" w:rsidRPr="00852B0C" w:rsidRDefault="00091ECE" w:rsidP="00096CFF">
      <w:pPr>
        <w:widowControl/>
        <w:numPr>
          <w:ilvl w:val="0"/>
          <w:numId w:val="5"/>
        </w:numPr>
        <w:tabs>
          <w:tab w:val="clear" w:pos="0"/>
          <w:tab w:val="left" w:pos="360"/>
        </w:tabs>
        <w:jc w:val="both"/>
        <w:rPr>
          <w:rFonts w:ascii="Arial" w:hAnsi="Arial" w:cs="Arial"/>
          <w:color w:val="000000"/>
        </w:rPr>
      </w:pPr>
      <w:r>
        <w:rPr>
          <w:rFonts w:ascii="Arial" w:hAnsi="Arial" w:cs="Arial"/>
          <w:noProof/>
          <w:color w:val="000000"/>
        </w:rPr>
        <w:drawing>
          <wp:anchor distT="0" distB="0" distL="114300" distR="114300" simplePos="0" relativeHeight="251654144" behindDoc="0" locked="0" layoutInCell="1" allowOverlap="1">
            <wp:simplePos x="0" y="0"/>
            <wp:positionH relativeFrom="column">
              <wp:posOffset>0</wp:posOffset>
            </wp:positionH>
            <wp:positionV relativeFrom="paragraph">
              <wp:posOffset>365760</wp:posOffset>
            </wp:positionV>
            <wp:extent cx="2819400" cy="1609725"/>
            <wp:effectExtent l="0" t="0" r="0" b="9525"/>
            <wp:wrapTopAndBottom/>
            <wp:docPr id="53" name="Picture 45" descr="ch03_p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h03_p31"/>
                    <pic:cNvPicPr>
                      <a:picLocks noChangeAspect="1" noChangeArrowheads="1"/>
                    </pic:cNvPicPr>
                  </pic:nvPicPr>
                  <pic:blipFill>
                    <a:blip r:embed="rId12" cstate="print">
                      <a:extLst>
                        <a:ext uri="{28A0092B-C50C-407E-A947-70E740481C1C}">
                          <a14:useLocalDpi xmlns:a14="http://schemas.microsoft.com/office/drawing/2010/main" val="0"/>
                        </a:ext>
                      </a:extLst>
                    </a:blip>
                    <a:srcRect l="4884" t="6610" r="6609" b="4068"/>
                    <a:stretch>
                      <a:fillRect/>
                    </a:stretch>
                  </pic:blipFill>
                  <pic:spPr bwMode="auto">
                    <a:xfrm>
                      <a:off x="0" y="0"/>
                      <a:ext cx="28194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530330" w:rsidRPr="00852B0C">
        <w:rPr>
          <w:rFonts w:ascii="Arial" w:hAnsi="Arial" w:cs="Arial"/>
          <w:color w:val="000000"/>
        </w:rPr>
        <w:t xml:space="preserve">If the supply curve moves from </w:t>
      </w:r>
      <w:r w:rsidR="00530330" w:rsidRPr="00852B0C">
        <w:rPr>
          <w:rFonts w:ascii="Arial" w:hAnsi="Arial" w:cs="Arial"/>
          <w:b/>
          <w:bCs/>
          <w:i/>
          <w:iCs/>
          <w:color w:val="000000"/>
        </w:rPr>
        <w:t>S</w:t>
      </w:r>
      <w:r w:rsidR="00276C59" w:rsidRPr="00276C59">
        <w:rPr>
          <w:rFonts w:ascii="Arial" w:hAnsi="Arial" w:cs="Arial"/>
          <w:b/>
          <w:bCs/>
          <w:iCs/>
          <w:color w:val="000000"/>
          <w:szCs w:val="20"/>
          <w:vertAlign w:val="subscript"/>
        </w:rPr>
        <w:t>1</w:t>
      </w:r>
      <w:r w:rsidR="00530330" w:rsidRPr="00852B0C">
        <w:rPr>
          <w:rFonts w:ascii="Arial" w:hAnsi="Arial" w:cs="Arial"/>
          <w:color w:val="000000"/>
        </w:rPr>
        <w:t xml:space="preserve"> to </w:t>
      </w:r>
      <w:r w:rsidR="00530330" w:rsidRPr="00852B0C">
        <w:rPr>
          <w:rFonts w:ascii="Arial" w:hAnsi="Arial" w:cs="Arial"/>
          <w:b/>
          <w:bCs/>
          <w:i/>
          <w:iCs/>
          <w:color w:val="000000"/>
        </w:rPr>
        <w:t>S</w:t>
      </w:r>
      <w:r w:rsidR="00276C59" w:rsidRPr="00276C59">
        <w:rPr>
          <w:rFonts w:ascii="Arial" w:hAnsi="Arial" w:cs="Arial"/>
          <w:b/>
          <w:bCs/>
          <w:iCs/>
          <w:color w:val="000000"/>
          <w:szCs w:val="20"/>
          <w:vertAlign w:val="subscript"/>
        </w:rPr>
        <w:t>2</w:t>
      </w:r>
      <w:r w:rsidR="00530330" w:rsidRPr="00852B0C">
        <w:rPr>
          <w:rFonts w:ascii="Arial" w:hAnsi="Arial" w:cs="Arial"/>
          <w:color w:val="000000"/>
        </w:rPr>
        <w:t xml:space="preserve"> on the graph </w:t>
      </w:r>
      <w:r w:rsidR="00C21AE2">
        <w:rPr>
          <w:rFonts w:ascii="Arial" w:hAnsi="Arial" w:cs="Arial"/>
          <w:color w:val="000000"/>
        </w:rPr>
        <w:t>below</w:t>
      </w:r>
      <w:r w:rsidR="00530330" w:rsidRPr="00852B0C">
        <w:rPr>
          <w:rFonts w:ascii="Arial" w:hAnsi="Arial" w:cs="Arial"/>
          <w:color w:val="000000"/>
        </w:rPr>
        <w:t>, there has been</w:t>
      </w:r>
    </w:p>
    <w:p w:rsidR="00761F45" w:rsidRDefault="00761F45" w:rsidP="00761F45">
      <w:pPr>
        <w:widowControl/>
        <w:jc w:val="both"/>
        <w:rPr>
          <w:rFonts w:ascii="Arial" w:hAnsi="Arial" w:cs="Arial"/>
          <w:color w:val="000000"/>
        </w:rPr>
      </w:pP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an increase in supply</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a decrease in supply</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an increase in quantity supplied</w:t>
      </w:r>
    </w:p>
    <w:p w:rsidR="00530330" w:rsidRDefault="00530330" w:rsidP="00096CFF">
      <w:pPr>
        <w:widowControl/>
        <w:numPr>
          <w:ilvl w:val="1"/>
          <w:numId w:val="5"/>
        </w:numPr>
        <w:jc w:val="both"/>
        <w:rPr>
          <w:rFonts w:ascii="Arial" w:hAnsi="Arial" w:cs="Arial"/>
          <w:color w:val="000000"/>
        </w:rPr>
      </w:pPr>
      <w:r w:rsidRPr="00852B0C">
        <w:rPr>
          <w:rFonts w:ascii="Arial" w:hAnsi="Arial" w:cs="Arial"/>
          <w:color w:val="000000"/>
        </w:rPr>
        <w:t>a decrease in quantity supplied</w:t>
      </w:r>
    </w:p>
    <w:p w:rsidR="001C50C8" w:rsidRPr="00852B0C" w:rsidRDefault="001C50C8" w:rsidP="001C50C8">
      <w:pPr>
        <w:widowControl/>
        <w:jc w:val="both"/>
        <w:rPr>
          <w:rFonts w:ascii="Arial" w:hAnsi="Arial" w:cs="Arial"/>
          <w:color w:val="000000"/>
        </w:rPr>
      </w:pPr>
    </w:p>
    <w:p w:rsidR="00530330" w:rsidRPr="00852B0C" w:rsidRDefault="00530330" w:rsidP="00096CFF">
      <w:pPr>
        <w:widowControl/>
        <w:numPr>
          <w:ilvl w:val="0"/>
          <w:numId w:val="5"/>
        </w:numPr>
        <w:tabs>
          <w:tab w:val="clear" w:pos="0"/>
          <w:tab w:val="left" w:pos="360"/>
        </w:tabs>
        <w:jc w:val="both"/>
        <w:rPr>
          <w:rFonts w:ascii="Arial" w:hAnsi="Arial" w:cs="Arial"/>
          <w:color w:val="000000"/>
        </w:rPr>
      </w:pPr>
      <w:r w:rsidRPr="00852B0C">
        <w:rPr>
          <w:rFonts w:ascii="Arial" w:hAnsi="Arial" w:cs="Arial"/>
          <w:color w:val="000000"/>
        </w:rPr>
        <w:t>If the quantity supplied of a product is greater than the quantity demanded for a product, then</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there is a shortage of the product</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there is a surplus of the product</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the product is a normal good</w:t>
      </w:r>
    </w:p>
    <w:p w:rsidR="00530330" w:rsidRDefault="00530330" w:rsidP="00096CFF">
      <w:pPr>
        <w:widowControl/>
        <w:numPr>
          <w:ilvl w:val="1"/>
          <w:numId w:val="5"/>
        </w:numPr>
        <w:jc w:val="both"/>
        <w:rPr>
          <w:rFonts w:ascii="Arial" w:hAnsi="Arial" w:cs="Arial"/>
          <w:color w:val="000000"/>
        </w:rPr>
      </w:pPr>
      <w:r w:rsidRPr="00852B0C">
        <w:rPr>
          <w:rFonts w:ascii="Arial" w:hAnsi="Arial" w:cs="Arial"/>
          <w:color w:val="000000"/>
        </w:rPr>
        <w:t>the product is an inferior good</w:t>
      </w:r>
    </w:p>
    <w:p w:rsidR="0044249F" w:rsidRPr="00852B0C" w:rsidRDefault="0044249F" w:rsidP="0044249F">
      <w:pPr>
        <w:widowControl/>
        <w:jc w:val="both"/>
        <w:rPr>
          <w:rFonts w:ascii="Arial" w:hAnsi="Arial" w:cs="Arial"/>
          <w:color w:val="000000"/>
        </w:rPr>
      </w:pPr>
    </w:p>
    <w:p w:rsidR="00530330" w:rsidRPr="00852B0C" w:rsidRDefault="00530330" w:rsidP="00096CFF">
      <w:pPr>
        <w:widowControl/>
        <w:numPr>
          <w:ilvl w:val="0"/>
          <w:numId w:val="5"/>
        </w:numPr>
        <w:tabs>
          <w:tab w:val="clear" w:pos="0"/>
          <w:tab w:val="left" w:pos="360"/>
        </w:tabs>
        <w:jc w:val="both"/>
        <w:rPr>
          <w:rFonts w:ascii="Arial" w:hAnsi="Arial" w:cs="Arial"/>
          <w:color w:val="000000"/>
        </w:rPr>
      </w:pPr>
      <w:r w:rsidRPr="00852B0C">
        <w:rPr>
          <w:rFonts w:ascii="Arial" w:hAnsi="Arial" w:cs="Arial"/>
          <w:color w:val="000000"/>
        </w:rPr>
        <w:t>If the price of a product is below the equilibrium price, the result will be</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a surplus of the good</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a shortage of the good</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a decrease in the supply of the good</w:t>
      </w:r>
    </w:p>
    <w:p w:rsidR="00530330" w:rsidRDefault="00530330" w:rsidP="00096CFF">
      <w:pPr>
        <w:widowControl/>
        <w:numPr>
          <w:ilvl w:val="1"/>
          <w:numId w:val="5"/>
        </w:numPr>
        <w:jc w:val="both"/>
        <w:rPr>
          <w:rFonts w:ascii="Arial" w:hAnsi="Arial" w:cs="Arial"/>
          <w:color w:val="000000"/>
        </w:rPr>
      </w:pPr>
      <w:r w:rsidRPr="00852B0C">
        <w:rPr>
          <w:rFonts w:ascii="Arial" w:hAnsi="Arial" w:cs="Arial"/>
          <w:color w:val="000000"/>
        </w:rPr>
        <w:t>an increase in the demand for the good</w:t>
      </w:r>
    </w:p>
    <w:p w:rsidR="00530330" w:rsidRDefault="00530330" w:rsidP="001D4904">
      <w:pPr>
        <w:widowControl/>
        <w:tabs>
          <w:tab w:val="left" w:pos="360"/>
        </w:tabs>
        <w:jc w:val="both"/>
        <w:rPr>
          <w:rFonts w:ascii="Arial" w:hAnsi="Arial" w:cs="Arial"/>
          <w:i/>
          <w:iCs/>
          <w:color w:val="000000"/>
        </w:rPr>
      </w:pPr>
      <w:r w:rsidRPr="00852B0C">
        <w:rPr>
          <w:rFonts w:ascii="Arial" w:hAnsi="Arial" w:cs="Arial"/>
          <w:i/>
          <w:iCs/>
          <w:color w:val="000000"/>
        </w:rPr>
        <w:lastRenderedPageBreak/>
        <w:t>Answer Questions 1</w:t>
      </w:r>
      <w:r w:rsidR="0044249F">
        <w:rPr>
          <w:rFonts w:ascii="Arial" w:hAnsi="Arial" w:cs="Arial"/>
          <w:i/>
          <w:iCs/>
          <w:color w:val="000000"/>
        </w:rPr>
        <w:t>4</w:t>
      </w:r>
      <w:r w:rsidRPr="00852B0C">
        <w:rPr>
          <w:rFonts w:ascii="Arial" w:hAnsi="Arial" w:cs="Arial"/>
          <w:i/>
          <w:iCs/>
          <w:color w:val="000000"/>
        </w:rPr>
        <w:t>, 1</w:t>
      </w:r>
      <w:r w:rsidR="0044249F">
        <w:rPr>
          <w:rFonts w:ascii="Arial" w:hAnsi="Arial" w:cs="Arial"/>
          <w:i/>
          <w:iCs/>
          <w:color w:val="000000"/>
        </w:rPr>
        <w:t>5</w:t>
      </w:r>
      <w:r w:rsidRPr="00852B0C">
        <w:rPr>
          <w:rFonts w:ascii="Arial" w:hAnsi="Arial" w:cs="Arial"/>
          <w:i/>
          <w:iCs/>
          <w:color w:val="000000"/>
        </w:rPr>
        <w:t>, and 1</w:t>
      </w:r>
      <w:r w:rsidR="0044249F">
        <w:rPr>
          <w:rFonts w:ascii="Arial" w:hAnsi="Arial" w:cs="Arial"/>
          <w:i/>
          <w:iCs/>
          <w:color w:val="000000"/>
        </w:rPr>
        <w:t>6</w:t>
      </w:r>
      <w:r w:rsidRPr="00852B0C">
        <w:rPr>
          <w:rFonts w:ascii="Arial" w:hAnsi="Arial" w:cs="Arial"/>
          <w:i/>
          <w:iCs/>
          <w:color w:val="000000"/>
        </w:rPr>
        <w:t xml:space="preserve"> on the basis of the data in the following table.  Consider the follo</w:t>
      </w:r>
      <w:r w:rsidRPr="00852B0C">
        <w:rPr>
          <w:rFonts w:ascii="Arial" w:hAnsi="Arial" w:cs="Arial"/>
          <w:i/>
          <w:iCs/>
          <w:color w:val="000000"/>
        </w:rPr>
        <w:t>w</w:t>
      </w:r>
      <w:r w:rsidRPr="00852B0C">
        <w:rPr>
          <w:rFonts w:ascii="Arial" w:hAnsi="Arial" w:cs="Arial"/>
          <w:i/>
          <w:iCs/>
          <w:color w:val="000000"/>
        </w:rPr>
        <w:t>ing supply and demand schedules for bushels of corn.</w:t>
      </w:r>
    </w:p>
    <w:p w:rsidR="009316DC" w:rsidRPr="009316DC" w:rsidRDefault="009316DC" w:rsidP="001D4904">
      <w:pPr>
        <w:widowControl/>
        <w:tabs>
          <w:tab w:val="left" w:pos="360"/>
        </w:tabs>
        <w:jc w:val="both"/>
        <w:rPr>
          <w:rFonts w:ascii="Arial" w:hAnsi="Arial" w:cs="Arial"/>
          <w:iCs/>
          <w:color w:val="000000"/>
        </w:rPr>
      </w:pPr>
    </w:p>
    <w:tbl>
      <w:tblPr>
        <w:tblW w:w="2717" w:type="dxa"/>
        <w:tblInd w:w="360" w:type="dxa"/>
        <w:tblCellMar>
          <w:top w:w="43" w:type="dxa"/>
          <w:left w:w="29" w:type="dxa"/>
          <w:right w:w="29" w:type="dxa"/>
        </w:tblCellMar>
        <w:tblLook w:val="01E0" w:firstRow="1" w:lastRow="1" w:firstColumn="1" w:lastColumn="1" w:noHBand="0" w:noVBand="0"/>
      </w:tblPr>
      <w:tblGrid>
        <w:gridCol w:w="581"/>
        <w:gridCol w:w="1068"/>
        <w:gridCol w:w="1068"/>
      </w:tblGrid>
      <w:tr w:rsidR="00101584" w:rsidRPr="00852B0C" w:rsidTr="00173580">
        <w:tc>
          <w:tcPr>
            <w:tcW w:w="581" w:type="dxa"/>
            <w:tcBorders>
              <w:top w:val="single" w:sz="4" w:space="0" w:color="auto"/>
            </w:tcBorders>
          </w:tcPr>
          <w:p w:rsidR="00101584" w:rsidRPr="00173580" w:rsidRDefault="00101584" w:rsidP="00173580">
            <w:pPr>
              <w:pStyle w:val="CH"/>
              <w:widowControl/>
              <w:jc w:val="center"/>
              <w:rPr>
                <w:rFonts w:ascii="Arial" w:hAnsi="Arial" w:cs="Arial"/>
                <w:b/>
                <w:color w:val="000000"/>
                <w:sz w:val="16"/>
                <w:szCs w:val="16"/>
              </w:rPr>
            </w:pPr>
          </w:p>
          <w:p w:rsidR="00101584" w:rsidRPr="00173580" w:rsidRDefault="00101584" w:rsidP="00173580">
            <w:pPr>
              <w:pStyle w:val="CH"/>
              <w:widowControl/>
              <w:jc w:val="center"/>
              <w:rPr>
                <w:rFonts w:ascii="Arial" w:hAnsi="Arial" w:cs="Arial"/>
                <w:b/>
                <w:color w:val="000000"/>
                <w:sz w:val="16"/>
                <w:szCs w:val="16"/>
              </w:rPr>
            </w:pPr>
            <w:r w:rsidRPr="00173580">
              <w:rPr>
                <w:rFonts w:ascii="Arial" w:hAnsi="Arial" w:cs="Arial"/>
                <w:b/>
                <w:color w:val="000000"/>
                <w:sz w:val="16"/>
                <w:szCs w:val="16"/>
              </w:rPr>
              <w:t>Price</w:t>
            </w:r>
          </w:p>
        </w:tc>
        <w:tc>
          <w:tcPr>
            <w:tcW w:w="1068" w:type="dxa"/>
            <w:tcBorders>
              <w:top w:val="single" w:sz="4" w:space="0" w:color="auto"/>
            </w:tcBorders>
            <w:tcMar>
              <w:top w:w="43" w:type="dxa"/>
              <w:left w:w="29" w:type="dxa"/>
              <w:bottom w:w="14" w:type="dxa"/>
              <w:right w:w="29" w:type="dxa"/>
            </w:tcMar>
          </w:tcPr>
          <w:p w:rsidR="00101584" w:rsidRPr="00173580" w:rsidRDefault="00101584" w:rsidP="00173580">
            <w:pPr>
              <w:pStyle w:val="CH"/>
              <w:widowControl/>
              <w:jc w:val="center"/>
              <w:rPr>
                <w:rFonts w:ascii="Arial" w:hAnsi="Arial" w:cs="Arial"/>
                <w:b/>
                <w:color w:val="000000"/>
                <w:sz w:val="16"/>
                <w:szCs w:val="16"/>
              </w:rPr>
            </w:pPr>
            <w:r w:rsidRPr="00173580">
              <w:rPr>
                <w:rFonts w:ascii="Arial" w:hAnsi="Arial" w:cs="Arial"/>
                <w:b/>
                <w:color w:val="000000"/>
                <w:sz w:val="16"/>
                <w:szCs w:val="16"/>
              </w:rPr>
              <w:t>Quantity</w:t>
            </w:r>
          </w:p>
          <w:p w:rsidR="00101584" w:rsidRPr="00173580" w:rsidRDefault="00101584" w:rsidP="00173580">
            <w:pPr>
              <w:pStyle w:val="CH"/>
              <w:widowControl/>
              <w:jc w:val="center"/>
              <w:rPr>
                <w:rFonts w:ascii="Arial" w:hAnsi="Arial" w:cs="Arial"/>
                <w:b/>
                <w:color w:val="000000"/>
                <w:sz w:val="16"/>
                <w:szCs w:val="16"/>
              </w:rPr>
            </w:pPr>
            <w:r w:rsidRPr="00173580">
              <w:rPr>
                <w:rFonts w:ascii="Arial" w:hAnsi="Arial" w:cs="Arial"/>
                <w:b/>
                <w:color w:val="000000"/>
                <w:sz w:val="16"/>
                <w:szCs w:val="16"/>
              </w:rPr>
              <w:t>demanded</w:t>
            </w:r>
          </w:p>
        </w:tc>
        <w:tc>
          <w:tcPr>
            <w:tcW w:w="1068" w:type="dxa"/>
            <w:tcBorders>
              <w:top w:val="single" w:sz="4" w:space="0" w:color="auto"/>
            </w:tcBorders>
            <w:tcMar>
              <w:top w:w="43" w:type="dxa"/>
              <w:bottom w:w="14" w:type="dxa"/>
            </w:tcMar>
          </w:tcPr>
          <w:p w:rsidR="00101584" w:rsidRPr="00173580" w:rsidRDefault="00101584" w:rsidP="00173580">
            <w:pPr>
              <w:pStyle w:val="CH"/>
              <w:widowControl/>
              <w:jc w:val="center"/>
              <w:rPr>
                <w:rFonts w:ascii="Arial" w:hAnsi="Arial" w:cs="Arial"/>
                <w:b/>
                <w:color w:val="000000"/>
                <w:sz w:val="16"/>
                <w:szCs w:val="16"/>
              </w:rPr>
            </w:pPr>
            <w:r w:rsidRPr="00173580">
              <w:rPr>
                <w:rFonts w:ascii="Arial" w:hAnsi="Arial" w:cs="Arial"/>
                <w:b/>
                <w:color w:val="000000"/>
                <w:sz w:val="16"/>
                <w:szCs w:val="16"/>
              </w:rPr>
              <w:t>Quantity</w:t>
            </w:r>
          </w:p>
          <w:p w:rsidR="00101584" w:rsidRPr="00173580" w:rsidRDefault="00101584" w:rsidP="00173580">
            <w:pPr>
              <w:pStyle w:val="CH"/>
              <w:widowControl/>
              <w:jc w:val="center"/>
              <w:rPr>
                <w:rFonts w:ascii="Arial" w:hAnsi="Arial" w:cs="Arial"/>
                <w:b/>
                <w:color w:val="000000"/>
                <w:sz w:val="16"/>
                <w:szCs w:val="16"/>
              </w:rPr>
            </w:pPr>
            <w:r w:rsidRPr="00173580">
              <w:rPr>
                <w:rFonts w:ascii="Arial" w:hAnsi="Arial" w:cs="Arial"/>
                <w:b/>
                <w:color w:val="000000"/>
                <w:sz w:val="16"/>
                <w:szCs w:val="16"/>
              </w:rPr>
              <w:t>supplied</w:t>
            </w:r>
          </w:p>
        </w:tc>
      </w:tr>
      <w:tr w:rsidR="00101584" w:rsidRPr="00852B0C" w:rsidTr="00173580">
        <w:tc>
          <w:tcPr>
            <w:tcW w:w="581" w:type="dxa"/>
            <w:tcMar>
              <w:top w:w="86" w:type="dxa"/>
              <w:left w:w="29" w:type="dxa"/>
              <w:right w:w="29" w:type="dxa"/>
            </w:tcMar>
          </w:tcPr>
          <w:p w:rsidR="00101584" w:rsidRPr="00173580" w:rsidRDefault="00091ECE" w:rsidP="00173580">
            <w:pPr>
              <w:pStyle w:val="CH"/>
              <w:widowControl/>
              <w:tabs>
                <w:tab w:val="decimal" w:pos="360"/>
              </w:tabs>
              <w:rPr>
                <w:rFonts w:ascii="Arial" w:hAnsi="Arial" w:cs="Arial"/>
                <w:color w:val="000000"/>
                <w:sz w:val="16"/>
                <w:szCs w:val="16"/>
              </w:rPr>
            </w:pPr>
            <w:r>
              <w:rPr>
                <w:rFonts w:ascii="Arial" w:hAnsi="Arial" w:cs="Arial"/>
                <w:noProof/>
                <w:color w:val="000000"/>
              </w:rPr>
              <mc:AlternateContent>
                <mc:Choice Requires="wps">
                  <w:drawing>
                    <wp:anchor distT="0" distB="0" distL="114300" distR="114300" simplePos="0" relativeHeight="251658240" behindDoc="0" locked="1" layoutInCell="1" allowOverlap="1">
                      <wp:simplePos x="0" y="0"/>
                      <wp:positionH relativeFrom="column">
                        <wp:posOffset>0</wp:posOffset>
                      </wp:positionH>
                      <wp:positionV relativeFrom="paragraph">
                        <wp:posOffset>-41275</wp:posOffset>
                      </wp:positionV>
                      <wp:extent cx="1710055" cy="0"/>
                      <wp:effectExtent l="9525" t="6350" r="13970" b="12700"/>
                      <wp:wrapNone/>
                      <wp:docPr id="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05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0;margin-top:-3.25pt;width:13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" strokeweight=".5pt">
                      <w10:anchorlock/>
                    </v:shape>
                  </w:pict>
                </mc:Fallback>
              </mc:AlternateContent>
            </w:r>
            <w:r w:rsidR="00101584" w:rsidRPr="00173580">
              <w:rPr>
                <w:rFonts w:ascii="Arial" w:hAnsi="Arial" w:cs="Arial"/>
                <w:color w:val="000000"/>
                <w:sz w:val="16"/>
                <w:szCs w:val="16"/>
              </w:rPr>
              <w:t>$20</w:t>
            </w:r>
          </w:p>
        </w:tc>
        <w:tc>
          <w:tcPr>
            <w:tcW w:w="1068" w:type="dxa"/>
            <w:tcMar>
              <w:top w:w="86" w:type="dxa"/>
              <w:left w:w="29" w:type="dxa"/>
              <w:right w:w="29" w:type="dxa"/>
            </w:tcMar>
          </w:tcPr>
          <w:p w:rsidR="00101584" w:rsidRPr="00173580" w:rsidRDefault="00101584" w:rsidP="00173580">
            <w:pPr>
              <w:pStyle w:val="CH"/>
              <w:widowControl/>
              <w:jc w:val="center"/>
              <w:rPr>
                <w:rFonts w:ascii="Arial" w:hAnsi="Arial" w:cs="Arial"/>
                <w:color w:val="000000"/>
                <w:sz w:val="16"/>
                <w:szCs w:val="16"/>
              </w:rPr>
            </w:pPr>
            <w:r w:rsidRPr="00173580">
              <w:rPr>
                <w:rFonts w:ascii="Arial" w:hAnsi="Arial" w:cs="Arial"/>
                <w:color w:val="000000"/>
                <w:sz w:val="16"/>
                <w:szCs w:val="16"/>
              </w:rPr>
              <w:t>395</w:t>
            </w:r>
          </w:p>
        </w:tc>
        <w:tc>
          <w:tcPr>
            <w:tcW w:w="1068" w:type="dxa"/>
            <w:tcMar>
              <w:top w:w="86" w:type="dxa"/>
              <w:left w:w="29" w:type="dxa"/>
              <w:right w:w="29" w:type="dxa"/>
            </w:tcMar>
          </w:tcPr>
          <w:p w:rsidR="00101584" w:rsidRPr="00173580" w:rsidRDefault="00101584" w:rsidP="00173580">
            <w:pPr>
              <w:pStyle w:val="CH"/>
              <w:widowControl/>
              <w:jc w:val="center"/>
              <w:rPr>
                <w:rFonts w:ascii="Arial" w:hAnsi="Arial" w:cs="Arial"/>
                <w:color w:val="000000"/>
                <w:sz w:val="16"/>
                <w:szCs w:val="16"/>
              </w:rPr>
            </w:pPr>
            <w:r w:rsidRPr="00173580">
              <w:rPr>
                <w:rFonts w:ascii="Arial" w:hAnsi="Arial" w:cs="Arial"/>
                <w:color w:val="000000"/>
                <w:sz w:val="16"/>
                <w:szCs w:val="16"/>
              </w:rPr>
              <w:t>200</w:t>
            </w:r>
          </w:p>
        </w:tc>
      </w:tr>
      <w:tr w:rsidR="00101584" w:rsidRPr="00852B0C" w:rsidTr="00173580">
        <w:tc>
          <w:tcPr>
            <w:tcW w:w="581" w:type="dxa"/>
            <w:tcMar>
              <w:top w:w="43" w:type="dxa"/>
              <w:left w:w="29" w:type="dxa"/>
              <w:right w:w="29" w:type="dxa"/>
            </w:tcMar>
          </w:tcPr>
          <w:p w:rsidR="00101584" w:rsidRPr="00173580" w:rsidRDefault="00101584" w:rsidP="00173580">
            <w:pPr>
              <w:pStyle w:val="CH"/>
              <w:widowControl/>
              <w:tabs>
                <w:tab w:val="decimal" w:pos="360"/>
              </w:tabs>
              <w:rPr>
                <w:rFonts w:ascii="Arial" w:hAnsi="Arial" w:cs="Arial"/>
                <w:color w:val="000000"/>
                <w:sz w:val="16"/>
                <w:szCs w:val="16"/>
              </w:rPr>
            </w:pPr>
            <w:r w:rsidRPr="00173580">
              <w:rPr>
                <w:rFonts w:ascii="Arial" w:hAnsi="Arial" w:cs="Arial"/>
                <w:color w:val="000000"/>
                <w:sz w:val="16"/>
                <w:szCs w:val="16"/>
              </w:rPr>
              <w:t>22</w:t>
            </w:r>
          </w:p>
        </w:tc>
        <w:tc>
          <w:tcPr>
            <w:tcW w:w="1068" w:type="dxa"/>
            <w:tcMar>
              <w:top w:w="43" w:type="dxa"/>
              <w:left w:w="29" w:type="dxa"/>
              <w:right w:w="29" w:type="dxa"/>
            </w:tcMar>
          </w:tcPr>
          <w:p w:rsidR="00101584" w:rsidRPr="00173580" w:rsidRDefault="00101584" w:rsidP="00173580">
            <w:pPr>
              <w:pStyle w:val="CH"/>
              <w:widowControl/>
              <w:jc w:val="center"/>
              <w:rPr>
                <w:rFonts w:ascii="Arial" w:hAnsi="Arial" w:cs="Arial"/>
                <w:color w:val="000000"/>
                <w:sz w:val="16"/>
                <w:szCs w:val="16"/>
              </w:rPr>
            </w:pPr>
            <w:r w:rsidRPr="00173580">
              <w:rPr>
                <w:rFonts w:ascii="Arial" w:hAnsi="Arial" w:cs="Arial"/>
                <w:color w:val="000000"/>
                <w:sz w:val="16"/>
                <w:szCs w:val="16"/>
              </w:rPr>
              <w:t>375</w:t>
            </w:r>
          </w:p>
        </w:tc>
        <w:tc>
          <w:tcPr>
            <w:tcW w:w="1068" w:type="dxa"/>
            <w:tcMar>
              <w:top w:w="43" w:type="dxa"/>
              <w:left w:w="29" w:type="dxa"/>
              <w:right w:w="29" w:type="dxa"/>
            </w:tcMar>
          </w:tcPr>
          <w:p w:rsidR="00101584" w:rsidRPr="00173580" w:rsidRDefault="00101584" w:rsidP="00173580">
            <w:pPr>
              <w:pStyle w:val="CH"/>
              <w:widowControl/>
              <w:jc w:val="center"/>
              <w:rPr>
                <w:rFonts w:ascii="Arial" w:hAnsi="Arial" w:cs="Arial"/>
                <w:color w:val="000000"/>
                <w:sz w:val="16"/>
                <w:szCs w:val="16"/>
              </w:rPr>
            </w:pPr>
            <w:r w:rsidRPr="00173580">
              <w:rPr>
                <w:rFonts w:ascii="Arial" w:hAnsi="Arial" w:cs="Arial"/>
                <w:color w:val="000000"/>
                <w:sz w:val="16"/>
                <w:szCs w:val="16"/>
              </w:rPr>
              <w:t>250</w:t>
            </w:r>
          </w:p>
        </w:tc>
      </w:tr>
      <w:tr w:rsidR="00101584" w:rsidRPr="00852B0C" w:rsidTr="00173580">
        <w:tc>
          <w:tcPr>
            <w:tcW w:w="581" w:type="dxa"/>
            <w:tcMar>
              <w:top w:w="43" w:type="dxa"/>
              <w:left w:w="29" w:type="dxa"/>
              <w:right w:w="29" w:type="dxa"/>
            </w:tcMar>
          </w:tcPr>
          <w:p w:rsidR="00101584" w:rsidRPr="00173580" w:rsidRDefault="00101584" w:rsidP="00173580">
            <w:pPr>
              <w:pStyle w:val="CH"/>
              <w:widowControl/>
              <w:tabs>
                <w:tab w:val="decimal" w:pos="360"/>
              </w:tabs>
              <w:rPr>
                <w:rFonts w:ascii="Arial" w:hAnsi="Arial" w:cs="Arial"/>
                <w:color w:val="000000"/>
                <w:sz w:val="16"/>
                <w:szCs w:val="16"/>
              </w:rPr>
            </w:pPr>
            <w:r w:rsidRPr="00173580">
              <w:rPr>
                <w:rFonts w:ascii="Arial" w:hAnsi="Arial" w:cs="Arial"/>
                <w:color w:val="000000"/>
                <w:sz w:val="16"/>
                <w:szCs w:val="16"/>
              </w:rPr>
              <w:t>24</w:t>
            </w:r>
          </w:p>
        </w:tc>
        <w:tc>
          <w:tcPr>
            <w:tcW w:w="1068" w:type="dxa"/>
            <w:tcMar>
              <w:top w:w="43" w:type="dxa"/>
              <w:left w:w="29" w:type="dxa"/>
              <w:right w:w="29" w:type="dxa"/>
            </w:tcMar>
          </w:tcPr>
          <w:p w:rsidR="00101584" w:rsidRPr="00173580" w:rsidRDefault="00101584" w:rsidP="00173580">
            <w:pPr>
              <w:pStyle w:val="CH"/>
              <w:widowControl/>
              <w:jc w:val="center"/>
              <w:rPr>
                <w:rFonts w:ascii="Arial" w:hAnsi="Arial" w:cs="Arial"/>
                <w:color w:val="000000"/>
                <w:sz w:val="16"/>
                <w:szCs w:val="16"/>
              </w:rPr>
            </w:pPr>
            <w:r w:rsidRPr="00173580">
              <w:rPr>
                <w:rFonts w:ascii="Arial" w:hAnsi="Arial" w:cs="Arial"/>
                <w:color w:val="000000"/>
                <w:sz w:val="16"/>
                <w:szCs w:val="16"/>
              </w:rPr>
              <w:t>350</w:t>
            </w:r>
          </w:p>
        </w:tc>
        <w:tc>
          <w:tcPr>
            <w:tcW w:w="1068" w:type="dxa"/>
            <w:tcMar>
              <w:top w:w="43" w:type="dxa"/>
              <w:left w:w="29" w:type="dxa"/>
              <w:right w:w="29" w:type="dxa"/>
            </w:tcMar>
          </w:tcPr>
          <w:p w:rsidR="00101584" w:rsidRPr="00173580" w:rsidRDefault="00101584" w:rsidP="00173580">
            <w:pPr>
              <w:pStyle w:val="CH"/>
              <w:widowControl/>
              <w:jc w:val="center"/>
              <w:rPr>
                <w:rFonts w:ascii="Arial" w:hAnsi="Arial" w:cs="Arial"/>
                <w:color w:val="000000"/>
                <w:sz w:val="16"/>
                <w:szCs w:val="16"/>
              </w:rPr>
            </w:pPr>
            <w:r w:rsidRPr="00173580">
              <w:rPr>
                <w:rFonts w:ascii="Arial" w:hAnsi="Arial" w:cs="Arial"/>
                <w:color w:val="000000"/>
                <w:sz w:val="16"/>
                <w:szCs w:val="16"/>
              </w:rPr>
              <w:t>290</w:t>
            </w:r>
          </w:p>
        </w:tc>
      </w:tr>
      <w:tr w:rsidR="00101584" w:rsidRPr="00852B0C" w:rsidTr="00173580">
        <w:tc>
          <w:tcPr>
            <w:tcW w:w="581" w:type="dxa"/>
            <w:tcMar>
              <w:top w:w="43" w:type="dxa"/>
              <w:left w:w="29" w:type="dxa"/>
              <w:right w:w="29" w:type="dxa"/>
            </w:tcMar>
          </w:tcPr>
          <w:p w:rsidR="00101584" w:rsidRPr="00173580" w:rsidRDefault="00101584" w:rsidP="00173580">
            <w:pPr>
              <w:pStyle w:val="CH"/>
              <w:widowControl/>
              <w:tabs>
                <w:tab w:val="decimal" w:pos="360"/>
              </w:tabs>
              <w:rPr>
                <w:rFonts w:ascii="Arial" w:hAnsi="Arial" w:cs="Arial"/>
                <w:color w:val="000000"/>
                <w:sz w:val="16"/>
                <w:szCs w:val="16"/>
              </w:rPr>
            </w:pPr>
            <w:r w:rsidRPr="00173580">
              <w:rPr>
                <w:rFonts w:ascii="Arial" w:hAnsi="Arial" w:cs="Arial"/>
                <w:color w:val="000000"/>
                <w:sz w:val="16"/>
                <w:szCs w:val="16"/>
              </w:rPr>
              <w:t>26</w:t>
            </w:r>
          </w:p>
        </w:tc>
        <w:tc>
          <w:tcPr>
            <w:tcW w:w="1068" w:type="dxa"/>
            <w:tcMar>
              <w:top w:w="43" w:type="dxa"/>
              <w:left w:w="29" w:type="dxa"/>
              <w:right w:w="29" w:type="dxa"/>
            </w:tcMar>
          </w:tcPr>
          <w:p w:rsidR="00101584" w:rsidRPr="00173580" w:rsidRDefault="00101584" w:rsidP="00173580">
            <w:pPr>
              <w:pStyle w:val="CH"/>
              <w:widowControl/>
              <w:jc w:val="center"/>
              <w:rPr>
                <w:rFonts w:ascii="Arial" w:hAnsi="Arial" w:cs="Arial"/>
                <w:color w:val="000000"/>
                <w:sz w:val="16"/>
                <w:szCs w:val="16"/>
              </w:rPr>
            </w:pPr>
            <w:r w:rsidRPr="00173580">
              <w:rPr>
                <w:rFonts w:ascii="Arial" w:hAnsi="Arial" w:cs="Arial"/>
                <w:color w:val="000000"/>
                <w:sz w:val="16"/>
                <w:szCs w:val="16"/>
              </w:rPr>
              <w:t>320</w:t>
            </w:r>
          </w:p>
        </w:tc>
        <w:tc>
          <w:tcPr>
            <w:tcW w:w="1068" w:type="dxa"/>
            <w:tcMar>
              <w:top w:w="43" w:type="dxa"/>
              <w:left w:w="29" w:type="dxa"/>
              <w:right w:w="29" w:type="dxa"/>
            </w:tcMar>
          </w:tcPr>
          <w:p w:rsidR="00101584" w:rsidRPr="00173580" w:rsidRDefault="00101584" w:rsidP="00173580">
            <w:pPr>
              <w:pStyle w:val="CH"/>
              <w:widowControl/>
              <w:jc w:val="center"/>
              <w:rPr>
                <w:rFonts w:ascii="Arial" w:hAnsi="Arial" w:cs="Arial"/>
                <w:color w:val="000000"/>
                <w:sz w:val="16"/>
                <w:szCs w:val="16"/>
              </w:rPr>
            </w:pPr>
            <w:r w:rsidRPr="00173580">
              <w:rPr>
                <w:rFonts w:ascii="Arial" w:hAnsi="Arial" w:cs="Arial"/>
                <w:color w:val="000000"/>
                <w:sz w:val="16"/>
                <w:szCs w:val="16"/>
              </w:rPr>
              <w:t>320</w:t>
            </w:r>
          </w:p>
        </w:tc>
      </w:tr>
      <w:tr w:rsidR="00101584" w:rsidRPr="00852B0C" w:rsidTr="00173580">
        <w:tc>
          <w:tcPr>
            <w:tcW w:w="581" w:type="dxa"/>
            <w:tcMar>
              <w:top w:w="43" w:type="dxa"/>
              <w:left w:w="29" w:type="dxa"/>
              <w:right w:w="29" w:type="dxa"/>
            </w:tcMar>
          </w:tcPr>
          <w:p w:rsidR="00101584" w:rsidRPr="00173580" w:rsidRDefault="00101584" w:rsidP="00173580">
            <w:pPr>
              <w:pStyle w:val="CH"/>
              <w:widowControl/>
              <w:tabs>
                <w:tab w:val="decimal" w:pos="360"/>
              </w:tabs>
              <w:rPr>
                <w:rFonts w:ascii="Arial" w:hAnsi="Arial" w:cs="Arial"/>
                <w:color w:val="000000"/>
                <w:sz w:val="16"/>
                <w:szCs w:val="16"/>
              </w:rPr>
            </w:pPr>
            <w:r w:rsidRPr="00173580">
              <w:rPr>
                <w:rFonts w:ascii="Arial" w:hAnsi="Arial" w:cs="Arial"/>
                <w:color w:val="000000"/>
                <w:sz w:val="16"/>
                <w:szCs w:val="16"/>
              </w:rPr>
              <w:t>28</w:t>
            </w:r>
          </w:p>
        </w:tc>
        <w:tc>
          <w:tcPr>
            <w:tcW w:w="1068" w:type="dxa"/>
            <w:tcMar>
              <w:top w:w="43" w:type="dxa"/>
              <w:left w:w="29" w:type="dxa"/>
              <w:right w:w="29" w:type="dxa"/>
            </w:tcMar>
          </w:tcPr>
          <w:p w:rsidR="00101584" w:rsidRPr="00173580" w:rsidRDefault="00101584" w:rsidP="00173580">
            <w:pPr>
              <w:pStyle w:val="CH"/>
              <w:widowControl/>
              <w:jc w:val="center"/>
              <w:rPr>
                <w:rFonts w:ascii="Arial" w:hAnsi="Arial" w:cs="Arial"/>
                <w:color w:val="000000"/>
                <w:sz w:val="16"/>
                <w:szCs w:val="16"/>
              </w:rPr>
            </w:pPr>
            <w:r w:rsidRPr="00173580">
              <w:rPr>
                <w:rFonts w:ascii="Arial" w:hAnsi="Arial" w:cs="Arial"/>
                <w:color w:val="000000"/>
                <w:sz w:val="16"/>
                <w:szCs w:val="16"/>
              </w:rPr>
              <w:t>280</w:t>
            </w:r>
          </w:p>
        </w:tc>
        <w:tc>
          <w:tcPr>
            <w:tcW w:w="1068" w:type="dxa"/>
            <w:tcMar>
              <w:top w:w="43" w:type="dxa"/>
              <w:left w:w="29" w:type="dxa"/>
              <w:right w:w="29" w:type="dxa"/>
            </w:tcMar>
          </w:tcPr>
          <w:p w:rsidR="00101584" w:rsidRPr="00173580" w:rsidRDefault="00101584" w:rsidP="00173580">
            <w:pPr>
              <w:pStyle w:val="CH"/>
              <w:widowControl/>
              <w:jc w:val="center"/>
              <w:rPr>
                <w:rFonts w:ascii="Arial" w:hAnsi="Arial" w:cs="Arial"/>
                <w:color w:val="000000"/>
                <w:sz w:val="16"/>
                <w:szCs w:val="16"/>
              </w:rPr>
            </w:pPr>
            <w:r w:rsidRPr="00173580">
              <w:rPr>
                <w:rFonts w:ascii="Arial" w:hAnsi="Arial" w:cs="Arial"/>
                <w:color w:val="000000"/>
                <w:sz w:val="16"/>
                <w:szCs w:val="16"/>
              </w:rPr>
              <w:t>345</w:t>
            </w:r>
          </w:p>
        </w:tc>
      </w:tr>
      <w:tr w:rsidR="00101584" w:rsidRPr="00852B0C" w:rsidTr="00173580">
        <w:tc>
          <w:tcPr>
            <w:tcW w:w="581" w:type="dxa"/>
            <w:tcBorders>
              <w:bottom w:val="single" w:sz="4" w:space="0" w:color="auto"/>
            </w:tcBorders>
          </w:tcPr>
          <w:p w:rsidR="00101584" w:rsidRPr="00173580" w:rsidRDefault="00101584" w:rsidP="00173580">
            <w:pPr>
              <w:pStyle w:val="CH"/>
              <w:widowControl/>
              <w:tabs>
                <w:tab w:val="decimal" w:pos="360"/>
              </w:tabs>
              <w:rPr>
                <w:rFonts w:ascii="Arial" w:hAnsi="Arial" w:cs="Arial"/>
                <w:color w:val="000000"/>
                <w:sz w:val="16"/>
                <w:szCs w:val="16"/>
              </w:rPr>
            </w:pPr>
            <w:r w:rsidRPr="00173580">
              <w:rPr>
                <w:rFonts w:ascii="Arial" w:hAnsi="Arial" w:cs="Arial"/>
                <w:color w:val="000000"/>
                <w:sz w:val="16"/>
                <w:szCs w:val="16"/>
              </w:rPr>
              <w:t>30</w:t>
            </w:r>
          </w:p>
        </w:tc>
        <w:tc>
          <w:tcPr>
            <w:tcW w:w="1068" w:type="dxa"/>
            <w:tcBorders>
              <w:bottom w:val="single" w:sz="4" w:space="0" w:color="auto"/>
            </w:tcBorders>
            <w:tcMar>
              <w:top w:w="43" w:type="dxa"/>
              <w:left w:w="29" w:type="dxa"/>
              <w:bottom w:w="29" w:type="dxa"/>
              <w:right w:w="29" w:type="dxa"/>
            </w:tcMar>
          </w:tcPr>
          <w:p w:rsidR="00101584" w:rsidRPr="00173580" w:rsidRDefault="00101584" w:rsidP="00173580">
            <w:pPr>
              <w:pStyle w:val="CH"/>
              <w:widowControl/>
              <w:jc w:val="center"/>
              <w:rPr>
                <w:rFonts w:ascii="Arial" w:hAnsi="Arial" w:cs="Arial"/>
                <w:color w:val="000000"/>
                <w:sz w:val="16"/>
                <w:szCs w:val="16"/>
              </w:rPr>
            </w:pPr>
            <w:r w:rsidRPr="00173580">
              <w:rPr>
                <w:rFonts w:ascii="Arial" w:hAnsi="Arial" w:cs="Arial"/>
                <w:color w:val="000000"/>
                <w:sz w:val="16"/>
                <w:szCs w:val="16"/>
              </w:rPr>
              <w:t>235</w:t>
            </w:r>
          </w:p>
        </w:tc>
        <w:tc>
          <w:tcPr>
            <w:tcW w:w="1068" w:type="dxa"/>
            <w:tcBorders>
              <w:bottom w:val="single" w:sz="4" w:space="0" w:color="auto"/>
            </w:tcBorders>
            <w:tcMar>
              <w:left w:w="29" w:type="dxa"/>
              <w:bottom w:w="29" w:type="dxa"/>
              <w:right w:w="29" w:type="dxa"/>
            </w:tcMar>
          </w:tcPr>
          <w:p w:rsidR="00101584" w:rsidRPr="00173580" w:rsidRDefault="00101584" w:rsidP="00173580">
            <w:pPr>
              <w:pStyle w:val="CH"/>
              <w:widowControl/>
              <w:jc w:val="center"/>
              <w:rPr>
                <w:rFonts w:ascii="Arial" w:hAnsi="Arial" w:cs="Arial"/>
                <w:color w:val="000000"/>
                <w:sz w:val="16"/>
                <w:szCs w:val="16"/>
              </w:rPr>
            </w:pPr>
            <w:r w:rsidRPr="00173580">
              <w:rPr>
                <w:rFonts w:ascii="Arial" w:hAnsi="Arial" w:cs="Arial"/>
                <w:color w:val="000000"/>
                <w:sz w:val="16"/>
                <w:szCs w:val="16"/>
              </w:rPr>
              <w:t>365</w:t>
            </w:r>
          </w:p>
        </w:tc>
      </w:tr>
    </w:tbl>
    <w:p w:rsidR="00060471" w:rsidRPr="00852B0C" w:rsidRDefault="00060471" w:rsidP="001D4904">
      <w:pPr>
        <w:widowControl/>
        <w:jc w:val="both"/>
        <w:rPr>
          <w:rFonts w:ascii="Arial" w:hAnsi="Arial" w:cs="Arial"/>
          <w:color w:val="000000"/>
        </w:rPr>
      </w:pPr>
    </w:p>
    <w:p w:rsidR="00530330" w:rsidRPr="00852B0C" w:rsidRDefault="00530330" w:rsidP="00096CFF">
      <w:pPr>
        <w:widowControl/>
        <w:numPr>
          <w:ilvl w:val="0"/>
          <w:numId w:val="5"/>
        </w:numPr>
        <w:tabs>
          <w:tab w:val="clear" w:pos="0"/>
          <w:tab w:val="left" w:pos="360"/>
        </w:tabs>
        <w:jc w:val="both"/>
        <w:rPr>
          <w:rFonts w:ascii="Arial" w:hAnsi="Arial" w:cs="Arial"/>
          <w:color w:val="000000"/>
        </w:rPr>
      </w:pPr>
      <w:r w:rsidRPr="00852B0C">
        <w:rPr>
          <w:rFonts w:ascii="Arial" w:hAnsi="Arial" w:cs="Arial"/>
          <w:color w:val="000000"/>
        </w:rPr>
        <w:t>The equilibrium price in this market is</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$22</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$24</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$26</w:t>
      </w:r>
    </w:p>
    <w:p w:rsidR="00530330" w:rsidRDefault="00530330" w:rsidP="00096CFF">
      <w:pPr>
        <w:widowControl/>
        <w:numPr>
          <w:ilvl w:val="1"/>
          <w:numId w:val="5"/>
        </w:numPr>
        <w:jc w:val="both"/>
        <w:rPr>
          <w:rFonts w:ascii="Arial" w:hAnsi="Arial" w:cs="Arial"/>
          <w:color w:val="000000"/>
        </w:rPr>
      </w:pPr>
      <w:r w:rsidRPr="00852B0C">
        <w:rPr>
          <w:rFonts w:ascii="Arial" w:hAnsi="Arial" w:cs="Arial"/>
          <w:color w:val="000000"/>
        </w:rPr>
        <w:t>$28</w:t>
      </w:r>
    </w:p>
    <w:p w:rsidR="0044249F" w:rsidRPr="00852B0C" w:rsidRDefault="0044249F" w:rsidP="0044249F">
      <w:pPr>
        <w:widowControl/>
        <w:jc w:val="both"/>
        <w:rPr>
          <w:rFonts w:ascii="Arial" w:hAnsi="Arial" w:cs="Arial"/>
          <w:color w:val="000000"/>
        </w:rPr>
      </w:pPr>
    </w:p>
    <w:p w:rsidR="00530330" w:rsidRPr="00852B0C" w:rsidRDefault="00530330" w:rsidP="00096CFF">
      <w:pPr>
        <w:widowControl/>
        <w:numPr>
          <w:ilvl w:val="0"/>
          <w:numId w:val="5"/>
        </w:numPr>
        <w:tabs>
          <w:tab w:val="clear" w:pos="0"/>
          <w:tab w:val="left" w:pos="360"/>
        </w:tabs>
        <w:jc w:val="both"/>
        <w:rPr>
          <w:rFonts w:ascii="Arial" w:hAnsi="Arial" w:cs="Arial"/>
          <w:color w:val="000000"/>
        </w:rPr>
      </w:pPr>
      <w:r w:rsidRPr="00852B0C">
        <w:rPr>
          <w:rFonts w:ascii="Arial" w:hAnsi="Arial" w:cs="Arial"/>
          <w:color w:val="000000"/>
        </w:rPr>
        <w:t>An increase in the cost of labor lowers the quantity supplied by 65 bushels at each price. The new equilibrium price would be</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$22</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$24</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$26</w:t>
      </w:r>
    </w:p>
    <w:p w:rsidR="00530330" w:rsidRDefault="00530330" w:rsidP="00096CFF">
      <w:pPr>
        <w:widowControl/>
        <w:numPr>
          <w:ilvl w:val="1"/>
          <w:numId w:val="5"/>
        </w:numPr>
        <w:jc w:val="both"/>
        <w:rPr>
          <w:rFonts w:ascii="Arial" w:hAnsi="Arial" w:cs="Arial"/>
          <w:color w:val="000000"/>
        </w:rPr>
      </w:pPr>
      <w:r w:rsidRPr="00852B0C">
        <w:rPr>
          <w:rFonts w:ascii="Arial" w:hAnsi="Arial" w:cs="Arial"/>
          <w:color w:val="000000"/>
        </w:rPr>
        <w:t>$28</w:t>
      </w:r>
    </w:p>
    <w:p w:rsidR="00761F45" w:rsidRDefault="00761F45" w:rsidP="00761F45">
      <w:pPr>
        <w:widowControl/>
        <w:tabs>
          <w:tab w:val="left" w:pos="360"/>
        </w:tabs>
        <w:jc w:val="both"/>
        <w:rPr>
          <w:rFonts w:ascii="Arial" w:hAnsi="Arial" w:cs="Arial"/>
          <w:color w:val="000000"/>
        </w:rPr>
      </w:pPr>
    </w:p>
    <w:p w:rsidR="00530330" w:rsidRPr="00852B0C" w:rsidRDefault="00530330" w:rsidP="00096CFF">
      <w:pPr>
        <w:widowControl/>
        <w:numPr>
          <w:ilvl w:val="0"/>
          <w:numId w:val="5"/>
        </w:numPr>
        <w:tabs>
          <w:tab w:val="clear" w:pos="0"/>
          <w:tab w:val="left" w:pos="360"/>
        </w:tabs>
        <w:jc w:val="both"/>
        <w:rPr>
          <w:rFonts w:ascii="Arial" w:hAnsi="Arial" w:cs="Arial"/>
          <w:color w:val="000000"/>
        </w:rPr>
      </w:pPr>
      <w:r w:rsidRPr="00852B0C">
        <w:rPr>
          <w:rFonts w:ascii="Arial" w:hAnsi="Arial" w:cs="Arial"/>
          <w:color w:val="000000"/>
        </w:rPr>
        <w:t>If the quantity demanded at each price increa</w:t>
      </w:r>
      <w:r w:rsidRPr="00852B0C">
        <w:rPr>
          <w:rFonts w:ascii="Arial" w:hAnsi="Arial" w:cs="Arial"/>
          <w:color w:val="000000"/>
        </w:rPr>
        <w:t>s</w:t>
      </w:r>
      <w:r w:rsidRPr="00852B0C">
        <w:rPr>
          <w:rFonts w:ascii="Arial" w:hAnsi="Arial" w:cs="Arial"/>
          <w:color w:val="000000"/>
        </w:rPr>
        <w:t>es by 130 bushels, then the new equilibrium quant</w:t>
      </w:r>
      <w:r w:rsidRPr="00852B0C">
        <w:rPr>
          <w:rFonts w:ascii="Arial" w:hAnsi="Arial" w:cs="Arial"/>
          <w:color w:val="000000"/>
        </w:rPr>
        <w:t>i</w:t>
      </w:r>
      <w:r w:rsidRPr="00852B0C">
        <w:rPr>
          <w:rFonts w:ascii="Arial" w:hAnsi="Arial" w:cs="Arial"/>
          <w:color w:val="000000"/>
        </w:rPr>
        <w:t>ty will be</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290</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320</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345</w:t>
      </w:r>
    </w:p>
    <w:p w:rsidR="0044249F" w:rsidRDefault="00530330" w:rsidP="00096CFF">
      <w:pPr>
        <w:widowControl/>
        <w:numPr>
          <w:ilvl w:val="1"/>
          <w:numId w:val="5"/>
        </w:numPr>
        <w:jc w:val="both"/>
        <w:rPr>
          <w:rFonts w:ascii="Arial" w:hAnsi="Arial" w:cs="Arial"/>
          <w:color w:val="000000"/>
        </w:rPr>
      </w:pPr>
      <w:r w:rsidRPr="00852B0C">
        <w:rPr>
          <w:rFonts w:ascii="Arial" w:hAnsi="Arial" w:cs="Arial"/>
          <w:color w:val="000000"/>
        </w:rPr>
        <w:t>365</w:t>
      </w:r>
    </w:p>
    <w:p w:rsidR="0044249F" w:rsidRPr="00852B0C" w:rsidRDefault="0044249F" w:rsidP="0044249F">
      <w:pPr>
        <w:widowControl/>
        <w:jc w:val="both"/>
        <w:rPr>
          <w:rFonts w:ascii="Arial" w:hAnsi="Arial" w:cs="Arial"/>
          <w:color w:val="000000"/>
        </w:rPr>
      </w:pPr>
    </w:p>
    <w:p w:rsidR="00530330" w:rsidRPr="00852B0C" w:rsidRDefault="00530330" w:rsidP="00096CFF">
      <w:pPr>
        <w:widowControl/>
        <w:numPr>
          <w:ilvl w:val="0"/>
          <w:numId w:val="5"/>
        </w:numPr>
        <w:tabs>
          <w:tab w:val="clear" w:pos="0"/>
          <w:tab w:val="left" w:pos="360"/>
        </w:tabs>
        <w:jc w:val="both"/>
        <w:rPr>
          <w:rFonts w:ascii="Arial" w:hAnsi="Arial" w:cs="Arial"/>
          <w:color w:val="000000"/>
        </w:rPr>
      </w:pPr>
      <w:r w:rsidRPr="00852B0C">
        <w:rPr>
          <w:rFonts w:ascii="Arial" w:hAnsi="Arial" w:cs="Arial"/>
          <w:color w:val="000000"/>
        </w:rPr>
        <w:t>A decrease in supply and a decrease in d</w:t>
      </w:r>
      <w:r w:rsidRPr="00852B0C">
        <w:rPr>
          <w:rFonts w:ascii="Arial" w:hAnsi="Arial" w:cs="Arial"/>
          <w:color w:val="000000"/>
        </w:rPr>
        <w:t>e</w:t>
      </w:r>
      <w:r w:rsidRPr="00852B0C">
        <w:rPr>
          <w:rFonts w:ascii="Arial" w:hAnsi="Arial" w:cs="Arial"/>
          <w:color w:val="000000"/>
        </w:rPr>
        <w:t>mand will</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increase price and decrease the quantity exchanged</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decrease price and increase the quantity exchanged</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increase price and affect the quantity e</w:t>
      </w:r>
      <w:r w:rsidRPr="00852B0C">
        <w:rPr>
          <w:rFonts w:ascii="Arial" w:hAnsi="Arial" w:cs="Arial"/>
          <w:color w:val="000000"/>
        </w:rPr>
        <w:t>x</w:t>
      </w:r>
      <w:r w:rsidRPr="00852B0C">
        <w:rPr>
          <w:rFonts w:ascii="Arial" w:hAnsi="Arial" w:cs="Arial"/>
          <w:color w:val="000000"/>
        </w:rPr>
        <w:t>changed in an indeterminate way</w:t>
      </w:r>
    </w:p>
    <w:p w:rsidR="00530330" w:rsidRDefault="00530330" w:rsidP="00096CFF">
      <w:pPr>
        <w:widowControl/>
        <w:numPr>
          <w:ilvl w:val="1"/>
          <w:numId w:val="5"/>
        </w:numPr>
        <w:jc w:val="both"/>
        <w:rPr>
          <w:rFonts w:ascii="Arial" w:hAnsi="Arial" w:cs="Arial"/>
          <w:color w:val="000000"/>
        </w:rPr>
      </w:pPr>
      <w:r w:rsidRPr="00852B0C">
        <w:rPr>
          <w:rFonts w:ascii="Arial" w:hAnsi="Arial" w:cs="Arial"/>
          <w:color w:val="000000"/>
        </w:rPr>
        <w:t>affect price in an indeterminate way and decrease the quantity exchanged</w:t>
      </w:r>
    </w:p>
    <w:p w:rsidR="0044249F" w:rsidRPr="00852B0C" w:rsidRDefault="0044249F" w:rsidP="0044249F">
      <w:pPr>
        <w:widowControl/>
        <w:jc w:val="both"/>
        <w:rPr>
          <w:rFonts w:ascii="Arial" w:hAnsi="Arial" w:cs="Arial"/>
          <w:color w:val="000000"/>
        </w:rPr>
      </w:pPr>
    </w:p>
    <w:p w:rsidR="00530330" w:rsidRPr="00852B0C" w:rsidRDefault="00530330" w:rsidP="00096CFF">
      <w:pPr>
        <w:widowControl/>
        <w:numPr>
          <w:ilvl w:val="0"/>
          <w:numId w:val="5"/>
        </w:numPr>
        <w:tabs>
          <w:tab w:val="clear" w:pos="0"/>
          <w:tab w:val="left" w:pos="360"/>
        </w:tabs>
        <w:jc w:val="both"/>
        <w:rPr>
          <w:rFonts w:ascii="Arial" w:hAnsi="Arial" w:cs="Arial"/>
          <w:color w:val="000000"/>
        </w:rPr>
      </w:pPr>
      <w:r w:rsidRPr="00852B0C">
        <w:rPr>
          <w:rFonts w:ascii="Arial" w:hAnsi="Arial" w:cs="Arial"/>
          <w:color w:val="000000"/>
        </w:rPr>
        <w:t>An increase in demand and a decrease in su</w:t>
      </w:r>
      <w:r w:rsidRPr="00852B0C">
        <w:rPr>
          <w:rFonts w:ascii="Arial" w:hAnsi="Arial" w:cs="Arial"/>
          <w:color w:val="000000"/>
        </w:rPr>
        <w:t>p</w:t>
      </w:r>
      <w:r w:rsidRPr="00852B0C">
        <w:rPr>
          <w:rFonts w:ascii="Arial" w:hAnsi="Arial" w:cs="Arial"/>
          <w:color w:val="000000"/>
        </w:rPr>
        <w:t>ply will</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increase price and increase the quantity e</w:t>
      </w:r>
      <w:r w:rsidRPr="00852B0C">
        <w:rPr>
          <w:rFonts w:ascii="Arial" w:hAnsi="Arial" w:cs="Arial"/>
          <w:color w:val="000000"/>
        </w:rPr>
        <w:t>x</w:t>
      </w:r>
      <w:r w:rsidRPr="00852B0C">
        <w:rPr>
          <w:rFonts w:ascii="Arial" w:hAnsi="Arial" w:cs="Arial"/>
          <w:color w:val="000000"/>
        </w:rPr>
        <w:t>changed</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decrease price and decrease the quantity exchanged</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increase price and the effect upon quantity exchanged will be indeterminate</w:t>
      </w:r>
    </w:p>
    <w:p w:rsidR="00530330" w:rsidRDefault="00530330" w:rsidP="00096CFF">
      <w:pPr>
        <w:widowControl/>
        <w:numPr>
          <w:ilvl w:val="1"/>
          <w:numId w:val="5"/>
        </w:numPr>
        <w:jc w:val="both"/>
        <w:rPr>
          <w:rFonts w:ascii="Arial" w:hAnsi="Arial" w:cs="Arial"/>
          <w:color w:val="000000"/>
        </w:rPr>
      </w:pPr>
      <w:r w:rsidRPr="00852B0C">
        <w:rPr>
          <w:rFonts w:ascii="Arial" w:hAnsi="Arial" w:cs="Arial"/>
          <w:color w:val="000000"/>
        </w:rPr>
        <w:t>decrease price and the effect upon quantity exchanged will be indeterminate</w:t>
      </w:r>
    </w:p>
    <w:p w:rsidR="00530330" w:rsidRPr="00852B0C" w:rsidRDefault="006E64B7" w:rsidP="00096CFF">
      <w:pPr>
        <w:widowControl/>
        <w:numPr>
          <w:ilvl w:val="0"/>
          <w:numId w:val="5"/>
        </w:numPr>
        <w:tabs>
          <w:tab w:val="clear" w:pos="0"/>
          <w:tab w:val="left" w:pos="360"/>
        </w:tabs>
        <w:jc w:val="both"/>
        <w:rPr>
          <w:rFonts w:ascii="Arial" w:hAnsi="Arial" w:cs="Arial"/>
          <w:color w:val="000000"/>
        </w:rPr>
      </w:pPr>
      <w:r>
        <w:rPr>
          <w:rFonts w:ascii="Arial" w:hAnsi="Arial" w:cs="Arial"/>
          <w:color w:val="000000"/>
        </w:rPr>
        <w:br w:type="column"/>
      </w:r>
      <w:r w:rsidR="00530330" w:rsidRPr="00852B0C">
        <w:rPr>
          <w:rFonts w:ascii="Arial" w:hAnsi="Arial" w:cs="Arial"/>
          <w:color w:val="000000"/>
        </w:rPr>
        <w:lastRenderedPageBreak/>
        <w:t xml:space="preserve">A cold spell in </w:t>
      </w:r>
      <w:smartTag w:uri="urn:schemas-microsoft-com:office:smarttags" w:element="State">
        <w:smartTag w:uri="urn:schemas-microsoft-com:office:smarttags" w:element="place">
          <w:r w:rsidR="00530330" w:rsidRPr="00852B0C">
            <w:rPr>
              <w:rFonts w:ascii="Arial" w:hAnsi="Arial" w:cs="Arial"/>
              <w:color w:val="000000"/>
            </w:rPr>
            <w:t>Florida</w:t>
          </w:r>
        </w:smartTag>
      </w:smartTag>
      <w:r w:rsidR="00530330" w:rsidRPr="00852B0C">
        <w:rPr>
          <w:rFonts w:ascii="Arial" w:hAnsi="Arial" w:cs="Arial"/>
          <w:color w:val="000000"/>
        </w:rPr>
        <w:t xml:space="preserve"> devastates the orange crop. </w:t>
      </w:r>
      <w:r w:rsidR="002568A1">
        <w:rPr>
          <w:rFonts w:ascii="Arial" w:hAnsi="Arial" w:cs="Arial"/>
          <w:color w:val="000000"/>
        </w:rPr>
        <w:t xml:space="preserve"> </w:t>
      </w:r>
      <w:r w:rsidR="00530330" w:rsidRPr="00852B0C">
        <w:rPr>
          <w:rFonts w:ascii="Arial" w:hAnsi="Arial" w:cs="Arial"/>
          <w:color w:val="000000"/>
        </w:rPr>
        <w:t xml:space="preserve">As a result, </w:t>
      </w:r>
      <w:smartTag w:uri="urn:schemas-microsoft-com:office:smarttags" w:element="State">
        <w:smartTag w:uri="urn:schemas-microsoft-com:office:smarttags" w:element="place">
          <w:r w:rsidR="00530330" w:rsidRPr="00852B0C">
            <w:rPr>
              <w:rFonts w:ascii="Arial" w:hAnsi="Arial" w:cs="Arial"/>
              <w:color w:val="000000"/>
            </w:rPr>
            <w:t>California</w:t>
          </w:r>
        </w:smartTag>
      </w:smartTag>
      <w:r w:rsidR="00530330" w:rsidRPr="00852B0C">
        <w:rPr>
          <w:rFonts w:ascii="Arial" w:hAnsi="Arial" w:cs="Arial"/>
          <w:color w:val="000000"/>
        </w:rPr>
        <w:t xml:space="preserve"> oranges command a higher price. </w:t>
      </w:r>
      <w:r w:rsidR="002568A1">
        <w:rPr>
          <w:rFonts w:ascii="Arial" w:hAnsi="Arial" w:cs="Arial"/>
          <w:color w:val="000000"/>
        </w:rPr>
        <w:t xml:space="preserve"> </w:t>
      </w:r>
      <w:r w:rsidR="00530330" w:rsidRPr="00852B0C">
        <w:rPr>
          <w:rFonts w:ascii="Arial" w:hAnsi="Arial" w:cs="Arial"/>
          <w:color w:val="000000"/>
        </w:rPr>
        <w:t>Which of the following statements best explains the situation?</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 xml:space="preserve">The supply of </w:t>
      </w:r>
      <w:smartTag w:uri="urn:schemas-microsoft-com:office:smarttags" w:element="State">
        <w:r w:rsidRPr="00852B0C">
          <w:rPr>
            <w:rFonts w:ascii="Arial" w:hAnsi="Arial" w:cs="Arial"/>
            <w:color w:val="000000"/>
          </w:rPr>
          <w:t>Florida</w:t>
        </w:r>
      </w:smartTag>
      <w:r w:rsidRPr="00852B0C">
        <w:rPr>
          <w:rFonts w:ascii="Arial" w:hAnsi="Arial" w:cs="Arial"/>
          <w:color w:val="000000"/>
        </w:rPr>
        <w:t xml:space="preserve"> oranges decreases, causing the supply of </w:t>
      </w:r>
      <w:smartTag w:uri="urn:schemas-microsoft-com:office:smarttags" w:element="State">
        <w:smartTag w:uri="urn:schemas-microsoft-com:office:smarttags" w:element="place">
          <w:r w:rsidRPr="00852B0C">
            <w:rPr>
              <w:rFonts w:ascii="Arial" w:hAnsi="Arial" w:cs="Arial"/>
              <w:color w:val="000000"/>
            </w:rPr>
            <w:t>California</w:t>
          </w:r>
        </w:smartTag>
      </w:smartTag>
      <w:r w:rsidRPr="00852B0C">
        <w:rPr>
          <w:rFonts w:ascii="Arial" w:hAnsi="Arial" w:cs="Arial"/>
          <w:color w:val="000000"/>
        </w:rPr>
        <w:t xml:space="preserve"> oranges to i</w:t>
      </w:r>
      <w:r w:rsidRPr="00852B0C">
        <w:rPr>
          <w:rFonts w:ascii="Arial" w:hAnsi="Arial" w:cs="Arial"/>
          <w:color w:val="000000"/>
        </w:rPr>
        <w:t>n</w:t>
      </w:r>
      <w:r w:rsidRPr="00852B0C">
        <w:rPr>
          <w:rFonts w:ascii="Arial" w:hAnsi="Arial" w:cs="Arial"/>
          <w:color w:val="000000"/>
        </w:rPr>
        <w:t>crease and their price to increase.</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 xml:space="preserve">The supply of </w:t>
      </w:r>
      <w:smartTag w:uri="urn:schemas-microsoft-com:office:smarttags" w:element="State">
        <w:r w:rsidRPr="00852B0C">
          <w:rPr>
            <w:rFonts w:ascii="Arial" w:hAnsi="Arial" w:cs="Arial"/>
            <w:color w:val="000000"/>
          </w:rPr>
          <w:t>Florida</w:t>
        </w:r>
      </w:smartTag>
      <w:r w:rsidRPr="00852B0C">
        <w:rPr>
          <w:rFonts w:ascii="Arial" w:hAnsi="Arial" w:cs="Arial"/>
          <w:color w:val="000000"/>
        </w:rPr>
        <w:t xml:space="preserve"> oranges decreases, causing their price to increase and the demand for </w:t>
      </w:r>
      <w:smartTag w:uri="urn:schemas-microsoft-com:office:smarttags" w:element="State">
        <w:smartTag w:uri="urn:schemas-microsoft-com:office:smarttags" w:element="place">
          <w:r w:rsidRPr="00852B0C">
            <w:rPr>
              <w:rFonts w:ascii="Arial" w:hAnsi="Arial" w:cs="Arial"/>
              <w:color w:val="000000"/>
            </w:rPr>
            <w:t>California</w:t>
          </w:r>
        </w:smartTag>
      </w:smartTag>
      <w:r w:rsidRPr="00852B0C">
        <w:rPr>
          <w:rFonts w:ascii="Arial" w:hAnsi="Arial" w:cs="Arial"/>
          <w:color w:val="000000"/>
        </w:rPr>
        <w:t xml:space="preserve"> oranges to increase.</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 xml:space="preserve">The supply of </w:t>
      </w:r>
      <w:smartTag w:uri="urn:schemas-microsoft-com:office:smarttags" w:element="State">
        <w:r w:rsidRPr="00852B0C">
          <w:rPr>
            <w:rFonts w:ascii="Arial" w:hAnsi="Arial" w:cs="Arial"/>
            <w:color w:val="000000"/>
          </w:rPr>
          <w:t>Florida</w:t>
        </w:r>
      </w:smartTag>
      <w:r w:rsidRPr="00852B0C">
        <w:rPr>
          <w:rFonts w:ascii="Arial" w:hAnsi="Arial" w:cs="Arial"/>
          <w:color w:val="000000"/>
        </w:rPr>
        <w:t xml:space="preserve"> oranges decreases, causing the supply of </w:t>
      </w:r>
      <w:smartTag w:uri="urn:schemas-microsoft-com:office:smarttags" w:element="State">
        <w:smartTag w:uri="urn:schemas-microsoft-com:office:smarttags" w:element="place">
          <w:r w:rsidRPr="00852B0C">
            <w:rPr>
              <w:rFonts w:ascii="Arial" w:hAnsi="Arial" w:cs="Arial"/>
              <w:color w:val="000000"/>
            </w:rPr>
            <w:t>California</w:t>
          </w:r>
        </w:smartTag>
      </w:smartTag>
      <w:r w:rsidRPr="00852B0C">
        <w:rPr>
          <w:rFonts w:ascii="Arial" w:hAnsi="Arial" w:cs="Arial"/>
          <w:color w:val="000000"/>
        </w:rPr>
        <w:t xml:space="preserve"> oranges to d</w:t>
      </w:r>
      <w:r w:rsidRPr="00852B0C">
        <w:rPr>
          <w:rFonts w:ascii="Arial" w:hAnsi="Arial" w:cs="Arial"/>
          <w:color w:val="000000"/>
        </w:rPr>
        <w:t>e</w:t>
      </w:r>
      <w:r w:rsidRPr="00852B0C">
        <w:rPr>
          <w:rFonts w:ascii="Arial" w:hAnsi="Arial" w:cs="Arial"/>
          <w:color w:val="000000"/>
        </w:rPr>
        <w:t>crease and their price to increase.</w:t>
      </w:r>
    </w:p>
    <w:p w:rsidR="00530330" w:rsidRDefault="00530330" w:rsidP="00096CFF">
      <w:pPr>
        <w:widowControl/>
        <w:numPr>
          <w:ilvl w:val="1"/>
          <w:numId w:val="5"/>
        </w:numPr>
        <w:jc w:val="both"/>
        <w:rPr>
          <w:rFonts w:ascii="Arial" w:hAnsi="Arial" w:cs="Arial"/>
          <w:color w:val="000000"/>
        </w:rPr>
      </w:pPr>
      <w:r w:rsidRPr="00852B0C">
        <w:rPr>
          <w:rFonts w:ascii="Arial" w:hAnsi="Arial" w:cs="Arial"/>
          <w:color w:val="000000"/>
        </w:rPr>
        <w:t xml:space="preserve">The demand for </w:t>
      </w:r>
      <w:smartTag w:uri="urn:schemas-microsoft-com:office:smarttags" w:element="State">
        <w:r w:rsidRPr="00852B0C">
          <w:rPr>
            <w:rFonts w:ascii="Arial" w:hAnsi="Arial" w:cs="Arial"/>
            <w:color w:val="000000"/>
          </w:rPr>
          <w:t>Florida</w:t>
        </w:r>
      </w:smartTag>
      <w:r w:rsidRPr="00852B0C">
        <w:rPr>
          <w:rFonts w:ascii="Arial" w:hAnsi="Arial" w:cs="Arial"/>
          <w:color w:val="000000"/>
        </w:rPr>
        <w:t xml:space="preserve"> oranges decreases, causing a greater demand for </w:t>
      </w:r>
      <w:smartTag w:uri="urn:schemas-microsoft-com:office:smarttags" w:element="State">
        <w:smartTag w:uri="urn:schemas-microsoft-com:office:smarttags" w:element="place">
          <w:r w:rsidRPr="00852B0C">
            <w:rPr>
              <w:rFonts w:ascii="Arial" w:hAnsi="Arial" w:cs="Arial"/>
              <w:color w:val="000000"/>
            </w:rPr>
            <w:t>California</w:t>
          </w:r>
        </w:smartTag>
      </w:smartTag>
      <w:r w:rsidRPr="00852B0C">
        <w:rPr>
          <w:rFonts w:ascii="Arial" w:hAnsi="Arial" w:cs="Arial"/>
          <w:color w:val="000000"/>
        </w:rPr>
        <w:t xml:space="preserve"> oran</w:t>
      </w:r>
      <w:r w:rsidRPr="00852B0C">
        <w:rPr>
          <w:rFonts w:ascii="Arial" w:hAnsi="Arial" w:cs="Arial"/>
          <w:color w:val="000000"/>
        </w:rPr>
        <w:t>g</w:t>
      </w:r>
      <w:r w:rsidRPr="00852B0C">
        <w:rPr>
          <w:rFonts w:ascii="Arial" w:hAnsi="Arial" w:cs="Arial"/>
          <w:color w:val="000000"/>
        </w:rPr>
        <w:t>es and an increase in their price.</w:t>
      </w:r>
    </w:p>
    <w:p w:rsidR="00530330" w:rsidRPr="00852B0C" w:rsidRDefault="00530330" w:rsidP="001D4904">
      <w:pPr>
        <w:widowControl/>
        <w:tabs>
          <w:tab w:val="left" w:pos="360"/>
        </w:tabs>
        <w:jc w:val="both"/>
        <w:rPr>
          <w:rFonts w:ascii="Arial" w:hAnsi="Arial" w:cs="Arial"/>
          <w:color w:val="000000"/>
        </w:rPr>
      </w:pPr>
    </w:p>
    <w:p w:rsidR="00530330" w:rsidRDefault="00091ECE" w:rsidP="001D4904">
      <w:pPr>
        <w:widowControl/>
        <w:tabs>
          <w:tab w:val="left" w:pos="360"/>
        </w:tabs>
        <w:jc w:val="both"/>
        <w:rPr>
          <w:rFonts w:ascii="Arial" w:hAnsi="Arial" w:cs="Arial"/>
          <w:i/>
          <w:iCs/>
          <w:color w:val="000000"/>
        </w:rPr>
      </w:pPr>
      <w:r>
        <w:rPr>
          <w:rFonts w:ascii="Arial" w:hAnsi="Arial" w:cs="Arial"/>
          <w:i/>
          <w:iCs/>
          <w:noProof/>
          <w:color w:val="000000"/>
        </w:rPr>
        <w:drawing>
          <wp:anchor distT="0" distB="0" distL="114300" distR="114300" simplePos="0" relativeHeight="251655168" behindDoc="0" locked="0" layoutInCell="1" allowOverlap="1">
            <wp:simplePos x="0" y="0"/>
            <wp:positionH relativeFrom="column">
              <wp:posOffset>114300</wp:posOffset>
            </wp:positionH>
            <wp:positionV relativeFrom="paragraph">
              <wp:posOffset>511810</wp:posOffset>
            </wp:positionV>
            <wp:extent cx="2085975" cy="2028825"/>
            <wp:effectExtent l="0" t="0" r="9525" b="9525"/>
            <wp:wrapTopAndBottom/>
            <wp:docPr id="52" name="Picture 66" descr="ch03_p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h03_p32"/>
                    <pic:cNvPicPr>
                      <a:picLocks noChangeAspect="1" noChangeArrowheads="1"/>
                    </pic:cNvPicPr>
                  </pic:nvPicPr>
                  <pic:blipFill>
                    <a:blip r:embed="rId13" cstate="print">
                      <a:extLst>
                        <a:ext uri="{28A0092B-C50C-407E-A947-70E740481C1C}">
                          <a14:useLocalDpi xmlns:a14="http://schemas.microsoft.com/office/drawing/2010/main" val="0"/>
                        </a:ext>
                      </a:extLst>
                    </a:blip>
                    <a:srcRect l="3418" t="1665" r="9874" b="6241"/>
                    <a:stretch>
                      <a:fillRect/>
                    </a:stretch>
                  </pic:blipFill>
                  <pic:spPr bwMode="auto">
                    <a:xfrm>
                      <a:off x="0" y="0"/>
                      <a:ext cx="2085975" cy="202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30330" w:rsidRPr="00852B0C">
        <w:rPr>
          <w:rFonts w:ascii="Arial" w:hAnsi="Arial" w:cs="Arial"/>
          <w:i/>
          <w:iCs/>
          <w:color w:val="000000"/>
        </w:rPr>
        <w:t>Answer Questions 2</w:t>
      </w:r>
      <w:r w:rsidR="002568A1">
        <w:rPr>
          <w:rFonts w:ascii="Arial" w:hAnsi="Arial" w:cs="Arial"/>
          <w:i/>
          <w:iCs/>
          <w:color w:val="000000"/>
        </w:rPr>
        <w:t>0</w:t>
      </w:r>
      <w:r w:rsidR="00530330" w:rsidRPr="00852B0C">
        <w:rPr>
          <w:rFonts w:ascii="Arial" w:hAnsi="Arial" w:cs="Arial"/>
          <w:i/>
          <w:iCs/>
          <w:color w:val="000000"/>
        </w:rPr>
        <w:t>, 2</w:t>
      </w:r>
      <w:r w:rsidR="002568A1">
        <w:rPr>
          <w:rFonts w:ascii="Arial" w:hAnsi="Arial" w:cs="Arial"/>
          <w:i/>
          <w:iCs/>
          <w:color w:val="000000"/>
        </w:rPr>
        <w:t>1</w:t>
      </w:r>
      <w:r w:rsidR="00530330" w:rsidRPr="00852B0C">
        <w:rPr>
          <w:rFonts w:ascii="Arial" w:hAnsi="Arial" w:cs="Arial"/>
          <w:i/>
          <w:iCs/>
          <w:color w:val="000000"/>
        </w:rPr>
        <w:t>, 2</w:t>
      </w:r>
      <w:r w:rsidR="002568A1">
        <w:rPr>
          <w:rFonts w:ascii="Arial" w:hAnsi="Arial" w:cs="Arial"/>
          <w:i/>
          <w:iCs/>
          <w:color w:val="000000"/>
        </w:rPr>
        <w:t>2</w:t>
      </w:r>
      <w:r w:rsidR="00530330" w:rsidRPr="00852B0C">
        <w:rPr>
          <w:rFonts w:ascii="Arial" w:hAnsi="Arial" w:cs="Arial"/>
          <w:i/>
          <w:iCs/>
          <w:color w:val="000000"/>
        </w:rPr>
        <w:t>, and 2</w:t>
      </w:r>
      <w:r w:rsidR="002568A1">
        <w:rPr>
          <w:rFonts w:ascii="Arial" w:hAnsi="Arial" w:cs="Arial"/>
          <w:i/>
          <w:iCs/>
          <w:color w:val="000000"/>
        </w:rPr>
        <w:t>3</w:t>
      </w:r>
      <w:r w:rsidR="00530330" w:rsidRPr="00852B0C">
        <w:rPr>
          <w:rFonts w:ascii="Arial" w:hAnsi="Arial" w:cs="Arial"/>
          <w:i/>
          <w:iCs/>
          <w:color w:val="000000"/>
        </w:rPr>
        <w:t xml:space="preserve"> based on the graph </w:t>
      </w:r>
      <w:r w:rsidR="003B76F8">
        <w:rPr>
          <w:rFonts w:ascii="Arial" w:hAnsi="Arial" w:cs="Arial"/>
          <w:i/>
          <w:iCs/>
          <w:color w:val="000000"/>
        </w:rPr>
        <w:t>below</w:t>
      </w:r>
      <w:r w:rsidR="00062764">
        <w:rPr>
          <w:rFonts w:ascii="Arial" w:hAnsi="Arial" w:cs="Arial"/>
          <w:i/>
          <w:iCs/>
          <w:color w:val="000000"/>
        </w:rPr>
        <w:t xml:space="preserve"> </w:t>
      </w:r>
      <w:r w:rsidR="00530330" w:rsidRPr="00852B0C">
        <w:rPr>
          <w:rFonts w:ascii="Arial" w:hAnsi="Arial" w:cs="Arial"/>
          <w:i/>
          <w:iCs/>
          <w:color w:val="000000"/>
        </w:rPr>
        <w:t>showing the market supply and d</w:t>
      </w:r>
      <w:r w:rsidR="00530330" w:rsidRPr="00852B0C">
        <w:rPr>
          <w:rFonts w:ascii="Arial" w:hAnsi="Arial" w:cs="Arial"/>
          <w:i/>
          <w:iCs/>
          <w:color w:val="000000"/>
        </w:rPr>
        <w:t>e</w:t>
      </w:r>
      <w:r w:rsidR="00530330" w:rsidRPr="00852B0C">
        <w:rPr>
          <w:rFonts w:ascii="Arial" w:hAnsi="Arial" w:cs="Arial"/>
          <w:i/>
          <w:iCs/>
          <w:color w:val="000000"/>
        </w:rPr>
        <w:t>mand for a product.</w:t>
      </w:r>
    </w:p>
    <w:p w:rsidR="001A03A0" w:rsidRPr="001A03A0" w:rsidRDefault="001A03A0" w:rsidP="001D4904">
      <w:pPr>
        <w:widowControl/>
        <w:tabs>
          <w:tab w:val="left" w:pos="360"/>
        </w:tabs>
        <w:jc w:val="both"/>
        <w:rPr>
          <w:rFonts w:ascii="Arial" w:hAnsi="Arial" w:cs="Arial"/>
          <w:iCs/>
          <w:color w:val="000000"/>
        </w:rPr>
      </w:pPr>
    </w:p>
    <w:p w:rsidR="00530330" w:rsidRPr="00852B0C" w:rsidRDefault="00530330" w:rsidP="00096CFF">
      <w:pPr>
        <w:widowControl/>
        <w:numPr>
          <w:ilvl w:val="0"/>
          <w:numId w:val="5"/>
        </w:numPr>
        <w:tabs>
          <w:tab w:val="clear" w:pos="0"/>
          <w:tab w:val="left" w:pos="360"/>
        </w:tabs>
        <w:jc w:val="both"/>
        <w:rPr>
          <w:rFonts w:ascii="Arial" w:hAnsi="Arial" w:cs="Arial"/>
          <w:color w:val="000000"/>
        </w:rPr>
      </w:pPr>
      <w:r w:rsidRPr="00852B0C">
        <w:rPr>
          <w:rFonts w:ascii="Arial" w:hAnsi="Arial" w:cs="Arial"/>
          <w:color w:val="000000"/>
        </w:rPr>
        <w:t xml:space="preserve">Assume that the market is initially in equilibrium where </w:t>
      </w:r>
      <w:r w:rsidRPr="00852B0C">
        <w:rPr>
          <w:rFonts w:ascii="Arial" w:hAnsi="Arial" w:cs="Arial"/>
          <w:b/>
          <w:bCs/>
          <w:i/>
          <w:iCs/>
          <w:color w:val="000000"/>
        </w:rPr>
        <w:t>D</w:t>
      </w:r>
      <w:r w:rsidR="00276C59">
        <w:rPr>
          <w:rFonts w:ascii="Arial" w:hAnsi="Arial" w:cs="Arial"/>
          <w:b/>
          <w:bCs/>
          <w:iCs/>
          <w:color w:val="000000"/>
          <w:szCs w:val="20"/>
          <w:vertAlign w:val="subscript"/>
        </w:rPr>
        <w:t>1</w:t>
      </w:r>
      <w:r w:rsidRPr="00852B0C">
        <w:rPr>
          <w:rFonts w:ascii="Arial" w:hAnsi="Arial" w:cs="Arial"/>
          <w:color w:val="000000"/>
        </w:rPr>
        <w:t xml:space="preserve"> and </w:t>
      </w:r>
      <w:r w:rsidRPr="00852B0C">
        <w:rPr>
          <w:rFonts w:ascii="Arial" w:hAnsi="Arial" w:cs="Arial"/>
          <w:b/>
          <w:bCs/>
          <w:i/>
          <w:iCs/>
          <w:color w:val="000000"/>
        </w:rPr>
        <w:t>S</w:t>
      </w:r>
      <w:r w:rsidR="00276C59">
        <w:rPr>
          <w:rFonts w:ascii="Arial" w:hAnsi="Arial" w:cs="Arial"/>
          <w:b/>
          <w:bCs/>
          <w:iCs/>
          <w:color w:val="000000"/>
          <w:szCs w:val="20"/>
          <w:vertAlign w:val="subscript"/>
        </w:rPr>
        <w:t>1</w:t>
      </w:r>
      <w:r w:rsidRPr="00852B0C">
        <w:rPr>
          <w:rFonts w:ascii="Arial" w:hAnsi="Arial" w:cs="Arial"/>
          <w:color w:val="000000"/>
        </w:rPr>
        <w:t xml:space="preserve"> intersect.</w:t>
      </w:r>
      <w:r w:rsidR="002568A1">
        <w:rPr>
          <w:rFonts w:ascii="Arial" w:hAnsi="Arial" w:cs="Arial"/>
          <w:color w:val="000000"/>
        </w:rPr>
        <w:t xml:space="preserve"> </w:t>
      </w:r>
      <w:r w:rsidRPr="00852B0C">
        <w:rPr>
          <w:rFonts w:ascii="Arial" w:hAnsi="Arial" w:cs="Arial"/>
          <w:color w:val="000000"/>
        </w:rPr>
        <w:t xml:space="preserve"> If there is an increase in the number of buyers, then the new equilibrium would most likely be at point</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b/>
          <w:bCs/>
          <w:i/>
          <w:iCs/>
          <w:color w:val="000000"/>
        </w:rPr>
        <w:t>W</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b/>
          <w:bCs/>
          <w:i/>
          <w:iCs/>
          <w:color w:val="000000"/>
        </w:rPr>
        <w:t>X</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b/>
          <w:bCs/>
          <w:i/>
          <w:iCs/>
          <w:color w:val="000000"/>
        </w:rPr>
        <w:t>Y</w:t>
      </w:r>
    </w:p>
    <w:p w:rsidR="00530330" w:rsidRPr="0044249F" w:rsidRDefault="00530330" w:rsidP="00096CFF">
      <w:pPr>
        <w:widowControl/>
        <w:numPr>
          <w:ilvl w:val="1"/>
          <w:numId w:val="5"/>
        </w:numPr>
        <w:jc w:val="both"/>
        <w:rPr>
          <w:rFonts w:ascii="Arial" w:hAnsi="Arial" w:cs="Arial"/>
          <w:color w:val="000000"/>
        </w:rPr>
      </w:pPr>
      <w:r w:rsidRPr="00852B0C">
        <w:rPr>
          <w:rFonts w:ascii="Arial" w:hAnsi="Arial" w:cs="Arial"/>
          <w:b/>
          <w:bCs/>
          <w:i/>
          <w:iCs/>
          <w:color w:val="000000"/>
        </w:rPr>
        <w:t>Z</w:t>
      </w:r>
    </w:p>
    <w:p w:rsidR="0044249F" w:rsidRPr="0044249F" w:rsidRDefault="0044249F" w:rsidP="0044249F">
      <w:pPr>
        <w:widowControl/>
        <w:jc w:val="both"/>
        <w:rPr>
          <w:rFonts w:ascii="Arial" w:hAnsi="Arial" w:cs="Arial"/>
          <w:color w:val="000000"/>
        </w:rPr>
      </w:pPr>
    </w:p>
    <w:p w:rsidR="00530330" w:rsidRPr="00852B0C" w:rsidRDefault="00530330" w:rsidP="00096CFF">
      <w:pPr>
        <w:widowControl/>
        <w:numPr>
          <w:ilvl w:val="0"/>
          <w:numId w:val="5"/>
        </w:numPr>
        <w:tabs>
          <w:tab w:val="clear" w:pos="0"/>
          <w:tab w:val="left" w:pos="360"/>
        </w:tabs>
        <w:jc w:val="both"/>
        <w:rPr>
          <w:rFonts w:ascii="Arial" w:hAnsi="Arial" w:cs="Arial"/>
          <w:color w:val="000000"/>
        </w:rPr>
      </w:pPr>
      <w:r w:rsidRPr="00852B0C">
        <w:rPr>
          <w:rFonts w:ascii="Arial" w:hAnsi="Arial" w:cs="Arial"/>
          <w:color w:val="000000"/>
        </w:rPr>
        <w:t xml:space="preserve">Assume that the equilibrium price and quantity in the market are </w:t>
      </w:r>
      <w:r w:rsidRPr="00852B0C">
        <w:rPr>
          <w:rFonts w:ascii="Arial" w:hAnsi="Arial" w:cs="Arial"/>
          <w:b/>
          <w:bCs/>
          <w:i/>
          <w:iCs/>
          <w:color w:val="000000"/>
        </w:rPr>
        <w:t>P</w:t>
      </w:r>
      <w:r w:rsidR="00276C59">
        <w:rPr>
          <w:rFonts w:ascii="Arial" w:hAnsi="Arial" w:cs="Arial"/>
          <w:b/>
          <w:bCs/>
          <w:iCs/>
          <w:color w:val="000000"/>
          <w:szCs w:val="20"/>
          <w:vertAlign w:val="subscript"/>
        </w:rPr>
        <w:t>2</w:t>
      </w:r>
      <w:r w:rsidRPr="00852B0C">
        <w:rPr>
          <w:rFonts w:ascii="Arial" w:hAnsi="Arial" w:cs="Arial"/>
          <w:color w:val="000000"/>
        </w:rPr>
        <w:t xml:space="preserve"> and </w:t>
      </w:r>
      <w:r w:rsidRPr="00852B0C">
        <w:rPr>
          <w:rFonts w:ascii="Arial" w:hAnsi="Arial" w:cs="Arial"/>
          <w:b/>
          <w:bCs/>
          <w:i/>
          <w:iCs/>
          <w:color w:val="000000"/>
        </w:rPr>
        <w:t>Q</w:t>
      </w:r>
      <w:r w:rsidR="00276C59">
        <w:rPr>
          <w:rFonts w:ascii="Arial" w:hAnsi="Arial" w:cs="Arial"/>
          <w:b/>
          <w:bCs/>
          <w:iCs/>
          <w:color w:val="000000"/>
          <w:szCs w:val="20"/>
          <w:vertAlign w:val="subscript"/>
        </w:rPr>
        <w:t>2</w:t>
      </w:r>
      <w:r w:rsidRPr="00852B0C">
        <w:rPr>
          <w:rFonts w:ascii="Arial" w:hAnsi="Arial" w:cs="Arial"/>
          <w:color w:val="000000"/>
        </w:rPr>
        <w:t>.</w:t>
      </w:r>
      <w:r w:rsidR="002568A1">
        <w:rPr>
          <w:rFonts w:ascii="Arial" w:hAnsi="Arial" w:cs="Arial"/>
          <w:color w:val="000000"/>
        </w:rPr>
        <w:t xml:space="preserve"> </w:t>
      </w:r>
      <w:r w:rsidRPr="00852B0C">
        <w:rPr>
          <w:rFonts w:ascii="Arial" w:hAnsi="Arial" w:cs="Arial"/>
          <w:color w:val="000000"/>
        </w:rPr>
        <w:t xml:space="preserve"> Which factor would cause the equilibrium price and quantity to shift to </w:t>
      </w:r>
      <w:r w:rsidRPr="00852B0C">
        <w:rPr>
          <w:rFonts w:ascii="Arial" w:hAnsi="Arial" w:cs="Arial"/>
          <w:b/>
          <w:bCs/>
          <w:i/>
          <w:iCs/>
          <w:color w:val="000000"/>
        </w:rPr>
        <w:t>P</w:t>
      </w:r>
      <w:r w:rsidR="00276C59">
        <w:rPr>
          <w:rFonts w:ascii="Arial" w:hAnsi="Arial" w:cs="Arial"/>
          <w:b/>
          <w:bCs/>
          <w:iCs/>
          <w:color w:val="000000"/>
          <w:szCs w:val="20"/>
          <w:vertAlign w:val="subscript"/>
        </w:rPr>
        <w:t>1</w:t>
      </w:r>
      <w:r w:rsidRPr="00852B0C">
        <w:rPr>
          <w:rFonts w:ascii="Arial" w:hAnsi="Arial" w:cs="Arial"/>
          <w:color w:val="000000"/>
        </w:rPr>
        <w:t xml:space="preserve"> and </w:t>
      </w:r>
      <w:r w:rsidRPr="00852B0C">
        <w:rPr>
          <w:rFonts w:ascii="Arial" w:hAnsi="Arial" w:cs="Arial"/>
          <w:b/>
          <w:bCs/>
          <w:i/>
          <w:iCs/>
          <w:color w:val="000000"/>
        </w:rPr>
        <w:t>Q</w:t>
      </w:r>
      <w:r w:rsidR="00276C59">
        <w:rPr>
          <w:rFonts w:ascii="Arial" w:hAnsi="Arial" w:cs="Arial"/>
          <w:b/>
          <w:bCs/>
          <w:iCs/>
          <w:color w:val="000000"/>
          <w:szCs w:val="20"/>
          <w:vertAlign w:val="subscript"/>
        </w:rPr>
        <w:t>3</w:t>
      </w:r>
      <w:r w:rsidRPr="00852B0C">
        <w:rPr>
          <w:rFonts w:ascii="Arial" w:hAnsi="Arial" w:cs="Arial"/>
          <w:color w:val="000000"/>
        </w:rPr>
        <w:t>?</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an increase in product price</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an increase in demand</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an increase in supply</w:t>
      </w:r>
    </w:p>
    <w:p w:rsidR="00530330" w:rsidRDefault="00530330" w:rsidP="00096CFF">
      <w:pPr>
        <w:widowControl/>
        <w:numPr>
          <w:ilvl w:val="1"/>
          <w:numId w:val="5"/>
        </w:numPr>
        <w:jc w:val="both"/>
        <w:rPr>
          <w:rFonts w:ascii="Arial" w:hAnsi="Arial" w:cs="Arial"/>
          <w:color w:val="000000"/>
        </w:rPr>
      </w:pPr>
      <w:r w:rsidRPr="00852B0C">
        <w:rPr>
          <w:rFonts w:ascii="Arial" w:hAnsi="Arial" w:cs="Arial"/>
          <w:color w:val="000000"/>
        </w:rPr>
        <w:t>a decrease in quantity</w:t>
      </w:r>
    </w:p>
    <w:p w:rsidR="00530330" w:rsidRPr="00852B0C" w:rsidRDefault="006E64B7" w:rsidP="00096CFF">
      <w:pPr>
        <w:widowControl/>
        <w:numPr>
          <w:ilvl w:val="0"/>
          <w:numId w:val="5"/>
        </w:numPr>
        <w:tabs>
          <w:tab w:val="clear" w:pos="0"/>
          <w:tab w:val="left" w:pos="360"/>
        </w:tabs>
        <w:jc w:val="both"/>
        <w:rPr>
          <w:rFonts w:ascii="Arial" w:hAnsi="Arial" w:cs="Arial"/>
          <w:color w:val="000000"/>
        </w:rPr>
      </w:pPr>
      <w:r>
        <w:rPr>
          <w:rFonts w:ascii="Arial" w:hAnsi="Arial" w:cs="Arial"/>
          <w:color w:val="000000"/>
        </w:rPr>
        <w:br w:type="column"/>
      </w:r>
      <w:r w:rsidR="00530330" w:rsidRPr="00852B0C">
        <w:rPr>
          <w:rFonts w:ascii="Arial" w:hAnsi="Arial" w:cs="Arial"/>
          <w:color w:val="000000"/>
        </w:rPr>
        <w:lastRenderedPageBreak/>
        <w:t xml:space="preserve">What would cause a shift in the equilibrium price and quantity from point </w:t>
      </w:r>
      <w:r w:rsidR="00530330" w:rsidRPr="00852B0C">
        <w:rPr>
          <w:rFonts w:ascii="Arial" w:hAnsi="Arial" w:cs="Arial"/>
          <w:b/>
          <w:bCs/>
          <w:i/>
          <w:iCs/>
          <w:color w:val="000000"/>
        </w:rPr>
        <w:t>Z</w:t>
      </w:r>
      <w:r w:rsidR="00530330" w:rsidRPr="00852B0C">
        <w:rPr>
          <w:rFonts w:ascii="Arial" w:hAnsi="Arial" w:cs="Arial"/>
          <w:color w:val="000000"/>
        </w:rPr>
        <w:t xml:space="preserve"> to point </w:t>
      </w:r>
      <w:r w:rsidR="00530330" w:rsidRPr="00852B0C">
        <w:rPr>
          <w:rFonts w:ascii="Arial" w:hAnsi="Arial" w:cs="Arial"/>
          <w:b/>
          <w:bCs/>
          <w:i/>
          <w:iCs/>
          <w:color w:val="000000"/>
        </w:rPr>
        <w:t>X</w:t>
      </w:r>
      <w:r w:rsidR="00530330" w:rsidRPr="00852B0C">
        <w:rPr>
          <w:rFonts w:ascii="Arial" w:hAnsi="Arial" w:cs="Arial"/>
          <w:color w:val="000000"/>
        </w:rPr>
        <w:t>?</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a decrease in production costs and more favorable consumer tastes for the product</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an increase in the number of suppliers and an increase in consumer incomes</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an increase in production costs and d</w:t>
      </w:r>
      <w:r w:rsidRPr="00852B0C">
        <w:rPr>
          <w:rFonts w:ascii="Arial" w:hAnsi="Arial" w:cs="Arial"/>
          <w:color w:val="000000"/>
        </w:rPr>
        <w:t>e</w:t>
      </w:r>
      <w:r w:rsidRPr="00852B0C">
        <w:rPr>
          <w:rFonts w:ascii="Arial" w:hAnsi="Arial" w:cs="Arial"/>
          <w:color w:val="000000"/>
        </w:rPr>
        <w:t>crease in consumer incomes</w:t>
      </w:r>
    </w:p>
    <w:p w:rsidR="00530330" w:rsidRDefault="00530330" w:rsidP="00096CFF">
      <w:pPr>
        <w:widowControl/>
        <w:numPr>
          <w:ilvl w:val="1"/>
          <w:numId w:val="5"/>
        </w:numPr>
        <w:jc w:val="both"/>
        <w:rPr>
          <w:rFonts w:ascii="Arial" w:hAnsi="Arial" w:cs="Arial"/>
          <w:color w:val="000000"/>
        </w:rPr>
      </w:pPr>
      <w:r w:rsidRPr="00852B0C">
        <w:rPr>
          <w:rFonts w:ascii="Arial" w:hAnsi="Arial" w:cs="Arial"/>
          <w:color w:val="000000"/>
        </w:rPr>
        <w:t>an improvement in production technology and decrease in the price of a substitute good</w:t>
      </w:r>
    </w:p>
    <w:p w:rsidR="0044249F" w:rsidRPr="00852B0C" w:rsidRDefault="0044249F" w:rsidP="0044249F">
      <w:pPr>
        <w:widowControl/>
        <w:jc w:val="both"/>
        <w:rPr>
          <w:rFonts w:ascii="Arial" w:hAnsi="Arial" w:cs="Arial"/>
          <w:color w:val="000000"/>
        </w:rPr>
      </w:pPr>
    </w:p>
    <w:p w:rsidR="003608C8" w:rsidRDefault="00530330" w:rsidP="00096CFF">
      <w:pPr>
        <w:widowControl/>
        <w:numPr>
          <w:ilvl w:val="0"/>
          <w:numId w:val="5"/>
        </w:numPr>
        <w:tabs>
          <w:tab w:val="clear" w:pos="0"/>
          <w:tab w:val="left" w:pos="360"/>
        </w:tabs>
        <w:jc w:val="both"/>
        <w:rPr>
          <w:rFonts w:ascii="Arial" w:hAnsi="Arial" w:cs="Arial"/>
          <w:color w:val="000000"/>
        </w:rPr>
      </w:pPr>
      <w:r w:rsidRPr="00852B0C">
        <w:rPr>
          <w:rFonts w:ascii="Arial" w:hAnsi="Arial" w:cs="Arial"/>
          <w:color w:val="000000"/>
        </w:rPr>
        <w:t xml:space="preserve">Assume that the market is initially in equilibrium where </w:t>
      </w:r>
      <w:r w:rsidRPr="00852B0C">
        <w:rPr>
          <w:rFonts w:ascii="Arial" w:hAnsi="Arial" w:cs="Arial"/>
          <w:b/>
          <w:bCs/>
          <w:i/>
          <w:iCs/>
          <w:color w:val="000000"/>
        </w:rPr>
        <w:t>D</w:t>
      </w:r>
      <w:r w:rsidR="00276C59" w:rsidRPr="0044249F">
        <w:rPr>
          <w:rFonts w:ascii="Arial" w:hAnsi="Arial" w:cs="Arial"/>
          <w:b/>
          <w:bCs/>
          <w:iCs/>
          <w:color w:val="000000"/>
          <w:szCs w:val="20"/>
          <w:vertAlign w:val="subscript"/>
        </w:rPr>
        <w:t>1</w:t>
      </w:r>
      <w:r w:rsidRPr="00852B0C">
        <w:rPr>
          <w:rFonts w:ascii="Arial" w:hAnsi="Arial" w:cs="Arial"/>
          <w:color w:val="000000"/>
        </w:rPr>
        <w:t xml:space="preserve"> and </w:t>
      </w:r>
      <w:r w:rsidRPr="00852B0C">
        <w:rPr>
          <w:rFonts w:ascii="Arial" w:hAnsi="Arial" w:cs="Arial"/>
          <w:b/>
          <w:bCs/>
          <w:i/>
          <w:iCs/>
          <w:color w:val="000000"/>
        </w:rPr>
        <w:t>S</w:t>
      </w:r>
      <w:r w:rsidR="00276C59">
        <w:rPr>
          <w:rFonts w:ascii="Arial" w:hAnsi="Arial" w:cs="Arial"/>
          <w:b/>
          <w:bCs/>
          <w:iCs/>
          <w:color w:val="000000"/>
          <w:szCs w:val="20"/>
          <w:vertAlign w:val="subscript"/>
        </w:rPr>
        <w:t>1</w:t>
      </w:r>
      <w:r w:rsidRPr="00852B0C">
        <w:rPr>
          <w:rFonts w:ascii="Arial" w:hAnsi="Arial" w:cs="Arial"/>
          <w:color w:val="000000"/>
        </w:rPr>
        <w:t xml:space="preserve"> intersect. </w:t>
      </w:r>
      <w:r w:rsidR="003608C8">
        <w:rPr>
          <w:rFonts w:ascii="Arial" w:hAnsi="Arial" w:cs="Arial"/>
          <w:color w:val="000000"/>
        </w:rPr>
        <w:t xml:space="preserve"> </w:t>
      </w:r>
      <w:r w:rsidRPr="00852B0C">
        <w:rPr>
          <w:rFonts w:ascii="Arial" w:hAnsi="Arial" w:cs="Arial"/>
          <w:color w:val="000000"/>
        </w:rPr>
        <w:t>If consumer incomes increased and the technology for making the pro</w:t>
      </w:r>
      <w:r w:rsidRPr="00852B0C">
        <w:rPr>
          <w:rFonts w:ascii="Arial" w:hAnsi="Arial" w:cs="Arial"/>
          <w:color w:val="000000"/>
        </w:rPr>
        <w:t>d</w:t>
      </w:r>
      <w:r w:rsidRPr="00852B0C">
        <w:rPr>
          <w:rFonts w:ascii="Arial" w:hAnsi="Arial" w:cs="Arial"/>
          <w:color w:val="000000"/>
        </w:rPr>
        <w:t xml:space="preserve">uct improved, then </w:t>
      </w:r>
      <w:r w:rsidR="003608C8">
        <w:rPr>
          <w:rFonts w:ascii="Arial" w:hAnsi="Arial" w:cs="Arial"/>
          <w:color w:val="000000"/>
        </w:rPr>
        <w:t xml:space="preserve">the </w:t>
      </w:r>
      <w:r w:rsidRPr="00852B0C">
        <w:rPr>
          <w:rFonts w:ascii="Arial" w:hAnsi="Arial" w:cs="Arial"/>
          <w:color w:val="000000"/>
        </w:rPr>
        <w:t>new equilibrium would most likely be at</w:t>
      </w:r>
    </w:p>
    <w:p w:rsidR="003608C8" w:rsidRDefault="00530330" w:rsidP="00096CFF">
      <w:pPr>
        <w:widowControl/>
        <w:numPr>
          <w:ilvl w:val="1"/>
          <w:numId w:val="5"/>
        </w:numPr>
        <w:tabs>
          <w:tab w:val="left" w:pos="360"/>
        </w:tabs>
        <w:jc w:val="both"/>
        <w:rPr>
          <w:rFonts w:ascii="Arial" w:hAnsi="Arial" w:cs="Arial"/>
          <w:color w:val="000000"/>
        </w:rPr>
      </w:pPr>
      <w:r w:rsidRPr="00852B0C">
        <w:rPr>
          <w:rFonts w:ascii="Arial" w:hAnsi="Arial" w:cs="Arial"/>
          <w:b/>
          <w:bCs/>
          <w:i/>
          <w:iCs/>
          <w:color w:val="000000"/>
        </w:rPr>
        <w:t>P</w:t>
      </w:r>
      <w:r w:rsidR="00276C59">
        <w:rPr>
          <w:rFonts w:ascii="Arial" w:hAnsi="Arial" w:cs="Arial"/>
          <w:b/>
          <w:bCs/>
          <w:iCs/>
          <w:color w:val="000000"/>
          <w:szCs w:val="20"/>
          <w:vertAlign w:val="subscript"/>
        </w:rPr>
        <w:t>1</w:t>
      </w:r>
      <w:r w:rsidRPr="00852B0C">
        <w:rPr>
          <w:rFonts w:ascii="Arial" w:hAnsi="Arial" w:cs="Arial"/>
          <w:color w:val="000000"/>
        </w:rPr>
        <w:t xml:space="preserve"> and </w:t>
      </w:r>
      <w:r w:rsidRPr="00852B0C">
        <w:rPr>
          <w:rFonts w:ascii="Arial" w:hAnsi="Arial" w:cs="Arial"/>
          <w:b/>
          <w:bCs/>
          <w:i/>
          <w:iCs/>
          <w:color w:val="000000"/>
        </w:rPr>
        <w:t>Q</w:t>
      </w:r>
      <w:r w:rsidR="00276C59">
        <w:rPr>
          <w:rFonts w:ascii="Arial" w:hAnsi="Arial" w:cs="Arial"/>
          <w:b/>
          <w:bCs/>
          <w:iCs/>
          <w:color w:val="000000"/>
          <w:szCs w:val="20"/>
          <w:vertAlign w:val="subscript"/>
        </w:rPr>
        <w:t>1</w:t>
      </w:r>
    </w:p>
    <w:p w:rsidR="003608C8" w:rsidRDefault="00530330" w:rsidP="00096CFF">
      <w:pPr>
        <w:widowControl/>
        <w:numPr>
          <w:ilvl w:val="1"/>
          <w:numId w:val="5"/>
        </w:numPr>
        <w:tabs>
          <w:tab w:val="left" w:pos="360"/>
        </w:tabs>
        <w:jc w:val="both"/>
        <w:rPr>
          <w:rFonts w:ascii="Arial" w:hAnsi="Arial" w:cs="Arial"/>
          <w:color w:val="000000"/>
        </w:rPr>
      </w:pPr>
      <w:r w:rsidRPr="00852B0C">
        <w:rPr>
          <w:rFonts w:ascii="Arial" w:hAnsi="Arial" w:cs="Arial"/>
          <w:b/>
          <w:bCs/>
          <w:i/>
          <w:iCs/>
          <w:color w:val="000000"/>
        </w:rPr>
        <w:t>P</w:t>
      </w:r>
      <w:r w:rsidR="00276C59">
        <w:rPr>
          <w:rFonts w:ascii="Arial" w:hAnsi="Arial" w:cs="Arial"/>
          <w:b/>
          <w:bCs/>
          <w:iCs/>
          <w:color w:val="000000"/>
          <w:szCs w:val="20"/>
          <w:vertAlign w:val="subscript"/>
        </w:rPr>
        <w:t>2</w:t>
      </w:r>
      <w:r w:rsidRPr="00852B0C">
        <w:rPr>
          <w:rFonts w:ascii="Arial" w:hAnsi="Arial" w:cs="Arial"/>
          <w:color w:val="000000"/>
        </w:rPr>
        <w:t xml:space="preserve"> and </w:t>
      </w:r>
      <w:r w:rsidRPr="00852B0C">
        <w:rPr>
          <w:rFonts w:ascii="Arial" w:hAnsi="Arial" w:cs="Arial"/>
          <w:b/>
          <w:bCs/>
          <w:i/>
          <w:iCs/>
          <w:color w:val="000000"/>
        </w:rPr>
        <w:t>Q</w:t>
      </w:r>
      <w:r w:rsidR="00276C59">
        <w:rPr>
          <w:rFonts w:ascii="Arial" w:hAnsi="Arial" w:cs="Arial"/>
          <w:b/>
          <w:bCs/>
          <w:iCs/>
          <w:color w:val="000000"/>
          <w:szCs w:val="20"/>
          <w:vertAlign w:val="subscript"/>
        </w:rPr>
        <w:t>2</w:t>
      </w:r>
    </w:p>
    <w:p w:rsidR="003608C8" w:rsidRDefault="00530330" w:rsidP="00096CFF">
      <w:pPr>
        <w:widowControl/>
        <w:numPr>
          <w:ilvl w:val="1"/>
          <w:numId w:val="5"/>
        </w:numPr>
        <w:tabs>
          <w:tab w:val="left" w:pos="360"/>
        </w:tabs>
        <w:jc w:val="both"/>
        <w:rPr>
          <w:rFonts w:ascii="Arial" w:hAnsi="Arial" w:cs="Arial"/>
          <w:color w:val="000000"/>
        </w:rPr>
      </w:pPr>
      <w:r w:rsidRPr="00852B0C">
        <w:rPr>
          <w:rFonts w:ascii="Arial" w:hAnsi="Arial" w:cs="Arial"/>
          <w:b/>
          <w:bCs/>
          <w:i/>
          <w:iCs/>
          <w:color w:val="000000"/>
        </w:rPr>
        <w:t>P</w:t>
      </w:r>
      <w:r w:rsidR="00276C59">
        <w:rPr>
          <w:rFonts w:ascii="Arial" w:hAnsi="Arial" w:cs="Arial"/>
          <w:b/>
          <w:bCs/>
          <w:iCs/>
          <w:color w:val="000000"/>
          <w:szCs w:val="20"/>
          <w:vertAlign w:val="subscript"/>
        </w:rPr>
        <w:t>1</w:t>
      </w:r>
      <w:r w:rsidRPr="00852B0C">
        <w:rPr>
          <w:rFonts w:ascii="Arial" w:hAnsi="Arial" w:cs="Arial"/>
          <w:color w:val="000000"/>
        </w:rPr>
        <w:t xml:space="preserve"> and </w:t>
      </w:r>
      <w:r w:rsidRPr="00852B0C">
        <w:rPr>
          <w:rFonts w:ascii="Arial" w:hAnsi="Arial" w:cs="Arial"/>
          <w:b/>
          <w:bCs/>
          <w:i/>
          <w:iCs/>
          <w:color w:val="000000"/>
        </w:rPr>
        <w:t>Q</w:t>
      </w:r>
      <w:r w:rsidR="00276C59">
        <w:rPr>
          <w:rFonts w:ascii="Arial" w:hAnsi="Arial" w:cs="Arial"/>
          <w:b/>
          <w:bCs/>
          <w:iCs/>
          <w:color w:val="000000"/>
          <w:szCs w:val="20"/>
          <w:vertAlign w:val="subscript"/>
        </w:rPr>
        <w:t>3</w:t>
      </w:r>
    </w:p>
    <w:p w:rsidR="00530330" w:rsidRPr="003608C8" w:rsidRDefault="00530330" w:rsidP="00096CFF">
      <w:pPr>
        <w:widowControl/>
        <w:numPr>
          <w:ilvl w:val="1"/>
          <w:numId w:val="5"/>
        </w:numPr>
        <w:tabs>
          <w:tab w:val="left" w:pos="360"/>
        </w:tabs>
        <w:jc w:val="both"/>
        <w:rPr>
          <w:rFonts w:ascii="Arial" w:hAnsi="Arial" w:cs="Arial"/>
          <w:color w:val="000000"/>
        </w:rPr>
      </w:pPr>
      <w:r w:rsidRPr="00852B0C">
        <w:rPr>
          <w:rFonts w:ascii="Arial" w:hAnsi="Arial" w:cs="Arial"/>
          <w:b/>
          <w:bCs/>
          <w:i/>
          <w:iCs/>
          <w:color w:val="000000"/>
        </w:rPr>
        <w:t>P</w:t>
      </w:r>
      <w:r w:rsidR="00276C59">
        <w:rPr>
          <w:rFonts w:ascii="Arial" w:hAnsi="Arial" w:cs="Arial"/>
          <w:b/>
          <w:bCs/>
          <w:iCs/>
          <w:color w:val="000000"/>
          <w:szCs w:val="20"/>
          <w:vertAlign w:val="subscript"/>
        </w:rPr>
        <w:t>3</w:t>
      </w:r>
      <w:r w:rsidRPr="00852B0C">
        <w:rPr>
          <w:rFonts w:ascii="Arial" w:hAnsi="Arial" w:cs="Arial"/>
          <w:color w:val="000000"/>
        </w:rPr>
        <w:t xml:space="preserve"> and </w:t>
      </w:r>
      <w:r w:rsidRPr="00852B0C">
        <w:rPr>
          <w:rFonts w:ascii="Arial" w:hAnsi="Arial" w:cs="Arial"/>
          <w:b/>
          <w:bCs/>
          <w:i/>
          <w:iCs/>
          <w:color w:val="000000"/>
        </w:rPr>
        <w:t>Q</w:t>
      </w:r>
      <w:r w:rsidR="00276C59">
        <w:rPr>
          <w:rFonts w:ascii="Arial" w:hAnsi="Arial" w:cs="Arial"/>
          <w:b/>
          <w:bCs/>
          <w:iCs/>
          <w:color w:val="000000"/>
          <w:szCs w:val="20"/>
          <w:vertAlign w:val="subscript"/>
        </w:rPr>
        <w:t>1</w:t>
      </w:r>
    </w:p>
    <w:p w:rsidR="003845ED" w:rsidRDefault="003845ED" w:rsidP="001D4904">
      <w:pPr>
        <w:widowControl/>
        <w:jc w:val="both"/>
        <w:rPr>
          <w:rFonts w:ascii="Arial" w:hAnsi="Arial" w:cs="Arial"/>
          <w:i/>
          <w:iCs/>
          <w:color w:val="000000"/>
        </w:rPr>
      </w:pPr>
    </w:p>
    <w:p w:rsidR="00530330" w:rsidRDefault="00530330" w:rsidP="001D4904">
      <w:pPr>
        <w:widowControl/>
        <w:jc w:val="both"/>
        <w:rPr>
          <w:rFonts w:ascii="Arial" w:hAnsi="Arial" w:cs="Arial"/>
          <w:i/>
          <w:iCs/>
          <w:color w:val="000000"/>
        </w:rPr>
      </w:pPr>
      <w:r w:rsidRPr="00852B0C">
        <w:rPr>
          <w:rFonts w:ascii="Arial" w:hAnsi="Arial" w:cs="Arial"/>
          <w:i/>
          <w:iCs/>
          <w:color w:val="000000"/>
        </w:rPr>
        <w:t>Questions 2</w:t>
      </w:r>
      <w:r w:rsidR="002568A1">
        <w:rPr>
          <w:rFonts w:ascii="Arial" w:hAnsi="Arial" w:cs="Arial"/>
          <w:i/>
          <w:iCs/>
          <w:color w:val="000000"/>
        </w:rPr>
        <w:t>4</w:t>
      </w:r>
      <w:r w:rsidRPr="00852B0C">
        <w:rPr>
          <w:rFonts w:ascii="Arial" w:hAnsi="Arial" w:cs="Arial"/>
          <w:i/>
          <w:iCs/>
          <w:color w:val="000000"/>
        </w:rPr>
        <w:t xml:space="preserve"> and </w:t>
      </w:r>
      <w:r w:rsidR="002568A1">
        <w:rPr>
          <w:rFonts w:ascii="Arial" w:hAnsi="Arial" w:cs="Arial"/>
          <w:i/>
          <w:iCs/>
          <w:color w:val="000000"/>
        </w:rPr>
        <w:t>25</w:t>
      </w:r>
      <w:r w:rsidRPr="00852B0C">
        <w:rPr>
          <w:rFonts w:ascii="Arial" w:hAnsi="Arial" w:cs="Arial"/>
          <w:i/>
          <w:iCs/>
          <w:color w:val="000000"/>
        </w:rPr>
        <w:t xml:space="preserve"> relate to the following table that shows a hypothetical supply and demand schedule for a product.</w:t>
      </w:r>
    </w:p>
    <w:p w:rsidR="00D167DD" w:rsidRPr="00D167DD" w:rsidRDefault="00D167DD" w:rsidP="001D4904">
      <w:pPr>
        <w:widowControl/>
        <w:jc w:val="both"/>
        <w:rPr>
          <w:rFonts w:ascii="Arial" w:hAnsi="Arial" w:cs="Arial"/>
          <w:iCs/>
          <w:color w:val="000000"/>
        </w:rPr>
      </w:pPr>
    </w:p>
    <w:tbl>
      <w:tblPr>
        <w:tblW w:w="4680" w:type="dxa"/>
        <w:tblCellMar>
          <w:top w:w="43" w:type="dxa"/>
          <w:left w:w="29" w:type="dxa"/>
          <w:right w:w="29" w:type="dxa"/>
        </w:tblCellMar>
        <w:tblLook w:val="01E0" w:firstRow="1" w:lastRow="1" w:firstColumn="1" w:lastColumn="1" w:noHBand="0" w:noVBand="0"/>
      </w:tblPr>
      <w:tblGrid>
        <w:gridCol w:w="1649"/>
        <w:gridCol w:w="1505"/>
        <w:gridCol w:w="1526"/>
      </w:tblGrid>
      <w:tr w:rsidR="0067006A" w:rsidRPr="00852B0C" w:rsidTr="00173580">
        <w:tc>
          <w:tcPr>
            <w:tcW w:w="1649" w:type="dxa"/>
            <w:tcBorders>
              <w:top w:val="single" w:sz="4" w:space="0" w:color="auto"/>
            </w:tcBorders>
          </w:tcPr>
          <w:p w:rsidR="0067006A" w:rsidRPr="00173580" w:rsidRDefault="0067006A" w:rsidP="00173580">
            <w:pPr>
              <w:pStyle w:val="CH"/>
              <w:widowControl/>
              <w:jc w:val="center"/>
              <w:rPr>
                <w:rFonts w:ascii="Arial" w:hAnsi="Arial" w:cs="Arial"/>
                <w:b/>
                <w:color w:val="000000"/>
                <w:sz w:val="16"/>
                <w:szCs w:val="16"/>
              </w:rPr>
            </w:pPr>
            <w:r w:rsidRPr="00173580">
              <w:rPr>
                <w:rFonts w:ascii="Arial" w:hAnsi="Arial" w:cs="Arial"/>
                <w:b/>
                <w:color w:val="000000"/>
                <w:sz w:val="16"/>
                <w:szCs w:val="16"/>
              </w:rPr>
              <w:t>Quantity demanded</w:t>
            </w:r>
          </w:p>
          <w:p w:rsidR="0067006A" w:rsidRPr="00173580" w:rsidRDefault="0067006A" w:rsidP="00173580">
            <w:pPr>
              <w:pStyle w:val="CH"/>
              <w:widowControl/>
              <w:jc w:val="center"/>
              <w:rPr>
                <w:rFonts w:ascii="Arial" w:hAnsi="Arial" w:cs="Arial"/>
                <w:b/>
                <w:color w:val="000000"/>
                <w:sz w:val="16"/>
                <w:szCs w:val="16"/>
              </w:rPr>
            </w:pPr>
            <w:r w:rsidRPr="00173580">
              <w:rPr>
                <w:rFonts w:ascii="Arial" w:hAnsi="Arial" w:cs="Arial"/>
                <w:b/>
                <w:bCs/>
                <w:color w:val="000000"/>
                <w:sz w:val="16"/>
                <w:szCs w:val="16"/>
              </w:rPr>
              <w:t>(pounds)</w:t>
            </w:r>
          </w:p>
        </w:tc>
        <w:tc>
          <w:tcPr>
            <w:tcW w:w="1505" w:type="dxa"/>
            <w:tcBorders>
              <w:top w:val="single" w:sz="4" w:space="0" w:color="auto"/>
            </w:tcBorders>
            <w:tcMar>
              <w:top w:w="43" w:type="dxa"/>
              <w:left w:w="29" w:type="dxa"/>
              <w:bottom w:w="14" w:type="dxa"/>
              <w:right w:w="29" w:type="dxa"/>
            </w:tcMar>
          </w:tcPr>
          <w:p w:rsidR="0067006A" w:rsidRPr="00173580" w:rsidRDefault="0067006A" w:rsidP="00173580">
            <w:pPr>
              <w:pStyle w:val="CH"/>
              <w:widowControl/>
              <w:jc w:val="center"/>
              <w:rPr>
                <w:rFonts w:ascii="Arial" w:hAnsi="Arial" w:cs="Arial"/>
                <w:b/>
                <w:color w:val="000000"/>
                <w:sz w:val="16"/>
                <w:szCs w:val="16"/>
              </w:rPr>
            </w:pPr>
            <w:r w:rsidRPr="00173580">
              <w:rPr>
                <w:rFonts w:ascii="Arial" w:hAnsi="Arial" w:cs="Arial"/>
                <w:b/>
                <w:color w:val="000000"/>
                <w:sz w:val="16"/>
                <w:szCs w:val="16"/>
              </w:rPr>
              <w:t>Price</w:t>
            </w:r>
          </w:p>
          <w:p w:rsidR="0067006A" w:rsidRPr="00173580" w:rsidRDefault="0067006A" w:rsidP="00173580">
            <w:pPr>
              <w:pStyle w:val="CH"/>
              <w:widowControl/>
              <w:jc w:val="center"/>
              <w:rPr>
                <w:rFonts w:ascii="Arial" w:hAnsi="Arial" w:cs="Arial"/>
                <w:b/>
                <w:color w:val="000000"/>
                <w:sz w:val="16"/>
                <w:szCs w:val="16"/>
              </w:rPr>
            </w:pPr>
            <w:r w:rsidRPr="00173580">
              <w:rPr>
                <w:rFonts w:ascii="Arial" w:hAnsi="Arial" w:cs="Arial"/>
                <w:b/>
                <w:color w:val="000000"/>
                <w:sz w:val="16"/>
                <w:szCs w:val="16"/>
              </w:rPr>
              <w:t>(per pound)</w:t>
            </w:r>
          </w:p>
        </w:tc>
        <w:tc>
          <w:tcPr>
            <w:tcW w:w="1526" w:type="dxa"/>
            <w:tcBorders>
              <w:top w:val="single" w:sz="4" w:space="0" w:color="auto"/>
            </w:tcBorders>
            <w:tcMar>
              <w:top w:w="43" w:type="dxa"/>
              <w:bottom w:w="14" w:type="dxa"/>
            </w:tcMar>
          </w:tcPr>
          <w:p w:rsidR="0067006A" w:rsidRPr="00173580" w:rsidRDefault="0067006A" w:rsidP="00173580">
            <w:pPr>
              <w:pStyle w:val="CH"/>
              <w:widowControl/>
              <w:jc w:val="center"/>
              <w:rPr>
                <w:rFonts w:ascii="Arial" w:hAnsi="Arial" w:cs="Arial"/>
                <w:b/>
                <w:color w:val="000000"/>
                <w:sz w:val="16"/>
                <w:szCs w:val="16"/>
              </w:rPr>
            </w:pPr>
            <w:r w:rsidRPr="00173580">
              <w:rPr>
                <w:rFonts w:ascii="Arial" w:hAnsi="Arial" w:cs="Arial"/>
                <w:b/>
                <w:color w:val="000000"/>
                <w:sz w:val="16"/>
                <w:szCs w:val="16"/>
              </w:rPr>
              <w:t>Quantity supplied</w:t>
            </w:r>
          </w:p>
          <w:p w:rsidR="0067006A" w:rsidRPr="00173580" w:rsidRDefault="0067006A" w:rsidP="00173580">
            <w:pPr>
              <w:pStyle w:val="CH"/>
              <w:widowControl/>
              <w:jc w:val="center"/>
              <w:rPr>
                <w:rFonts w:ascii="Arial" w:hAnsi="Arial" w:cs="Arial"/>
                <w:b/>
                <w:color w:val="000000"/>
                <w:sz w:val="16"/>
                <w:szCs w:val="16"/>
              </w:rPr>
            </w:pPr>
            <w:r w:rsidRPr="00173580">
              <w:rPr>
                <w:rFonts w:ascii="Arial" w:hAnsi="Arial" w:cs="Arial"/>
                <w:b/>
                <w:bCs/>
                <w:color w:val="000000"/>
                <w:sz w:val="16"/>
                <w:szCs w:val="16"/>
              </w:rPr>
              <w:t>pounds</w:t>
            </w:r>
          </w:p>
        </w:tc>
      </w:tr>
      <w:tr w:rsidR="0067006A" w:rsidRPr="00852B0C" w:rsidTr="00173580">
        <w:tc>
          <w:tcPr>
            <w:tcW w:w="1649" w:type="dxa"/>
            <w:tcMar>
              <w:top w:w="43" w:type="dxa"/>
              <w:left w:w="29" w:type="dxa"/>
              <w:right w:w="29" w:type="dxa"/>
            </w:tcMar>
          </w:tcPr>
          <w:p w:rsidR="0067006A" w:rsidRPr="00173580" w:rsidRDefault="00091ECE" w:rsidP="00173580">
            <w:pPr>
              <w:pStyle w:val="CH"/>
              <w:widowControl/>
              <w:jc w:val="center"/>
              <w:rPr>
                <w:rFonts w:ascii="Arial" w:hAnsi="Arial" w:cs="Arial"/>
                <w:color w:val="000000"/>
                <w:sz w:val="16"/>
                <w:szCs w:val="16"/>
              </w:rPr>
            </w:pPr>
            <w:r>
              <w:rPr>
                <w:rFonts w:ascii="Arial" w:hAnsi="Arial" w:cs="Arial"/>
                <w:iCs/>
                <w:noProof/>
                <w:color w:val="000000"/>
              </w:rPr>
              <mc:AlternateContent>
                <mc:Choice Requires="wps">
                  <w:drawing>
                    <wp:anchor distT="0" distB="0" distL="114300" distR="114300" simplePos="0" relativeHeight="251659264" behindDoc="0" locked="1" layoutInCell="1" allowOverlap="1">
                      <wp:simplePos x="0" y="0"/>
                      <wp:positionH relativeFrom="column">
                        <wp:posOffset>-8890</wp:posOffset>
                      </wp:positionH>
                      <wp:positionV relativeFrom="paragraph">
                        <wp:posOffset>-15875</wp:posOffset>
                      </wp:positionV>
                      <wp:extent cx="2971800" cy="0"/>
                      <wp:effectExtent l="10160" t="12700" r="8890" b="6350"/>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7pt;margin-top:-1.25pt;width:23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SV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" strokeweight=".5pt">
                      <w10:anchorlock/>
                    </v:shape>
                  </w:pict>
                </mc:Fallback>
              </mc:AlternateContent>
            </w:r>
            <w:r w:rsidR="0067006A" w:rsidRPr="00173580">
              <w:rPr>
                <w:rFonts w:ascii="Arial" w:hAnsi="Arial" w:cs="Arial"/>
                <w:color w:val="000000"/>
                <w:sz w:val="16"/>
                <w:szCs w:val="16"/>
              </w:rPr>
              <w:t>200</w:t>
            </w:r>
          </w:p>
        </w:tc>
        <w:tc>
          <w:tcPr>
            <w:tcW w:w="1505" w:type="dxa"/>
            <w:tcMar>
              <w:top w:w="43" w:type="dxa"/>
              <w:left w:w="29" w:type="dxa"/>
              <w:right w:w="29" w:type="dxa"/>
            </w:tcMar>
          </w:tcPr>
          <w:p w:rsidR="0067006A" w:rsidRPr="00173580" w:rsidRDefault="0067006A" w:rsidP="00173580">
            <w:pPr>
              <w:pStyle w:val="CH"/>
              <w:widowControl/>
              <w:tabs>
                <w:tab w:val="decimal" w:pos="691"/>
              </w:tabs>
              <w:rPr>
                <w:rFonts w:ascii="Arial" w:hAnsi="Arial" w:cs="Arial"/>
                <w:color w:val="000000"/>
                <w:sz w:val="16"/>
                <w:szCs w:val="16"/>
              </w:rPr>
            </w:pPr>
            <w:r w:rsidRPr="00173580">
              <w:rPr>
                <w:rFonts w:ascii="Arial" w:hAnsi="Arial" w:cs="Arial"/>
                <w:color w:val="000000"/>
                <w:sz w:val="16"/>
                <w:szCs w:val="16"/>
              </w:rPr>
              <w:t>$4.40</w:t>
            </w:r>
          </w:p>
        </w:tc>
        <w:tc>
          <w:tcPr>
            <w:tcW w:w="1526" w:type="dxa"/>
            <w:tcMar>
              <w:top w:w="43" w:type="dxa"/>
              <w:left w:w="29" w:type="dxa"/>
              <w:right w:w="29" w:type="dxa"/>
            </w:tcMar>
          </w:tcPr>
          <w:p w:rsidR="0067006A" w:rsidRPr="00173580" w:rsidRDefault="00C93911" w:rsidP="00173580">
            <w:pPr>
              <w:pStyle w:val="CH"/>
              <w:widowControl/>
              <w:jc w:val="center"/>
              <w:rPr>
                <w:rFonts w:ascii="Arial" w:hAnsi="Arial" w:cs="Arial"/>
                <w:color w:val="000000"/>
                <w:sz w:val="16"/>
                <w:szCs w:val="16"/>
              </w:rPr>
            </w:pPr>
            <w:r w:rsidRPr="00173580">
              <w:rPr>
                <w:rFonts w:ascii="Arial" w:hAnsi="Arial" w:cs="Arial"/>
                <w:color w:val="000000"/>
                <w:sz w:val="16"/>
                <w:szCs w:val="16"/>
              </w:rPr>
              <w:t>800</w:t>
            </w:r>
          </w:p>
        </w:tc>
      </w:tr>
      <w:tr w:rsidR="0067006A" w:rsidRPr="00852B0C" w:rsidTr="00173580">
        <w:tc>
          <w:tcPr>
            <w:tcW w:w="1649" w:type="dxa"/>
            <w:tcMar>
              <w:top w:w="43" w:type="dxa"/>
              <w:left w:w="29" w:type="dxa"/>
              <w:right w:w="29" w:type="dxa"/>
            </w:tcMar>
          </w:tcPr>
          <w:p w:rsidR="0067006A" w:rsidRPr="00173580" w:rsidRDefault="0067006A" w:rsidP="00173580">
            <w:pPr>
              <w:pStyle w:val="CH"/>
              <w:widowControl/>
              <w:jc w:val="center"/>
              <w:rPr>
                <w:rFonts w:ascii="Arial" w:hAnsi="Arial" w:cs="Arial"/>
                <w:color w:val="000000"/>
                <w:sz w:val="16"/>
                <w:szCs w:val="16"/>
              </w:rPr>
            </w:pPr>
            <w:r w:rsidRPr="00173580">
              <w:rPr>
                <w:rFonts w:ascii="Arial" w:hAnsi="Arial" w:cs="Arial"/>
                <w:color w:val="000000"/>
                <w:sz w:val="16"/>
                <w:szCs w:val="16"/>
              </w:rPr>
              <w:t>250</w:t>
            </w:r>
          </w:p>
        </w:tc>
        <w:tc>
          <w:tcPr>
            <w:tcW w:w="1505" w:type="dxa"/>
            <w:tcMar>
              <w:top w:w="43" w:type="dxa"/>
              <w:left w:w="29" w:type="dxa"/>
              <w:right w:w="29" w:type="dxa"/>
            </w:tcMar>
          </w:tcPr>
          <w:p w:rsidR="0067006A" w:rsidRPr="00173580" w:rsidRDefault="0067006A" w:rsidP="00173580">
            <w:pPr>
              <w:pStyle w:val="CH"/>
              <w:widowControl/>
              <w:tabs>
                <w:tab w:val="decimal" w:pos="691"/>
              </w:tabs>
              <w:rPr>
                <w:rFonts w:ascii="Arial" w:hAnsi="Arial" w:cs="Arial"/>
                <w:color w:val="000000"/>
                <w:sz w:val="16"/>
                <w:szCs w:val="16"/>
              </w:rPr>
            </w:pPr>
            <w:r w:rsidRPr="00173580">
              <w:rPr>
                <w:rFonts w:ascii="Arial" w:hAnsi="Arial" w:cs="Arial"/>
                <w:color w:val="000000"/>
                <w:sz w:val="16"/>
                <w:szCs w:val="16"/>
              </w:rPr>
              <w:t>4.20</w:t>
            </w:r>
          </w:p>
        </w:tc>
        <w:tc>
          <w:tcPr>
            <w:tcW w:w="1526" w:type="dxa"/>
            <w:tcMar>
              <w:top w:w="43" w:type="dxa"/>
              <w:left w:w="29" w:type="dxa"/>
              <w:right w:w="29" w:type="dxa"/>
            </w:tcMar>
          </w:tcPr>
          <w:p w:rsidR="0067006A" w:rsidRPr="00173580" w:rsidRDefault="00C93911" w:rsidP="00173580">
            <w:pPr>
              <w:pStyle w:val="CH"/>
              <w:widowControl/>
              <w:jc w:val="center"/>
              <w:rPr>
                <w:rFonts w:ascii="Arial" w:hAnsi="Arial" w:cs="Arial"/>
                <w:color w:val="000000"/>
                <w:sz w:val="16"/>
                <w:szCs w:val="16"/>
              </w:rPr>
            </w:pPr>
            <w:r w:rsidRPr="00173580">
              <w:rPr>
                <w:rFonts w:ascii="Arial" w:hAnsi="Arial" w:cs="Arial"/>
                <w:color w:val="000000"/>
                <w:sz w:val="16"/>
                <w:szCs w:val="16"/>
              </w:rPr>
              <w:t>70</w:t>
            </w:r>
            <w:r w:rsidR="0067006A" w:rsidRPr="00173580">
              <w:rPr>
                <w:rFonts w:ascii="Arial" w:hAnsi="Arial" w:cs="Arial"/>
                <w:color w:val="000000"/>
                <w:sz w:val="16"/>
                <w:szCs w:val="16"/>
              </w:rPr>
              <w:t>0</w:t>
            </w:r>
          </w:p>
        </w:tc>
      </w:tr>
      <w:tr w:rsidR="0067006A" w:rsidRPr="00852B0C" w:rsidTr="00173580">
        <w:tc>
          <w:tcPr>
            <w:tcW w:w="1649" w:type="dxa"/>
            <w:tcMar>
              <w:top w:w="43" w:type="dxa"/>
              <w:left w:w="29" w:type="dxa"/>
              <w:right w:w="29" w:type="dxa"/>
            </w:tcMar>
          </w:tcPr>
          <w:p w:rsidR="0067006A" w:rsidRPr="00173580" w:rsidRDefault="0067006A" w:rsidP="00173580">
            <w:pPr>
              <w:pStyle w:val="CH"/>
              <w:widowControl/>
              <w:jc w:val="center"/>
              <w:rPr>
                <w:rFonts w:ascii="Arial" w:hAnsi="Arial" w:cs="Arial"/>
                <w:color w:val="000000"/>
                <w:sz w:val="16"/>
                <w:szCs w:val="16"/>
              </w:rPr>
            </w:pPr>
            <w:r w:rsidRPr="00173580">
              <w:rPr>
                <w:rFonts w:ascii="Arial" w:hAnsi="Arial" w:cs="Arial"/>
                <w:color w:val="000000"/>
                <w:sz w:val="16"/>
                <w:szCs w:val="16"/>
              </w:rPr>
              <w:t>300</w:t>
            </w:r>
          </w:p>
        </w:tc>
        <w:tc>
          <w:tcPr>
            <w:tcW w:w="1505" w:type="dxa"/>
            <w:tcMar>
              <w:top w:w="43" w:type="dxa"/>
              <w:left w:w="29" w:type="dxa"/>
              <w:right w:w="29" w:type="dxa"/>
            </w:tcMar>
          </w:tcPr>
          <w:p w:rsidR="0067006A" w:rsidRPr="00173580" w:rsidRDefault="0067006A" w:rsidP="00173580">
            <w:pPr>
              <w:pStyle w:val="CH"/>
              <w:widowControl/>
              <w:tabs>
                <w:tab w:val="decimal" w:pos="691"/>
              </w:tabs>
              <w:rPr>
                <w:rFonts w:ascii="Arial" w:hAnsi="Arial" w:cs="Arial"/>
                <w:color w:val="000000"/>
                <w:sz w:val="16"/>
                <w:szCs w:val="16"/>
              </w:rPr>
            </w:pPr>
            <w:r w:rsidRPr="00173580">
              <w:rPr>
                <w:rFonts w:ascii="Arial" w:hAnsi="Arial" w:cs="Arial"/>
                <w:color w:val="000000"/>
                <w:sz w:val="16"/>
                <w:szCs w:val="16"/>
              </w:rPr>
              <w:t>4.00</w:t>
            </w:r>
          </w:p>
        </w:tc>
        <w:tc>
          <w:tcPr>
            <w:tcW w:w="1526" w:type="dxa"/>
            <w:tcMar>
              <w:top w:w="43" w:type="dxa"/>
              <w:left w:w="29" w:type="dxa"/>
              <w:right w:w="29" w:type="dxa"/>
            </w:tcMar>
          </w:tcPr>
          <w:p w:rsidR="0067006A" w:rsidRPr="00173580" w:rsidRDefault="00C93911" w:rsidP="00173580">
            <w:pPr>
              <w:pStyle w:val="CH"/>
              <w:widowControl/>
              <w:jc w:val="center"/>
              <w:rPr>
                <w:rFonts w:ascii="Arial" w:hAnsi="Arial" w:cs="Arial"/>
                <w:color w:val="000000"/>
                <w:sz w:val="16"/>
                <w:szCs w:val="16"/>
              </w:rPr>
            </w:pPr>
            <w:r w:rsidRPr="00173580">
              <w:rPr>
                <w:rFonts w:ascii="Arial" w:hAnsi="Arial" w:cs="Arial"/>
                <w:color w:val="000000"/>
                <w:sz w:val="16"/>
                <w:szCs w:val="16"/>
              </w:rPr>
              <w:t>600</w:t>
            </w:r>
          </w:p>
        </w:tc>
      </w:tr>
      <w:tr w:rsidR="0067006A" w:rsidRPr="00852B0C" w:rsidTr="00173580">
        <w:tc>
          <w:tcPr>
            <w:tcW w:w="1649" w:type="dxa"/>
            <w:tcMar>
              <w:top w:w="43" w:type="dxa"/>
              <w:left w:w="29" w:type="dxa"/>
              <w:right w:w="29" w:type="dxa"/>
            </w:tcMar>
          </w:tcPr>
          <w:p w:rsidR="0067006A" w:rsidRPr="00173580" w:rsidRDefault="0067006A" w:rsidP="00173580">
            <w:pPr>
              <w:pStyle w:val="CH"/>
              <w:widowControl/>
              <w:jc w:val="center"/>
              <w:rPr>
                <w:rFonts w:ascii="Arial" w:hAnsi="Arial" w:cs="Arial"/>
                <w:color w:val="000000"/>
                <w:sz w:val="16"/>
                <w:szCs w:val="16"/>
              </w:rPr>
            </w:pPr>
            <w:r w:rsidRPr="00173580">
              <w:rPr>
                <w:rFonts w:ascii="Arial" w:hAnsi="Arial" w:cs="Arial"/>
                <w:color w:val="000000"/>
                <w:sz w:val="16"/>
                <w:szCs w:val="16"/>
              </w:rPr>
              <w:t>350</w:t>
            </w:r>
          </w:p>
        </w:tc>
        <w:tc>
          <w:tcPr>
            <w:tcW w:w="1505" w:type="dxa"/>
            <w:tcMar>
              <w:top w:w="43" w:type="dxa"/>
              <w:left w:w="29" w:type="dxa"/>
              <w:right w:w="29" w:type="dxa"/>
            </w:tcMar>
          </w:tcPr>
          <w:p w:rsidR="0067006A" w:rsidRPr="00173580" w:rsidRDefault="0067006A" w:rsidP="00173580">
            <w:pPr>
              <w:pStyle w:val="CH"/>
              <w:widowControl/>
              <w:tabs>
                <w:tab w:val="decimal" w:pos="691"/>
              </w:tabs>
              <w:rPr>
                <w:rFonts w:ascii="Arial" w:hAnsi="Arial" w:cs="Arial"/>
                <w:color w:val="000000"/>
                <w:sz w:val="16"/>
                <w:szCs w:val="16"/>
              </w:rPr>
            </w:pPr>
            <w:r w:rsidRPr="00173580">
              <w:rPr>
                <w:rFonts w:ascii="Arial" w:hAnsi="Arial" w:cs="Arial"/>
                <w:color w:val="000000"/>
                <w:sz w:val="16"/>
                <w:szCs w:val="16"/>
              </w:rPr>
              <w:t>3.80</w:t>
            </w:r>
          </w:p>
        </w:tc>
        <w:tc>
          <w:tcPr>
            <w:tcW w:w="1526" w:type="dxa"/>
            <w:tcMar>
              <w:top w:w="43" w:type="dxa"/>
              <w:left w:w="29" w:type="dxa"/>
              <w:right w:w="29" w:type="dxa"/>
            </w:tcMar>
          </w:tcPr>
          <w:p w:rsidR="0067006A" w:rsidRPr="00173580" w:rsidRDefault="00C93911" w:rsidP="00173580">
            <w:pPr>
              <w:pStyle w:val="CH"/>
              <w:widowControl/>
              <w:jc w:val="center"/>
              <w:rPr>
                <w:rFonts w:ascii="Arial" w:hAnsi="Arial" w:cs="Arial"/>
                <w:color w:val="000000"/>
                <w:sz w:val="16"/>
                <w:szCs w:val="16"/>
              </w:rPr>
            </w:pPr>
            <w:r w:rsidRPr="00173580">
              <w:rPr>
                <w:rFonts w:ascii="Arial" w:hAnsi="Arial" w:cs="Arial"/>
                <w:color w:val="000000"/>
                <w:sz w:val="16"/>
                <w:szCs w:val="16"/>
              </w:rPr>
              <w:t>500</w:t>
            </w:r>
          </w:p>
        </w:tc>
      </w:tr>
      <w:tr w:rsidR="0067006A" w:rsidRPr="00852B0C" w:rsidTr="00173580">
        <w:tc>
          <w:tcPr>
            <w:tcW w:w="1649" w:type="dxa"/>
            <w:tcMar>
              <w:top w:w="43" w:type="dxa"/>
              <w:left w:w="29" w:type="dxa"/>
              <w:right w:w="29" w:type="dxa"/>
            </w:tcMar>
          </w:tcPr>
          <w:p w:rsidR="0067006A" w:rsidRPr="00173580" w:rsidRDefault="0067006A" w:rsidP="00173580">
            <w:pPr>
              <w:pStyle w:val="CH"/>
              <w:widowControl/>
              <w:jc w:val="center"/>
              <w:rPr>
                <w:rFonts w:ascii="Arial" w:hAnsi="Arial" w:cs="Arial"/>
                <w:color w:val="000000"/>
                <w:sz w:val="16"/>
                <w:szCs w:val="16"/>
              </w:rPr>
            </w:pPr>
            <w:r w:rsidRPr="00173580">
              <w:rPr>
                <w:rFonts w:ascii="Arial" w:hAnsi="Arial" w:cs="Arial"/>
                <w:color w:val="000000"/>
                <w:sz w:val="16"/>
                <w:szCs w:val="16"/>
              </w:rPr>
              <w:t>400</w:t>
            </w:r>
          </w:p>
        </w:tc>
        <w:tc>
          <w:tcPr>
            <w:tcW w:w="1505" w:type="dxa"/>
            <w:tcMar>
              <w:top w:w="43" w:type="dxa"/>
              <w:left w:w="29" w:type="dxa"/>
              <w:right w:w="29" w:type="dxa"/>
            </w:tcMar>
          </w:tcPr>
          <w:p w:rsidR="0067006A" w:rsidRPr="00173580" w:rsidRDefault="0067006A" w:rsidP="00173580">
            <w:pPr>
              <w:pStyle w:val="CH"/>
              <w:widowControl/>
              <w:tabs>
                <w:tab w:val="decimal" w:pos="691"/>
              </w:tabs>
              <w:rPr>
                <w:rFonts w:ascii="Arial" w:hAnsi="Arial" w:cs="Arial"/>
                <w:color w:val="000000"/>
                <w:sz w:val="16"/>
                <w:szCs w:val="16"/>
              </w:rPr>
            </w:pPr>
            <w:r w:rsidRPr="00173580">
              <w:rPr>
                <w:rFonts w:ascii="Arial" w:hAnsi="Arial" w:cs="Arial"/>
                <w:color w:val="000000"/>
                <w:sz w:val="16"/>
                <w:szCs w:val="16"/>
              </w:rPr>
              <w:t>3.60</w:t>
            </w:r>
          </w:p>
        </w:tc>
        <w:tc>
          <w:tcPr>
            <w:tcW w:w="1526" w:type="dxa"/>
            <w:tcMar>
              <w:top w:w="43" w:type="dxa"/>
              <w:left w:w="29" w:type="dxa"/>
              <w:right w:w="29" w:type="dxa"/>
            </w:tcMar>
          </w:tcPr>
          <w:p w:rsidR="0067006A" w:rsidRPr="00173580" w:rsidRDefault="00C93911" w:rsidP="00173580">
            <w:pPr>
              <w:pStyle w:val="CH"/>
              <w:widowControl/>
              <w:jc w:val="center"/>
              <w:rPr>
                <w:rFonts w:ascii="Arial" w:hAnsi="Arial" w:cs="Arial"/>
                <w:color w:val="000000"/>
                <w:sz w:val="16"/>
                <w:szCs w:val="16"/>
              </w:rPr>
            </w:pPr>
            <w:r w:rsidRPr="00173580">
              <w:rPr>
                <w:rFonts w:ascii="Arial" w:hAnsi="Arial" w:cs="Arial"/>
                <w:color w:val="000000"/>
                <w:sz w:val="16"/>
                <w:szCs w:val="16"/>
              </w:rPr>
              <w:t>400</w:t>
            </w:r>
          </w:p>
        </w:tc>
      </w:tr>
      <w:tr w:rsidR="0067006A" w:rsidRPr="00852B0C" w:rsidTr="00173580">
        <w:tc>
          <w:tcPr>
            <w:tcW w:w="1649" w:type="dxa"/>
            <w:tcMar>
              <w:top w:w="43" w:type="dxa"/>
              <w:left w:w="29" w:type="dxa"/>
              <w:right w:w="29" w:type="dxa"/>
            </w:tcMar>
          </w:tcPr>
          <w:p w:rsidR="0067006A" w:rsidRPr="00173580" w:rsidRDefault="0067006A" w:rsidP="00173580">
            <w:pPr>
              <w:pStyle w:val="CH"/>
              <w:widowControl/>
              <w:jc w:val="center"/>
              <w:rPr>
                <w:rFonts w:ascii="Arial" w:hAnsi="Arial" w:cs="Arial"/>
                <w:color w:val="000000"/>
                <w:sz w:val="16"/>
                <w:szCs w:val="16"/>
              </w:rPr>
            </w:pPr>
            <w:r w:rsidRPr="00173580">
              <w:rPr>
                <w:rFonts w:ascii="Arial" w:hAnsi="Arial" w:cs="Arial"/>
                <w:color w:val="000000"/>
                <w:sz w:val="16"/>
                <w:szCs w:val="16"/>
              </w:rPr>
              <w:t>450</w:t>
            </w:r>
          </w:p>
        </w:tc>
        <w:tc>
          <w:tcPr>
            <w:tcW w:w="1505" w:type="dxa"/>
            <w:tcMar>
              <w:top w:w="43" w:type="dxa"/>
              <w:left w:w="29" w:type="dxa"/>
              <w:right w:w="29" w:type="dxa"/>
            </w:tcMar>
          </w:tcPr>
          <w:p w:rsidR="0067006A" w:rsidRPr="00173580" w:rsidRDefault="0067006A" w:rsidP="00173580">
            <w:pPr>
              <w:pStyle w:val="CH"/>
              <w:widowControl/>
              <w:tabs>
                <w:tab w:val="decimal" w:pos="691"/>
              </w:tabs>
              <w:rPr>
                <w:rFonts w:ascii="Arial" w:hAnsi="Arial" w:cs="Arial"/>
                <w:color w:val="000000"/>
                <w:sz w:val="16"/>
                <w:szCs w:val="16"/>
              </w:rPr>
            </w:pPr>
            <w:r w:rsidRPr="00173580">
              <w:rPr>
                <w:rFonts w:ascii="Arial" w:hAnsi="Arial" w:cs="Arial"/>
                <w:color w:val="000000"/>
                <w:sz w:val="16"/>
                <w:szCs w:val="16"/>
              </w:rPr>
              <w:t>3.40</w:t>
            </w:r>
          </w:p>
        </w:tc>
        <w:tc>
          <w:tcPr>
            <w:tcW w:w="1526" w:type="dxa"/>
            <w:tcMar>
              <w:top w:w="43" w:type="dxa"/>
              <w:left w:w="29" w:type="dxa"/>
              <w:right w:w="29" w:type="dxa"/>
            </w:tcMar>
          </w:tcPr>
          <w:p w:rsidR="0067006A" w:rsidRPr="00173580" w:rsidRDefault="00C93911" w:rsidP="00173580">
            <w:pPr>
              <w:pStyle w:val="CH"/>
              <w:widowControl/>
              <w:jc w:val="center"/>
              <w:rPr>
                <w:rFonts w:ascii="Arial" w:hAnsi="Arial" w:cs="Arial"/>
                <w:color w:val="000000"/>
                <w:sz w:val="16"/>
                <w:szCs w:val="16"/>
              </w:rPr>
            </w:pPr>
            <w:r w:rsidRPr="00173580">
              <w:rPr>
                <w:rFonts w:ascii="Arial" w:hAnsi="Arial" w:cs="Arial"/>
                <w:color w:val="000000"/>
                <w:sz w:val="16"/>
                <w:szCs w:val="16"/>
              </w:rPr>
              <w:t>300</w:t>
            </w:r>
          </w:p>
        </w:tc>
      </w:tr>
      <w:tr w:rsidR="0067006A" w:rsidRPr="00852B0C" w:rsidTr="00173580">
        <w:tc>
          <w:tcPr>
            <w:tcW w:w="1649" w:type="dxa"/>
            <w:tcBorders>
              <w:bottom w:val="single" w:sz="4" w:space="0" w:color="auto"/>
            </w:tcBorders>
          </w:tcPr>
          <w:p w:rsidR="0067006A" w:rsidRPr="00173580" w:rsidRDefault="0067006A" w:rsidP="00173580">
            <w:pPr>
              <w:pStyle w:val="CH"/>
              <w:widowControl/>
              <w:jc w:val="center"/>
              <w:rPr>
                <w:rFonts w:ascii="Arial" w:hAnsi="Arial" w:cs="Arial"/>
                <w:color w:val="000000"/>
                <w:sz w:val="16"/>
                <w:szCs w:val="16"/>
              </w:rPr>
            </w:pPr>
            <w:r w:rsidRPr="00173580">
              <w:rPr>
                <w:rFonts w:ascii="Arial" w:hAnsi="Arial" w:cs="Arial"/>
                <w:color w:val="000000"/>
                <w:sz w:val="16"/>
                <w:szCs w:val="16"/>
              </w:rPr>
              <w:t>500</w:t>
            </w:r>
          </w:p>
        </w:tc>
        <w:tc>
          <w:tcPr>
            <w:tcW w:w="1505" w:type="dxa"/>
            <w:tcBorders>
              <w:bottom w:val="single" w:sz="4" w:space="0" w:color="auto"/>
            </w:tcBorders>
            <w:tcMar>
              <w:top w:w="43" w:type="dxa"/>
              <w:left w:w="29" w:type="dxa"/>
              <w:bottom w:w="29" w:type="dxa"/>
              <w:right w:w="29" w:type="dxa"/>
            </w:tcMar>
          </w:tcPr>
          <w:p w:rsidR="0067006A" w:rsidRPr="00173580" w:rsidRDefault="0067006A" w:rsidP="00173580">
            <w:pPr>
              <w:pStyle w:val="CH"/>
              <w:widowControl/>
              <w:tabs>
                <w:tab w:val="decimal" w:pos="691"/>
              </w:tabs>
              <w:rPr>
                <w:rFonts w:ascii="Arial" w:hAnsi="Arial" w:cs="Arial"/>
                <w:color w:val="000000"/>
                <w:sz w:val="16"/>
                <w:szCs w:val="16"/>
              </w:rPr>
            </w:pPr>
            <w:r w:rsidRPr="00173580">
              <w:rPr>
                <w:rFonts w:ascii="Arial" w:hAnsi="Arial" w:cs="Arial"/>
                <w:color w:val="000000"/>
                <w:sz w:val="16"/>
                <w:szCs w:val="16"/>
              </w:rPr>
              <w:t>3.20</w:t>
            </w:r>
          </w:p>
        </w:tc>
        <w:tc>
          <w:tcPr>
            <w:tcW w:w="1526" w:type="dxa"/>
            <w:tcBorders>
              <w:bottom w:val="single" w:sz="4" w:space="0" w:color="auto"/>
            </w:tcBorders>
            <w:tcMar>
              <w:left w:w="29" w:type="dxa"/>
              <w:bottom w:w="29" w:type="dxa"/>
              <w:right w:w="29" w:type="dxa"/>
            </w:tcMar>
          </w:tcPr>
          <w:p w:rsidR="0067006A" w:rsidRPr="00173580" w:rsidRDefault="00C93911" w:rsidP="00173580">
            <w:pPr>
              <w:pStyle w:val="CH"/>
              <w:widowControl/>
              <w:jc w:val="center"/>
              <w:rPr>
                <w:rFonts w:ascii="Arial" w:hAnsi="Arial" w:cs="Arial"/>
                <w:color w:val="000000"/>
                <w:sz w:val="16"/>
                <w:szCs w:val="16"/>
              </w:rPr>
            </w:pPr>
            <w:r w:rsidRPr="00173580">
              <w:rPr>
                <w:rFonts w:ascii="Arial" w:hAnsi="Arial" w:cs="Arial"/>
                <w:color w:val="000000"/>
                <w:sz w:val="16"/>
                <w:szCs w:val="16"/>
              </w:rPr>
              <w:t>200</w:t>
            </w:r>
          </w:p>
        </w:tc>
      </w:tr>
    </w:tbl>
    <w:p w:rsidR="00AF2F68" w:rsidRPr="00852B0C" w:rsidRDefault="00AF2F68" w:rsidP="001D4904">
      <w:pPr>
        <w:widowControl/>
        <w:jc w:val="both"/>
        <w:rPr>
          <w:rFonts w:ascii="Arial" w:hAnsi="Arial" w:cs="Arial"/>
          <w:color w:val="000000"/>
        </w:rPr>
      </w:pPr>
    </w:p>
    <w:p w:rsidR="00530330" w:rsidRPr="00852B0C" w:rsidRDefault="00530330" w:rsidP="00096CFF">
      <w:pPr>
        <w:widowControl/>
        <w:numPr>
          <w:ilvl w:val="0"/>
          <w:numId w:val="5"/>
        </w:numPr>
        <w:tabs>
          <w:tab w:val="clear" w:pos="0"/>
          <w:tab w:val="left" w:pos="360"/>
        </w:tabs>
        <w:jc w:val="both"/>
        <w:rPr>
          <w:rFonts w:ascii="Arial" w:hAnsi="Arial" w:cs="Arial"/>
          <w:color w:val="000000"/>
        </w:rPr>
      </w:pPr>
      <w:r w:rsidRPr="00852B0C">
        <w:rPr>
          <w:rFonts w:ascii="Arial" w:hAnsi="Arial" w:cs="Arial"/>
          <w:color w:val="000000"/>
        </w:rPr>
        <w:t>A shortage of 150 pounds of the product will occur if a government-set price is established at</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$3.20</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$3.40</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$3.80</w:t>
      </w:r>
    </w:p>
    <w:p w:rsidR="00530330" w:rsidRDefault="00530330" w:rsidP="00096CFF">
      <w:pPr>
        <w:widowControl/>
        <w:numPr>
          <w:ilvl w:val="1"/>
          <w:numId w:val="5"/>
        </w:numPr>
        <w:jc w:val="both"/>
        <w:rPr>
          <w:rFonts w:ascii="Arial" w:hAnsi="Arial" w:cs="Arial"/>
          <w:color w:val="000000"/>
        </w:rPr>
      </w:pPr>
      <w:r w:rsidRPr="00852B0C">
        <w:rPr>
          <w:rFonts w:ascii="Arial" w:hAnsi="Arial" w:cs="Arial"/>
          <w:color w:val="000000"/>
        </w:rPr>
        <w:t>$4.00</w:t>
      </w:r>
    </w:p>
    <w:p w:rsidR="0044249F" w:rsidRPr="00852B0C" w:rsidRDefault="0044249F" w:rsidP="0044249F">
      <w:pPr>
        <w:widowControl/>
        <w:jc w:val="both"/>
        <w:rPr>
          <w:rFonts w:ascii="Arial" w:hAnsi="Arial" w:cs="Arial"/>
          <w:color w:val="000000"/>
        </w:rPr>
      </w:pPr>
    </w:p>
    <w:p w:rsidR="00530330" w:rsidRPr="00852B0C" w:rsidRDefault="00530330" w:rsidP="00096CFF">
      <w:pPr>
        <w:widowControl/>
        <w:numPr>
          <w:ilvl w:val="0"/>
          <w:numId w:val="5"/>
        </w:numPr>
        <w:tabs>
          <w:tab w:val="clear" w:pos="0"/>
          <w:tab w:val="left" w:pos="360"/>
        </w:tabs>
        <w:jc w:val="both"/>
        <w:rPr>
          <w:rFonts w:ascii="Arial" w:hAnsi="Arial" w:cs="Arial"/>
          <w:color w:val="000000"/>
        </w:rPr>
      </w:pPr>
      <w:r w:rsidRPr="00852B0C">
        <w:rPr>
          <w:rFonts w:ascii="Arial" w:hAnsi="Arial" w:cs="Arial"/>
          <w:color w:val="000000"/>
        </w:rPr>
        <w:t>If a price floor set by the government is esta</w:t>
      </w:r>
      <w:r w:rsidRPr="00852B0C">
        <w:rPr>
          <w:rFonts w:ascii="Arial" w:hAnsi="Arial" w:cs="Arial"/>
          <w:color w:val="000000"/>
        </w:rPr>
        <w:t>b</w:t>
      </w:r>
      <w:r w:rsidRPr="00852B0C">
        <w:rPr>
          <w:rFonts w:ascii="Arial" w:hAnsi="Arial" w:cs="Arial"/>
          <w:color w:val="000000"/>
        </w:rPr>
        <w:t>lished at $4.20, there will be a</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surplus of 300 pounds</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shortage of 300 pounds</w:t>
      </w:r>
    </w:p>
    <w:p w:rsidR="00530330" w:rsidRPr="00852B0C" w:rsidRDefault="00530330" w:rsidP="00096CFF">
      <w:pPr>
        <w:widowControl/>
        <w:numPr>
          <w:ilvl w:val="1"/>
          <w:numId w:val="5"/>
        </w:numPr>
        <w:jc w:val="both"/>
        <w:rPr>
          <w:rFonts w:ascii="Arial" w:hAnsi="Arial" w:cs="Arial"/>
          <w:color w:val="000000"/>
        </w:rPr>
      </w:pPr>
      <w:r w:rsidRPr="00852B0C">
        <w:rPr>
          <w:rFonts w:ascii="Arial" w:hAnsi="Arial" w:cs="Arial"/>
          <w:color w:val="000000"/>
        </w:rPr>
        <w:t>surplus of 450 pounds</w:t>
      </w:r>
    </w:p>
    <w:p w:rsidR="00530330" w:rsidRDefault="00530330" w:rsidP="00096CFF">
      <w:pPr>
        <w:widowControl/>
        <w:numPr>
          <w:ilvl w:val="1"/>
          <w:numId w:val="5"/>
        </w:numPr>
        <w:jc w:val="both"/>
        <w:rPr>
          <w:rFonts w:ascii="Arial" w:hAnsi="Arial" w:cs="Arial"/>
          <w:color w:val="000000"/>
        </w:rPr>
      </w:pPr>
      <w:r w:rsidRPr="00852B0C">
        <w:rPr>
          <w:rFonts w:ascii="Arial" w:hAnsi="Arial" w:cs="Arial"/>
          <w:color w:val="000000"/>
        </w:rPr>
        <w:t>shortage of 450 pounds</w:t>
      </w:r>
    </w:p>
    <w:p w:rsidR="00C07A76" w:rsidRDefault="00C07A76" w:rsidP="0044249F">
      <w:pPr>
        <w:widowControl/>
        <w:jc w:val="both"/>
        <w:rPr>
          <w:rFonts w:ascii="Arial" w:hAnsi="Arial" w:cs="Arial"/>
          <w:color w:val="000000"/>
        </w:rPr>
      </w:pPr>
    </w:p>
    <w:p w:rsidR="00C07A76" w:rsidRPr="00852B0C" w:rsidRDefault="00C07A76" w:rsidP="0044249F">
      <w:pPr>
        <w:widowControl/>
        <w:jc w:val="both"/>
        <w:rPr>
          <w:rFonts w:ascii="Arial" w:hAnsi="Arial" w:cs="Arial"/>
          <w:color w:val="000000"/>
        </w:rPr>
      </w:pPr>
    </w:p>
    <w:p w:rsidR="00530330" w:rsidRPr="00634B76" w:rsidRDefault="00530330" w:rsidP="00096CFF">
      <w:pPr>
        <w:widowControl/>
        <w:numPr>
          <w:ilvl w:val="0"/>
          <w:numId w:val="17"/>
        </w:numPr>
        <w:ind w:left="0" w:firstLine="0"/>
        <w:jc w:val="both"/>
        <w:rPr>
          <w:rFonts w:ascii="Arial" w:hAnsi="Arial" w:cs="Arial"/>
          <w:color w:val="000000"/>
          <w:szCs w:val="16"/>
        </w:rPr>
      </w:pPr>
      <w:r w:rsidRPr="00852B0C">
        <w:rPr>
          <w:rFonts w:ascii="Arial" w:hAnsi="Arial" w:cs="Arial"/>
          <w:b/>
          <w:bCs/>
          <w:color w:val="000000"/>
          <w:szCs w:val="16"/>
        </w:rPr>
        <w:t>PROBLEMS</w:t>
      </w:r>
    </w:p>
    <w:p w:rsidR="00634B76" w:rsidRPr="00852B0C" w:rsidRDefault="00634B76" w:rsidP="001D4904">
      <w:pPr>
        <w:widowControl/>
        <w:jc w:val="both"/>
        <w:rPr>
          <w:rFonts w:ascii="Arial" w:hAnsi="Arial" w:cs="Arial"/>
          <w:color w:val="000000"/>
          <w:szCs w:val="16"/>
        </w:rPr>
      </w:pPr>
    </w:p>
    <w:p w:rsidR="003E21BE" w:rsidRDefault="001369BB" w:rsidP="00096CFF">
      <w:pPr>
        <w:widowControl/>
        <w:numPr>
          <w:ilvl w:val="0"/>
          <w:numId w:val="6"/>
        </w:numPr>
        <w:tabs>
          <w:tab w:val="clear" w:pos="0"/>
          <w:tab w:val="left" w:pos="360"/>
        </w:tabs>
        <w:jc w:val="both"/>
        <w:rPr>
          <w:rFonts w:ascii="Arial" w:hAnsi="Arial" w:cs="Arial"/>
          <w:color w:val="000000"/>
        </w:rPr>
      </w:pPr>
      <w:r>
        <w:rPr>
          <w:rFonts w:ascii="Arial" w:hAnsi="Arial" w:cs="Arial"/>
          <w:color w:val="000000"/>
        </w:rPr>
        <w:t xml:space="preserve">Refer to O’Rourke’s demand schedule </w:t>
      </w:r>
      <w:r w:rsidR="00F76CB8">
        <w:rPr>
          <w:rFonts w:ascii="Arial" w:hAnsi="Arial" w:cs="Arial"/>
          <w:color w:val="000000"/>
        </w:rPr>
        <w:t xml:space="preserve">on </w:t>
      </w:r>
      <w:r w:rsidR="003E21BE">
        <w:rPr>
          <w:rFonts w:ascii="Arial" w:hAnsi="Arial" w:cs="Arial"/>
          <w:color w:val="000000"/>
        </w:rPr>
        <w:t xml:space="preserve">top of </w:t>
      </w:r>
      <w:r w:rsidR="00F76CB8">
        <w:rPr>
          <w:rFonts w:ascii="Arial" w:hAnsi="Arial" w:cs="Arial"/>
          <w:color w:val="000000"/>
        </w:rPr>
        <w:t>the next page</w:t>
      </w:r>
      <w:r>
        <w:rPr>
          <w:rFonts w:ascii="Arial" w:hAnsi="Arial" w:cs="Arial"/>
          <w:color w:val="000000"/>
        </w:rPr>
        <w:t xml:space="preserve">.  </w:t>
      </w:r>
      <w:r w:rsidR="00530330" w:rsidRPr="00852B0C">
        <w:rPr>
          <w:rFonts w:ascii="Arial" w:hAnsi="Arial" w:cs="Arial"/>
          <w:color w:val="000000"/>
        </w:rPr>
        <w:t>Assume that O’Rourke has, when his income is $100 per week, the demand schedule for good A shown in columns 1 and 2 of the follo</w:t>
      </w:r>
      <w:r w:rsidR="00530330" w:rsidRPr="00852B0C">
        <w:rPr>
          <w:rFonts w:ascii="Arial" w:hAnsi="Arial" w:cs="Arial"/>
          <w:color w:val="000000"/>
        </w:rPr>
        <w:t>w</w:t>
      </w:r>
      <w:r w:rsidR="00530330" w:rsidRPr="00852B0C">
        <w:rPr>
          <w:rFonts w:ascii="Arial" w:hAnsi="Arial" w:cs="Arial"/>
          <w:color w:val="000000"/>
        </w:rPr>
        <w:t>ing table and the demand schedule for good B shown in columns 4 and 5.  Assume that the prices of A and B are $.80 and $5, respectively.</w:t>
      </w:r>
    </w:p>
    <w:p w:rsidR="003E21BE" w:rsidRDefault="003E21BE" w:rsidP="003E21BE">
      <w:pPr>
        <w:widowControl/>
        <w:jc w:val="both"/>
        <w:rPr>
          <w:rFonts w:ascii="Arial" w:hAnsi="Arial" w:cs="Arial"/>
          <w:color w:val="000000"/>
        </w:rPr>
        <w:sectPr w:rsidR="003E21BE" w:rsidSect="006E64B7">
          <w:headerReference w:type="even" r:id="rId14"/>
          <w:headerReference w:type="default" r:id="rId15"/>
          <w:footerReference w:type="even" r:id="rId16"/>
          <w:footerReference w:type="default" r:id="rId17"/>
          <w:type w:val="continuous"/>
          <w:pgSz w:w="12240" w:h="15840" w:code="1"/>
          <w:pgMar w:top="1267" w:right="1267" w:bottom="907" w:left="1267" w:header="806" w:footer="720" w:gutter="0"/>
          <w:cols w:num="2" w:space="446"/>
          <w:vAlign w:val="both"/>
          <w:titlePg/>
          <w:docGrid w:linePitch="360"/>
        </w:sectPr>
      </w:pPr>
    </w:p>
    <w:tbl>
      <w:tblPr>
        <w:tblW w:w="5760" w:type="dxa"/>
        <w:jc w:val="center"/>
        <w:tblBorders>
          <w:top w:val="single" w:sz="4" w:space="0" w:color="auto"/>
          <w:bottom w:val="single" w:sz="4" w:space="0" w:color="auto"/>
        </w:tblBorders>
        <w:tblLayout w:type="fixed"/>
        <w:tblCellMar>
          <w:top w:w="43" w:type="dxa"/>
          <w:left w:w="29" w:type="dxa"/>
          <w:right w:w="29" w:type="dxa"/>
        </w:tblCellMar>
        <w:tblLook w:val="01E0" w:firstRow="1" w:lastRow="1" w:firstColumn="1" w:lastColumn="1" w:noHBand="0" w:noVBand="0"/>
      </w:tblPr>
      <w:tblGrid>
        <w:gridCol w:w="745"/>
        <w:gridCol w:w="987"/>
        <w:gridCol w:w="1070"/>
        <w:gridCol w:w="78"/>
        <w:gridCol w:w="740"/>
        <w:gridCol w:w="1070"/>
        <w:gridCol w:w="1070"/>
      </w:tblGrid>
      <w:tr w:rsidR="00F945A9" w:rsidRPr="00852B0C" w:rsidTr="00173580">
        <w:trPr>
          <w:jc w:val="center"/>
        </w:trPr>
        <w:tc>
          <w:tcPr>
            <w:tcW w:w="2808" w:type="dxa"/>
            <w:gridSpan w:val="3"/>
            <w:tcBorders>
              <w:top w:val="single" w:sz="4" w:space="0" w:color="auto"/>
              <w:bottom w:val="single" w:sz="4" w:space="0" w:color="auto"/>
            </w:tcBorders>
          </w:tcPr>
          <w:p w:rsidR="003E21BE" w:rsidRPr="00173580" w:rsidRDefault="003E21BE" w:rsidP="00173580">
            <w:pPr>
              <w:pStyle w:val="CH"/>
              <w:widowControl/>
              <w:jc w:val="center"/>
              <w:rPr>
                <w:rFonts w:ascii="Arial" w:hAnsi="Arial" w:cs="Arial"/>
                <w:b/>
                <w:i/>
                <w:color w:val="000000"/>
                <w:sz w:val="16"/>
                <w:szCs w:val="16"/>
              </w:rPr>
            </w:pPr>
            <w:r w:rsidRPr="00173580">
              <w:rPr>
                <w:rFonts w:ascii="Arial" w:hAnsi="Arial" w:cs="Arial"/>
                <w:color w:val="000000"/>
              </w:rPr>
              <w:lastRenderedPageBreak/>
              <w:br w:type="page"/>
            </w:r>
            <w:r w:rsidRPr="00173580">
              <w:rPr>
                <w:rFonts w:ascii="Arial" w:hAnsi="Arial" w:cs="Arial"/>
                <w:b/>
                <w:i/>
                <w:color w:val="000000"/>
                <w:sz w:val="16"/>
                <w:szCs w:val="16"/>
              </w:rPr>
              <w:t>Demand for A (per week)</w:t>
            </w:r>
          </w:p>
        </w:tc>
        <w:tc>
          <w:tcPr>
            <w:tcW w:w="67" w:type="dxa"/>
            <w:tcBorders>
              <w:top w:val="single" w:sz="4" w:space="0" w:color="auto"/>
              <w:bottom w:val="nil"/>
            </w:tcBorders>
            <w:tcMar>
              <w:top w:w="43" w:type="dxa"/>
              <w:left w:w="29" w:type="dxa"/>
              <w:bottom w:w="14" w:type="dxa"/>
              <w:right w:w="29" w:type="dxa"/>
            </w:tcMar>
          </w:tcPr>
          <w:p w:rsidR="003E21BE" w:rsidRPr="00173580" w:rsidRDefault="003E21BE" w:rsidP="00173580">
            <w:pPr>
              <w:pStyle w:val="CH"/>
              <w:widowControl/>
              <w:jc w:val="center"/>
              <w:rPr>
                <w:rFonts w:ascii="Arial" w:hAnsi="Arial" w:cs="Arial"/>
                <w:b/>
                <w:color w:val="000000"/>
                <w:sz w:val="16"/>
                <w:szCs w:val="16"/>
              </w:rPr>
            </w:pPr>
          </w:p>
        </w:tc>
        <w:tc>
          <w:tcPr>
            <w:tcW w:w="2885" w:type="dxa"/>
            <w:gridSpan w:val="3"/>
            <w:tcBorders>
              <w:top w:val="single" w:sz="4" w:space="0" w:color="auto"/>
              <w:bottom w:val="single" w:sz="4" w:space="0" w:color="auto"/>
            </w:tcBorders>
            <w:tcMar>
              <w:top w:w="43" w:type="dxa"/>
              <w:bottom w:w="14" w:type="dxa"/>
            </w:tcMar>
          </w:tcPr>
          <w:p w:rsidR="003E21BE" w:rsidRPr="00173580" w:rsidRDefault="003E21BE" w:rsidP="00173580">
            <w:pPr>
              <w:pStyle w:val="CH"/>
              <w:widowControl/>
              <w:jc w:val="center"/>
              <w:rPr>
                <w:rFonts w:ascii="Arial" w:hAnsi="Arial" w:cs="Arial"/>
                <w:b/>
                <w:i/>
                <w:color w:val="000000"/>
                <w:sz w:val="16"/>
                <w:szCs w:val="16"/>
              </w:rPr>
            </w:pPr>
            <w:r w:rsidRPr="00173580">
              <w:rPr>
                <w:rFonts w:ascii="Arial" w:hAnsi="Arial" w:cs="Arial"/>
                <w:b/>
                <w:i/>
                <w:color w:val="000000"/>
                <w:sz w:val="16"/>
                <w:szCs w:val="16"/>
              </w:rPr>
              <w:t>Demand for B (per week)</w:t>
            </w:r>
          </w:p>
        </w:tc>
      </w:tr>
      <w:tr w:rsidR="00F945A9" w:rsidRPr="00852B0C" w:rsidTr="00173580">
        <w:trPr>
          <w:jc w:val="center"/>
        </w:trPr>
        <w:tc>
          <w:tcPr>
            <w:tcW w:w="747" w:type="dxa"/>
            <w:tcBorders>
              <w:top w:val="single" w:sz="4" w:space="0" w:color="auto"/>
              <w:bottom w:val="single" w:sz="4" w:space="0" w:color="auto"/>
            </w:tcBorders>
          </w:tcPr>
          <w:p w:rsidR="003E21BE" w:rsidRPr="00173580" w:rsidRDefault="003E21BE" w:rsidP="00173580">
            <w:pPr>
              <w:pStyle w:val="CH"/>
              <w:widowControl/>
              <w:jc w:val="center"/>
              <w:rPr>
                <w:rFonts w:ascii="Arial" w:hAnsi="Arial" w:cs="Arial"/>
                <w:b/>
                <w:color w:val="000000"/>
                <w:sz w:val="16"/>
                <w:szCs w:val="16"/>
              </w:rPr>
            </w:pPr>
            <w:r w:rsidRPr="00173580">
              <w:rPr>
                <w:rFonts w:ascii="Arial" w:hAnsi="Arial" w:cs="Arial"/>
                <w:b/>
                <w:color w:val="000000"/>
                <w:sz w:val="16"/>
                <w:szCs w:val="16"/>
              </w:rPr>
              <w:t>(1)</w:t>
            </w:r>
          </w:p>
          <w:p w:rsidR="003E21BE" w:rsidRPr="00173580" w:rsidRDefault="003E21BE" w:rsidP="00173580">
            <w:pPr>
              <w:pStyle w:val="CH"/>
              <w:widowControl/>
              <w:jc w:val="center"/>
              <w:rPr>
                <w:rFonts w:ascii="Arial" w:hAnsi="Arial" w:cs="Arial"/>
                <w:b/>
                <w:color w:val="000000"/>
                <w:sz w:val="16"/>
                <w:szCs w:val="16"/>
              </w:rPr>
            </w:pPr>
          </w:p>
          <w:p w:rsidR="003E21BE" w:rsidRPr="00173580" w:rsidRDefault="003E21BE" w:rsidP="00173580">
            <w:pPr>
              <w:pStyle w:val="CH"/>
              <w:widowControl/>
              <w:jc w:val="center"/>
              <w:rPr>
                <w:rFonts w:ascii="Arial" w:hAnsi="Arial" w:cs="Arial"/>
                <w:b/>
                <w:color w:val="000000"/>
                <w:sz w:val="16"/>
                <w:szCs w:val="16"/>
              </w:rPr>
            </w:pPr>
            <w:r w:rsidRPr="00173580">
              <w:rPr>
                <w:rFonts w:ascii="Arial" w:hAnsi="Arial" w:cs="Arial"/>
                <w:b/>
                <w:color w:val="000000"/>
                <w:sz w:val="16"/>
                <w:szCs w:val="16"/>
              </w:rPr>
              <w:t>Price</w:t>
            </w:r>
          </w:p>
        </w:tc>
        <w:tc>
          <w:tcPr>
            <w:tcW w:w="989" w:type="dxa"/>
            <w:tcBorders>
              <w:top w:val="single" w:sz="4" w:space="0" w:color="auto"/>
              <w:bottom w:val="single" w:sz="4" w:space="0" w:color="auto"/>
            </w:tcBorders>
            <w:tcMar>
              <w:top w:w="43" w:type="dxa"/>
              <w:left w:w="29" w:type="dxa"/>
              <w:bottom w:w="14" w:type="dxa"/>
              <w:right w:w="29" w:type="dxa"/>
            </w:tcMar>
          </w:tcPr>
          <w:p w:rsidR="003E21BE" w:rsidRPr="00173580" w:rsidRDefault="003E21BE" w:rsidP="00173580">
            <w:pPr>
              <w:pStyle w:val="CH"/>
              <w:widowControl/>
              <w:jc w:val="center"/>
              <w:rPr>
                <w:rFonts w:ascii="Arial" w:hAnsi="Arial" w:cs="Arial"/>
                <w:b/>
                <w:color w:val="000000"/>
                <w:sz w:val="16"/>
                <w:szCs w:val="16"/>
              </w:rPr>
            </w:pPr>
            <w:r w:rsidRPr="00173580">
              <w:rPr>
                <w:rFonts w:ascii="Arial" w:hAnsi="Arial" w:cs="Arial"/>
                <w:b/>
                <w:color w:val="000000"/>
                <w:sz w:val="16"/>
                <w:szCs w:val="16"/>
              </w:rPr>
              <w:t>(2)</w:t>
            </w:r>
          </w:p>
          <w:p w:rsidR="003E21BE" w:rsidRPr="00173580" w:rsidRDefault="003E21BE" w:rsidP="00173580">
            <w:pPr>
              <w:pStyle w:val="CH"/>
              <w:widowControl/>
              <w:jc w:val="center"/>
              <w:rPr>
                <w:rFonts w:ascii="Arial" w:hAnsi="Arial" w:cs="Arial"/>
                <w:b/>
                <w:color w:val="000000"/>
                <w:sz w:val="16"/>
                <w:szCs w:val="16"/>
              </w:rPr>
            </w:pPr>
            <w:r w:rsidRPr="00173580">
              <w:rPr>
                <w:rFonts w:ascii="Arial" w:hAnsi="Arial" w:cs="Arial"/>
                <w:b/>
                <w:color w:val="000000"/>
                <w:sz w:val="16"/>
                <w:szCs w:val="16"/>
              </w:rPr>
              <w:t>Quantity demanded</w:t>
            </w:r>
          </w:p>
        </w:tc>
        <w:tc>
          <w:tcPr>
            <w:tcW w:w="1072" w:type="dxa"/>
            <w:tcBorders>
              <w:top w:val="single" w:sz="4" w:space="0" w:color="auto"/>
              <w:bottom w:val="single" w:sz="4" w:space="0" w:color="auto"/>
            </w:tcBorders>
            <w:tcMar>
              <w:top w:w="43" w:type="dxa"/>
              <w:bottom w:w="14" w:type="dxa"/>
            </w:tcMar>
          </w:tcPr>
          <w:p w:rsidR="003E21BE" w:rsidRPr="00173580" w:rsidRDefault="003E21BE" w:rsidP="00173580">
            <w:pPr>
              <w:pStyle w:val="CH"/>
              <w:widowControl/>
              <w:jc w:val="center"/>
              <w:rPr>
                <w:rFonts w:ascii="Arial" w:hAnsi="Arial" w:cs="Arial"/>
                <w:b/>
                <w:color w:val="000000"/>
                <w:sz w:val="16"/>
                <w:szCs w:val="16"/>
              </w:rPr>
            </w:pPr>
            <w:r w:rsidRPr="00173580">
              <w:rPr>
                <w:rFonts w:ascii="Arial" w:hAnsi="Arial" w:cs="Arial"/>
                <w:b/>
                <w:color w:val="000000"/>
                <w:sz w:val="16"/>
                <w:szCs w:val="16"/>
              </w:rPr>
              <w:t>(3)</w:t>
            </w:r>
          </w:p>
          <w:p w:rsidR="003E21BE" w:rsidRPr="00173580" w:rsidRDefault="003E21BE" w:rsidP="00173580">
            <w:pPr>
              <w:pStyle w:val="CH"/>
              <w:widowControl/>
              <w:jc w:val="center"/>
              <w:rPr>
                <w:rFonts w:ascii="Arial" w:hAnsi="Arial" w:cs="Arial"/>
                <w:b/>
                <w:color w:val="000000"/>
                <w:sz w:val="16"/>
                <w:szCs w:val="16"/>
              </w:rPr>
            </w:pPr>
            <w:r w:rsidRPr="00173580">
              <w:rPr>
                <w:rFonts w:ascii="Arial" w:hAnsi="Arial" w:cs="Arial"/>
                <w:b/>
                <w:color w:val="000000"/>
                <w:sz w:val="16"/>
                <w:szCs w:val="16"/>
              </w:rPr>
              <w:t>Quantity demanded</w:t>
            </w:r>
          </w:p>
        </w:tc>
        <w:tc>
          <w:tcPr>
            <w:tcW w:w="67" w:type="dxa"/>
            <w:tcBorders>
              <w:top w:val="nil"/>
              <w:bottom w:val="single" w:sz="4" w:space="0" w:color="auto"/>
            </w:tcBorders>
            <w:tcMar>
              <w:top w:w="43" w:type="dxa"/>
              <w:bottom w:w="14" w:type="dxa"/>
            </w:tcMar>
          </w:tcPr>
          <w:p w:rsidR="003E21BE" w:rsidRPr="00173580" w:rsidRDefault="003E21BE" w:rsidP="00173580">
            <w:pPr>
              <w:pStyle w:val="CH"/>
              <w:widowControl/>
              <w:jc w:val="center"/>
              <w:rPr>
                <w:rFonts w:ascii="Arial" w:hAnsi="Arial" w:cs="Arial"/>
                <w:b/>
                <w:color w:val="000000"/>
                <w:sz w:val="16"/>
                <w:szCs w:val="16"/>
              </w:rPr>
            </w:pPr>
          </w:p>
        </w:tc>
        <w:tc>
          <w:tcPr>
            <w:tcW w:w="741" w:type="dxa"/>
            <w:tcBorders>
              <w:top w:val="single" w:sz="4" w:space="0" w:color="auto"/>
              <w:bottom w:val="single" w:sz="4" w:space="0" w:color="auto"/>
            </w:tcBorders>
            <w:tcMar>
              <w:top w:w="43" w:type="dxa"/>
              <w:bottom w:w="14" w:type="dxa"/>
            </w:tcMar>
          </w:tcPr>
          <w:p w:rsidR="003E21BE" w:rsidRPr="00173580" w:rsidRDefault="003E21BE" w:rsidP="00173580">
            <w:pPr>
              <w:pStyle w:val="CH"/>
              <w:widowControl/>
              <w:jc w:val="center"/>
              <w:rPr>
                <w:rFonts w:ascii="Arial" w:hAnsi="Arial" w:cs="Arial"/>
                <w:b/>
                <w:color w:val="000000"/>
                <w:sz w:val="16"/>
                <w:szCs w:val="16"/>
              </w:rPr>
            </w:pPr>
            <w:r w:rsidRPr="00173580">
              <w:rPr>
                <w:rFonts w:ascii="Arial" w:hAnsi="Arial" w:cs="Arial"/>
                <w:b/>
                <w:color w:val="000000"/>
                <w:sz w:val="16"/>
                <w:szCs w:val="16"/>
              </w:rPr>
              <w:t>(4)</w:t>
            </w:r>
          </w:p>
          <w:p w:rsidR="003E21BE" w:rsidRPr="00173580" w:rsidRDefault="003E21BE" w:rsidP="00173580">
            <w:pPr>
              <w:pStyle w:val="CH"/>
              <w:widowControl/>
              <w:jc w:val="center"/>
              <w:rPr>
                <w:rFonts w:ascii="Arial" w:hAnsi="Arial" w:cs="Arial"/>
                <w:b/>
                <w:color w:val="000000"/>
                <w:sz w:val="16"/>
                <w:szCs w:val="16"/>
              </w:rPr>
            </w:pPr>
          </w:p>
          <w:p w:rsidR="003E21BE" w:rsidRPr="00173580" w:rsidRDefault="003E21BE" w:rsidP="00173580">
            <w:pPr>
              <w:pStyle w:val="CH"/>
              <w:widowControl/>
              <w:jc w:val="center"/>
              <w:rPr>
                <w:rFonts w:ascii="Arial" w:hAnsi="Arial" w:cs="Arial"/>
                <w:b/>
                <w:color w:val="000000"/>
                <w:sz w:val="16"/>
                <w:szCs w:val="16"/>
              </w:rPr>
            </w:pPr>
            <w:r w:rsidRPr="00173580">
              <w:rPr>
                <w:rFonts w:ascii="Arial" w:hAnsi="Arial" w:cs="Arial"/>
                <w:b/>
                <w:color w:val="000000"/>
                <w:sz w:val="16"/>
                <w:szCs w:val="16"/>
              </w:rPr>
              <w:t>Price</w:t>
            </w:r>
          </w:p>
        </w:tc>
        <w:tc>
          <w:tcPr>
            <w:tcW w:w="1072" w:type="dxa"/>
            <w:tcBorders>
              <w:top w:val="single" w:sz="4" w:space="0" w:color="auto"/>
              <w:bottom w:val="single" w:sz="4" w:space="0" w:color="auto"/>
            </w:tcBorders>
            <w:tcMar>
              <w:top w:w="43" w:type="dxa"/>
              <w:bottom w:w="14" w:type="dxa"/>
            </w:tcMar>
          </w:tcPr>
          <w:p w:rsidR="003E21BE" w:rsidRPr="00173580" w:rsidRDefault="003E21BE" w:rsidP="00173580">
            <w:pPr>
              <w:pStyle w:val="CH"/>
              <w:widowControl/>
              <w:jc w:val="center"/>
              <w:rPr>
                <w:rFonts w:ascii="Arial" w:hAnsi="Arial" w:cs="Arial"/>
                <w:b/>
                <w:color w:val="000000"/>
                <w:sz w:val="16"/>
                <w:szCs w:val="16"/>
              </w:rPr>
            </w:pPr>
            <w:r w:rsidRPr="00173580">
              <w:rPr>
                <w:rFonts w:ascii="Arial" w:hAnsi="Arial" w:cs="Arial"/>
                <w:b/>
                <w:color w:val="000000"/>
                <w:sz w:val="16"/>
                <w:szCs w:val="16"/>
              </w:rPr>
              <w:t>(5)</w:t>
            </w:r>
          </w:p>
          <w:p w:rsidR="003E21BE" w:rsidRPr="00173580" w:rsidRDefault="003E21BE" w:rsidP="00173580">
            <w:pPr>
              <w:pStyle w:val="CH"/>
              <w:widowControl/>
              <w:jc w:val="center"/>
              <w:rPr>
                <w:rFonts w:ascii="Arial" w:hAnsi="Arial" w:cs="Arial"/>
                <w:b/>
                <w:color w:val="000000"/>
                <w:sz w:val="16"/>
                <w:szCs w:val="16"/>
              </w:rPr>
            </w:pPr>
            <w:r w:rsidRPr="00173580">
              <w:rPr>
                <w:rFonts w:ascii="Arial" w:hAnsi="Arial" w:cs="Arial"/>
                <w:b/>
                <w:color w:val="000000"/>
                <w:sz w:val="16"/>
                <w:szCs w:val="16"/>
              </w:rPr>
              <w:t>Quantity demanded</w:t>
            </w:r>
          </w:p>
        </w:tc>
        <w:tc>
          <w:tcPr>
            <w:tcW w:w="1072" w:type="dxa"/>
            <w:tcBorders>
              <w:top w:val="single" w:sz="4" w:space="0" w:color="auto"/>
              <w:bottom w:val="single" w:sz="4" w:space="0" w:color="auto"/>
            </w:tcBorders>
            <w:tcMar>
              <w:top w:w="43" w:type="dxa"/>
              <w:bottom w:w="14" w:type="dxa"/>
            </w:tcMar>
          </w:tcPr>
          <w:p w:rsidR="003E21BE" w:rsidRPr="00173580" w:rsidRDefault="003E21BE" w:rsidP="00173580">
            <w:pPr>
              <w:pStyle w:val="CH"/>
              <w:widowControl/>
              <w:jc w:val="center"/>
              <w:rPr>
                <w:rFonts w:ascii="Arial" w:hAnsi="Arial" w:cs="Arial"/>
                <w:b/>
                <w:color w:val="000000"/>
                <w:sz w:val="16"/>
                <w:szCs w:val="16"/>
              </w:rPr>
            </w:pPr>
            <w:r w:rsidRPr="00173580">
              <w:rPr>
                <w:rFonts w:ascii="Arial" w:hAnsi="Arial" w:cs="Arial"/>
                <w:b/>
                <w:color w:val="000000"/>
                <w:sz w:val="16"/>
                <w:szCs w:val="16"/>
              </w:rPr>
              <w:t>(6)</w:t>
            </w:r>
          </w:p>
          <w:p w:rsidR="003E21BE" w:rsidRPr="00173580" w:rsidRDefault="003E21BE" w:rsidP="00173580">
            <w:pPr>
              <w:pStyle w:val="CH"/>
              <w:widowControl/>
              <w:jc w:val="center"/>
              <w:rPr>
                <w:rFonts w:ascii="Arial" w:hAnsi="Arial" w:cs="Arial"/>
                <w:b/>
                <w:color w:val="000000"/>
                <w:sz w:val="16"/>
                <w:szCs w:val="16"/>
              </w:rPr>
            </w:pPr>
            <w:r w:rsidRPr="00173580">
              <w:rPr>
                <w:rFonts w:ascii="Arial" w:hAnsi="Arial" w:cs="Arial"/>
                <w:b/>
                <w:color w:val="000000"/>
                <w:sz w:val="16"/>
                <w:szCs w:val="16"/>
              </w:rPr>
              <w:t>Quantity demanded</w:t>
            </w:r>
          </w:p>
        </w:tc>
      </w:tr>
      <w:tr w:rsidR="00F945A9" w:rsidRPr="00852B0C" w:rsidTr="00173580">
        <w:trPr>
          <w:jc w:val="center"/>
        </w:trPr>
        <w:tc>
          <w:tcPr>
            <w:tcW w:w="747" w:type="dxa"/>
            <w:tcBorders>
              <w:top w:val="single" w:sz="4" w:space="0" w:color="auto"/>
            </w:tcBorders>
            <w:tcMar>
              <w:top w:w="86" w:type="dxa"/>
              <w:left w:w="29" w:type="dxa"/>
              <w:right w:w="29" w:type="dxa"/>
            </w:tcMar>
          </w:tcPr>
          <w:p w:rsidR="003E21BE" w:rsidRPr="00173580" w:rsidRDefault="003E21BE" w:rsidP="00173580">
            <w:pPr>
              <w:pStyle w:val="CH"/>
              <w:widowControl/>
              <w:tabs>
                <w:tab w:val="decimal" w:pos="259"/>
              </w:tabs>
              <w:rPr>
                <w:rFonts w:ascii="Arial" w:hAnsi="Arial" w:cs="Arial"/>
                <w:color w:val="000000"/>
                <w:sz w:val="16"/>
                <w:szCs w:val="16"/>
              </w:rPr>
            </w:pPr>
            <w:r w:rsidRPr="00173580">
              <w:rPr>
                <w:rFonts w:ascii="Arial" w:hAnsi="Arial" w:cs="Arial"/>
                <w:color w:val="000000"/>
                <w:sz w:val="16"/>
                <w:szCs w:val="16"/>
              </w:rPr>
              <w:t>$.90</w:t>
            </w:r>
          </w:p>
        </w:tc>
        <w:tc>
          <w:tcPr>
            <w:tcW w:w="989" w:type="dxa"/>
            <w:tcBorders>
              <w:top w:val="single" w:sz="4" w:space="0" w:color="auto"/>
            </w:tcBorders>
            <w:tcMar>
              <w:top w:w="86" w:type="dxa"/>
              <w:left w:w="29" w:type="dxa"/>
              <w:right w:w="29" w:type="dxa"/>
            </w:tcMar>
          </w:tcPr>
          <w:p w:rsidR="003E21BE" w:rsidRPr="00173580" w:rsidRDefault="003E21BE" w:rsidP="00173580">
            <w:pPr>
              <w:pStyle w:val="CH"/>
              <w:widowControl/>
              <w:jc w:val="center"/>
              <w:rPr>
                <w:rFonts w:ascii="Arial" w:hAnsi="Arial" w:cs="Arial"/>
                <w:color w:val="000000"/>
                <w:sz w:val="16"/>
                <w:szCs w:val="16"/>
              </w:rPr>
            </w:pPr>
            <w:r w:rsidRPr="00173580">
              <w:rPr>
                <w:rFonts w:ascii="Arial" w:hAnsi="Arial" w:cs="Arial"/>
                <w:color w:val="000000"/>
                <w:sz w:val="16"/>
                <w:szCs w:val="16"/>
              </w:rPr>
              <w:t>10</w:t>
            </w:r>
          </w:p>
        </w:tc>
        <w:tc>
          <w:tcPr>
            <w:tcW w:w="1072" w:type="dxa"/>
            <w:tcBorders>
              <w:top w:val="single" w:sz="4" w:space="0" w:color="auto"/>
            </w:tcBorders>
            <w:tcMar>
              <w:top w:w="86" w:type="dxa"/>
              <w:left w:w="29" w:type="dxa"/>
              <w:right w:w="29" w:type="dxa"/>
            </w:tcMar>
          </w:tcPr>
          <w:p w:rsidR="003E21BE" w:rsidRPr="00173580" w:rsidRDefault="003E21BE" w:rsidP="00173580">
            <w:pPr>
              <w:pStyle w:val="CH"/>
              <w:widowControl/>
              <w:tabs>
                <w:tab w:val="decimal" w:pos="605"/>
              </w:tabs>
              <w:rPr>
                <w:rFonts w:ascii="Arial" w:hAnsi="Arial" w:cs="Arial"/>
                <w:color w:val="000000"/>
                <w:sz w:val="16"/>
                <w:szCs w:val="16"/>
              </w:rPr>
            </w:pPr>
            <w:r w:rsidRPr="00173580">
              <w:rPr>
                <w:rFonts w:ascii="Arial" w:hAnsi="Arial" w:cs="Arial"/>
                <w:color w:val="000000"/>
                <w:sz w:val="16"/>
                <w:szCs w:val="16"/>
              </w:rPr>
              <w:t>0</w:t>
            </w:r>
          </w:p>
        </w:tc>
        <w:tc>
          <w:tcPr>
            <w:tcW w:w="67" w:type="dxa"/>
            <w:tcBorders>
              <w:top w:val="single" w:sz="4" w:space="0" w:color="auto"/>
            </w:tcBorders>
            <w:tcMar>
              <w:top w:w="86" w:type="dxa"/>
              <w:left w:w="29" w:type="dxa"/>
              <w:right w:w="29" w:type="dxa"/>
            </w:tcMar>
          </w:tcPr>
          <w:p w:rsidR="003E21BE" w:rsidRPr="00173580" w:rsidRDefault="003E21BE" w:rsidP="00173580">
            <w:pPr>
              <w:pStyle w:val="CH"/>
              <w:widowControl/>
              <w:jc w:val="both"/>
              <w:rPr>
                <w:rFonts w:ascii="Arial" w:hAnsi="Arial" w:cs="Arial"/>
                <w:color w:val="000000"/>
                <w:sz w:val="16"/>
                <w:szCs w:val="16"/>
              </w:rPr>
            </w:pPr>
          </w:p>
        </w:tc>
        <w:tc>
          <w:tcPr>
            <w:tcW w:w="741" w:type="dxa"/>
            <w:tcBorders>
              <w:top w:val="single" w:sz="4" w:space="0" w:color="auto"/>
            </w:tcBorders>
            <w:tcMar>
              <w:top w:w="86" w:type="dxa"/>
              <w:left w:w="29" w:type="dxa"/>
              <w:right w:w="29" w:type="dxa"/>
            </w:tcMar>
          </w:tcPr>
          <w:p w:rsidR="003E21BE" w:rsidRPr="00173580" w:rsidRDefault="003E21BE" w:rsidP="00173580">
            <w:pPr>
              <w:pStyle w:val="CH"/>
              <w:widowControl/>
              <w:tabs>
                <w:tab w:val="decimal" w:pos="288"/>
              </w:tabs>
              <w:rPr>
                <w:rFonts w:ascii="Arial" w:hAnsi="Arial" w:cs="Arial"/>
                <w:color w:val="000000"/>
                <w:sz w:val="16"/>
                <w:szCs w:val="16"/>
              </w:rPr>
            </w:pPr>
            <w:r w:rsidRPr="00173580">
              <w:rPr>
                <w:rFonts w:ascii="Arial" w:hAnsi="Arial" w:cs="Arial"/>
                <w:color w:val="000000"/>
                <w:sz w:val="16"/>
                <w:szCs w:val="16"/>
              </w:rPr>
              <w:t>$5.00</w:t>
            </w:r>
          </w:p>
        </w:tc>
        <w:tc>
          <w:tcPr>
            <w:tcW w:w="1072" w:type="dxa"/>
            <w:tcBorders>
              <w:top w:val="single" w:sz="4" w:space="0" w:color="auto"/>
            </w:tcBorders>
            <w:tcMar>
              <w:top w:w="86" w:type="dxa"/>
              <w:left w:w="29" w:type="dxa"/>
              <w:right w:w="29" w:type="dxa"/>
            </w:tcMar>
          </w:tcPr>
          <w:p w:rsidR="003E21BE" w:rsidRPr="00173580" w:rsidRDefault="003E21BE" w:rsidP="00173580">
            <w:pPr>
              <w:pStyle w:val="CH"/>
              <w:widowControl/>
              <w:tabs>
                <w:tab w:val="decimal" w:pos="588"/>
              </w:tabs>
              <w:rPr>
                <w:rFonts w:ascii="Arial" w:hAnsi="Arial" w:cs="Arial"/>
                <w:color w:val="000000"/>
                <w:sz w:val="16"/>
                <w:szCs w:val="16"/>
              </w:rPr>
            </w:pPr>
            <w:r w:rsidRPr="00173580">
              <w:rPr>
                <w:rFonts w:ascii="Arial" w:hAnsi="Arial" w:cs="Arial"/>
                <w:color w:val="000000"/>
                <w:sz w:val="16"/>
                <w:szCs w:val="16"/>
              </w:rPr>
              <w:t>4</w:t>
            </w:r>
          </w:p>
        </w:tc>
        <w:tc>
          <w:tcPr>
            <w:tcW w:w="1072" w:type="dxa"/>
            <w:tcBorders>
              <w:top w:val="single" w:sz="4" w:space="0" w:color="auto"/>
            </w:tcBorders>
            <w:tcMar>
              <w:top w:w="86" w:type="dxa"/>
              <w:left w:w="29" w:type="dxa"/>
              <w:right w:w="29" w:type="dxa"/>
            </w:tcMar>
          </w:tcPr>
          <w:p w:rsidR="003E21BE" w:rsidRPr="00173580" w:rsidRDefault="003E21BE" w:rsidP="00173580">
            <w:pPr>
              <w:pStyle w:val="CH"/>
              <w:widowControl/>
              <w:tabs>
                <w:tab w:val="decimal" w:pos="598"/>
              </w:tabs>
              <w:rPr>
                <w:rFonts w:ascii="Arial" w:hAnsi="Arial" w:cs="Arial"/>
                <w:color w:val="000000"/>
                <w:sz w:val="16"/>
                <w:szCs w:val="16"/>
              </w:rPr>
            </w:pPr>
            <w:r w:rsidRPr="00173580">
              <w:rPr>
                <w:rFonts w:ascii="Arial" w:hAnsi="Arial" w:cs="Arial"/>
                <w:color w:val="000000"/>
                <w:sz w:val="16"/>
                <w:szCs w:val="16"/>
              </w:rPr>
              <w:t>7</w:t>
            </w:r>
          </w:p>
        </w:tc>
      </w:tr>
      <w:tr w:rsidR="00F945A9" w:rsidRPr="00852B0C" w:rsidTr="00173580">
        <w:trPr>
          <w:jc w:val="center"/>
        </w:trPr>
        <w:tc>
          <w:tcPr>
            <w:tcW w:w="747" w:type="dxa"/>
            <w:tcMar>
              <w:top w:w="43" w:type="dxa"/>
              <w:left w:w="29" w:type="dxa"/>
              <w:right w:w="29" w:type="dxa"/>
            </w:tcMar>
          </w:tcPr>
          <w:p w:rsidR="003E21BE" w:rsidRPr="00173580" w:rsidRDefault="003E21BE" w:rsidP="00173580">
            <w:pPr>
              <w:pStyle w:val="CH"/>
              <w:widowControl/>
              <w:tabs>
                <w:tab w:val="decimal" w:pos="259"/>
              </w:tabs>
              <w:rPr>
                <w:rFonts w:ascii="Arial" w:hAnsi="Arial" w:cs="Arial"/>
                <w:color w:val="000000"/>
                <w:sz w:val="16"/>
                <w:szCs w:val="16"/>
              </w:rPr>
            </w:pPr>
            <w:r w:rsidRPr="00173580">
              <w:rPr>
                <w:rFonts w:ascii="Arial" w:hAnsi="Arial" w:cs="Arial"/>
                <w:color w:val="000000"/>
                <w:sz w:val="16"/>
                <w:szCs w:val="16"/>
              </w:rPr>
              <w:t>.85</w:t>
            </w:r>
          </w:p>
        </w:tc>
        <w:tc>
          <w:tcPr>
            <w:tcW w:w="989" w:type="dxa"/>
            <w:tcMar>
              <w:top w:w="43" w:type="dxa"/>
              <w:left w:w="29" w:type="dxa"/>
              <w:right w:w="29" w:type="dxa"/>
            </w:tcMar>
          </w:tcPr>
          <w:p w:rsidR="003E21BE" w:rsidRPr="00173580" w:rsidRDefault="003E21BE" w:rsidP="00173580">
            <w:pPr>
              <w:pStyle w:val="CH"/>
              <w:widowControl/>
              <w:jc w:val="center"/>
              <w:rPr>
                <w:rFonts w:ascii="Arial" w:hAnsi="Arial" w:cs="Arial"/>
                <w:color w:val="000000"/>
                <w:sz w:val="16"/>
                <w:szCs w:val="16"/>
              </w:rPr>
            </w:pPr>
            <w:r w:rsidRPr="00173580">
              <w:rPr>
                <w:rFonts w:ascii="Arial" w:hAnsi="Arial" w:cs="Arial"/>
                <w:color w:val="000000"/>
                <w:sz w:val="16"/>
                <w:szCs w:val="16"/>
              </w:rPr>
              <w:t>20</w:t>
            </w:r>
          </w:p>
        </w:tc>
        <w:tc>
          <w:tcPr>
            <w:tcW w:w="1072" w:type="dxa"/>
            <w:tcMar>
              <w:top w:w="43" w:type="dxa"/>
              <w:left w:w="29" w:type="dxa"/>
              <w:right w:w="29" w:type="dxa"/>
            </w:tcMar>
          </w:tcPr>
          <w:p w:rsidR="003E21BE" w:rsidRPr="00173580" w:rsidRDefault="003E21BE" w:rsidP="00173580">
            <w:pPr>
              <w:pStyle w:val="CH"/>
              <w:widowControl/>
              <w:tabs>
                <w:tab w:val="decimal" w:pos="605"/>
              </w:tabs>
              <w:rPr>
                <w:rFonts w:ascii="Arial" w:hAnsi="Arial" w:cs="Arial"/>
                <w:color w:val="000000"/>
                <w:sz w:val="16"/>
                <w:szCs w:val="16"/>
              </w:rPr>
            </w:pPr>
            <w:r w:rsidRPr="00173580">
              <w:rPr>
                <w:rFonts w:ascii="Arial" w:hAnsi="Arial" w:cs="Arial"/>
                <w:color w:val="000000"/>
                <w:sz w:val="16"/>
                <w:szCs w:val="16"/>
              </w:rPr>
              <w:t>10</w:t>
            </w:r>
          </w:p>
        </w:tc>
        <w:tc>
          <w:tcPr>
            <w:tcW w:w="67" w:type="dxa"/>
            <w:tcMar>
              <w:top w:w="43" w:type="dxa"/>
              <w:left w:w="29" w:type="dxa"/>
              <w:right w:w="29" w:type="dxa"/>
            </w:tcMar>
          </w:tcPr>
          <w:p w:rsidR="003E21BE" w:rsidRPr="00173580" w:rsidRDefault="003E21BE" w:rsidP="00173580">
            <w:pPr>
              <w:pStyle w:val="CH"/>
              <w:widowControl/>
              <w:jc w:val="both"/>
              <w:rPr>
                <w:rFonts w:ascii="Arial" w:hAnsi="Arial" w:cs="Arial"/>
                <w:color w:val="000000"/>
                <w:sz w:val="16"/>
                <w:szCs w:val="16"/>
              </w:rPr>
            </w:pPr>
          </w:p>
        </w:tc>
        <w:tc>
          <w:tcPr>
            <w:tcW w:w="741" w:type="dxa"/>
            <w:tcMar>
              <w:top w:w="43" w:type="dxa"/>
              <w:left w:w="29" w:type="dxa"/>
              <w:right w:w="29" w:type="dxa"/>
            </w:tcMar>
          </w:tcPr>
          <w:p w:rsidR="003E21BE" w:rsidRPr="00173580" w:rsidRDefault="003E21BE" w:rsidP="00173580">
            <w:pPr>
              <w:pStyle w:val="CH"/>
              <w:widowControl/>
              <w:tabs>
                <w:tab w:val="decimal" w:pos="288"/>
              </w:tabs>
              <w:rPr>
                <w:rFonts w:ascii="Arial" w:hAnsi="Arial" w:cs="Arial"/>
                <w:color w:val="000000"/>
                <w:sz w:val="16"/>
                <w:szCs w:val="16"/>
              </w:rPr>
            </w:pPr>
            <w:r w:rsidRPr="00173580">
              <w:rPr>
                <w:rFonts w:ascii="Arial" w:hAnsi="Arial" w:cs="Arial"/>
                <w:color w:val="000000"/>
                <w:sz w:val="16"/>
                <w:szCs w:val="16"/>
              </w:rPr>
              <w:t>4.50</w:t>
            </w:r>
          </w:p>
        </w:tc>
        <w:tc>
          <w:tcPr>
            <w:tcW w:w="1072" w:type="dxa"/>
            <w:tcMar>
              <w:top w:w="43" w:type="dxa"/>
              <w:left w:w="29" w:type="dxa"/>
              <w:right w:w="29" w:type="dxa"/>
            </w:tcMar>
          </w:tcPr>
          <w:p w:rsidR="003E21BE" w:rsidRPr="00173580" w:rsidRDefault="003E21BE" w:rsidP="00173580">
            <w:pPr>
              <w:pStyle w:val="CH"/>
              <w:widowControl/>
              <w:tabs>
                <w:tab w:val="decimal" w:pos="588"/>
              </w:tabs>
              <w:rPr>
                <w:rFonts w:ascii="Arial" w:hAnsi="Arial" w:cs="Arial"/>
                <w:color w:val="000000"/>
                <w:sz w:val="16"/>
                <w:szCs w:val="16"/>
              </w:rPr>
            </w:pPr>
            <w:r w:rsidRPr="00173580">
              <w:rPr>
                <w:rFonts w:ascii="Arial" w:hAnsi="Arial" w:cs="Arial"/>
                <w:color w:val="000000"/>
                <w:sz w:val="16"/>
                <w:szCs w:val="16"/>
              </w:rPr>
              <w:t>5</w:t>
            </w:r>
          </w:p>
        </w:tc>
        <w:tc>
          <w:tcPr>
            <w:tcW w:w="1072" w:type="dxa"/>
            <w:tcMar>
              <w:top w:w="43" w:type="dxa"/>
              <w:left w:w="29" w:type="dxa"/>
              <w:right w:w="29" w:type="dxa"/>
            </w:tcMar>
          </w:tcPr>
          <w:p w:rsidR="003E21BE" w:rsidRPr="00173580" w:rsidRDefault="003E21BE" w:rsidP="00173580">
            <w:pPr>
              <w:pStyle w:val="CH"/>
              <w:widowControl/>
              <w:tabs>
                <w:tab w:val="decimal" w:pos="598"/>
              </w:tabs>
              <w:rPr>
                <w:rFonts w:ascii="Arial" w:hAnsi="Arial" w:cs="Arial"/>
                <w:color w:val="000000"/>
                <w:sz w:val="16"/>
                <w:szCs w:val="16"/>
              </w:rPr>
            </w:pPr>
            <w:r w:rsidRPr="00173580">
              <w:rPr>
                <w:rFonts w:ascii="Arial" w:hAnsi="Arial" w:cs="Arial"/>
                <w:color w:val="000000"/>
                <w:sz w:val="16"/>
                <w:szCs w:val="16"/>
              </w:rPr>
              <w:t>8</w:t>
            </w:r>
          </w:p>
        </w:tc>
      </w:tr>
      <w:tr w:rsidR="00F945A9" w:rsidRPr="00852B0C" w:rsidTr="00173580">
        <w:trPr>
          <w:jc w:val="center"/>
        </w:trPr>
        <w:tc>
          <w:tcPr>
            <w:tcW w:w="747" w:type="dxa"/>
            <w:tcMar>
              <w:top w:w="43" w:type="dxa"/>
              <w:left w:w="29" w:type="dxa"/>
              <w:right w:w="29" w:type="dxa"/>
            </w:tcMar>
          </w:tcPr>
          <w:p w:rsidR="003E21BE" w:rsidRPr="00173580" w:rsidRDefault="003E21BE" w:rsidP="00173580">
            <w:pPr>
              <w:pStyle w:val="CH"/>
              <w:widowControl/>
              <w:tabs>
                <w:tab w:val="decimal" w:pos="259"/>
              </w:tabs>
              <w:rPr>
                <w:rFonts w:ascii="Arial" w:hAnsi="Arial" w:cs="Arial"/>
                <w:color w:val="000000"/>
                <w:sz w:val="16"/>
                <w:szCs w:val="16"/>
              </w:rPr>
            </w:pPr>
            <w:r w:rsidRPr="00173580">
              <w:rPr>
                <w:rFonts w:ascii="Arial" w:hAnsi="Arial" w:cs="Arial"/>
                <w:color w:val="000000"/>
                <w:sz w:val="16"/>
                <w:szCs w:val="16"/>
              </w:rPr>
              <w:t>.80</w:t>
            </w:r>
          </w:p>
        </w:tc>
        <w:tc>
          <w:tcPr>
            <w:tcW w:w="989" w:type="dxa"/>
            <w:tcMar>
              <w:top w:w="43" w:type="dxa"/>
              <w:left w:w="29" w:type="dxa"/>
              <w:right w:w="29" w:type="dxa"/>
            </w:tcMar>
          </w:tcPr>
          <w:p w:rsidR="003E21BE" w:rsidRPr="00173580" w:rsidRDefault="003E21BE" w:rsidP="00173580">
            <w:pPr>
              <w:pStyle w:val="CH"/>
              <w:widowControl/>
              <w:jc w:val="center"/>
              <w:rPr>
                <w:rFonts w:ascii="Arial" w:hAnsi="Arial" w:cs="Arial"/>
                <w:color w:val="000000"/>
                <w:sz w:val="16"/>
                <w:szCs w:val="16"/>
              </w:rPr>
            </w:pPr>
            <w:r w:rsidRPr="00173580">
              <w:rPr>
                <w:rFonts w:ascii="Arial" w:hAnsi="Arial" w:cs="Arial"/>
                <w:color w:val="000000"/>
                <w:sz w:val="16"/>
                <w:szCs w:val="16"/>
              </w:rPr>
              <w:t>30</w:t>
            </w:r>
          </w:p>
        </w:tc>
        <w:tc>
          <w:tcPr>
            <w:tcW w:w="1072" w:type="dxa"/>
            <w:tcMar>
              <w:top w:w="43" w:type="dxa"/>
              <w:left w:w="29" w:type="dxa"/>
              <w:right w:w="29" w:type="dxa"/>
            </w:tcMar>
          </w:tcPr>
          <w:p w:rsidR="003E21BE" w:rsidRPr="00173580" w:rsidRDefault="003E21BE" w:rsidP="00173580">
            <w:pPr>
              <w:pStyle w:val="CH"/>
              <w:widowControl/>
              <w:tabs>
                <w:tab w:val="decimal" w:pos="605"/>
              </w:tabs>
              <w:rPr>
                <w:rFonts w:ascii="Arial" w:hAnsi="Arial" w:cs="Arial"/>
                <w:color w:val="000000"/>
                <w:sz w:val="16"/>
                <w:szCs w:val="16"/>
              </w:rPr>
            </w:pPr>
            <w:r w:rsidRPr="00173580">
              <w:rPr>
                <w:rFonts w:ascii="Arial" w:hAnsi="Arial" w:cs="Arial"/>
                <w:color w:val="000000"/>
                <w:sz w:val="16"/>
                <w:szCs w:val="16"/>
              </w:rPr>
              <w:t>20</w:t>
            </w:r>
          </w:p>
        </w:tc>
        <w:tc>
          <w:tcPr>
            <w:tcW w:w="67" w:type="dxa"/>
            <w:tcMar>
              <w:top w:w="43" w:type="dxa"/>
              <w:left w:w="29" w:type="dxa"/>
              <w:right w:w="29" w:type="dxa"/>
            </w:tcMar>
          </w:tcPr>
          <w:p w:rsidR="003E21BE" w:rsidRPr="00173580" w:rsidRDefault="003E21BE" w:rsidP="00173580">
            <w:pPr>
              <w:pStyle w:val="CH"/>
              <w:widowControl/>
              <w:jc w:val="both"/>
              <w:rPr>
                <w:rFonts w:ascii="Arial" w:hAnsi="Arial" w:cs="Arial"/>
                <w:color w:val="000000"/>
                <w:sz w:val="16"/>
                <w:szCs w:val="16"/>
              </w:rPr>
            </w:pPr>
          </w:p>
        </w:tc>
        <w:tc>
          <w:tcPr>
            <w:tcW w:w="741" w:type="dxa"/>
            <w:tcMar>
              <w:top w:w="43" w:type="dxa"/>
              <w:left w:w="29" w:type="dxa"/>
              <w:right w:w="29" w:type="dxa"/>
            </w:tcMar>
          </w:tcPr>
          <w:p w:rsidR="003E21BE" w:rsidRPr="00173580" w:rsidRDefault="003E21BE" w:rsidP="00173580">
            <w:pPr>
              <w:pStyle w:val="CH"/>
              <w:widowControl/>
              <w:tabs>
                <w:tab w:val="decimal" w:pos="288"/>
              </w:tabs>
              <w:rPr>
                <w:rFonts w:ascii="Arial" w:hAnsi="Arial" w:cs="Arial"/>
                <w:color w:val="000000"/>
                <w:sz w:val="16"/>
                <w:szCs w:val="16"/>
              </w:rPr>
            </w:pPr>
            <w:r w:rsidRPr="00173580">
              <w:rPr>
                <w:rFonts w:ascii="Arial" w:hAnsi="Arial" w:cs="Arial"/>
                <w:color w:val="000000"/>
                <w:sz w:val="16"/>
                <w:szCs w:val="16"/>
              </w:rPr>
              <w:t>4.00</w:t>
            </w:r>
          </w:p>
        </w:tc>
        <w:tc>
          <w:tcPr>
            <w:tcW w:w="1072" w:type="dxa"/>
            <w:tcMar>
              <w:top w:w="43" w:type="dxa"/>
              <w:left w:w="29" w:type="dxa"/>
              <w:right w:w="29" w:type="dxa"/>
            </w:tcMar>
          </w:tcPr>
          <w:p w:rsidR="003E21BE" w:rsidRPr="00173580" w:rsidRDefault="003E21BE" w:rsidP="00173580">
            <w:pPr>
              <w:pStyle w:val="CH"/>
              <w:widowControl/>
              <w:tabs>
                <w:tab w:val="decimal" w:pos="588"/>
              </w:tabs>
              <w:rPr>
                <w:rFonts w:ascii="Arial" w:hAnsi="Arial" w:cs="Arial"/>
                <w:color w:val="000000"/>
                <w:sz w:val="16"/>
                <w:szCs w:val="16"/>
              </w:rPr>
            </w:pPr>
            <w:r w:rsidRPr="00173580">
              <w:rPr>
                <w:rFonts w:ascii="Arial" w:hAnsi="Arial" w:cs="Arial"/>
                <w:color w:val="000000"/>
                <w:sz w:val="16"/>
                <w:szCs w:val="16"/>
              </w:rPr>
              <w:t>6</w:t>
            </w:r>
          </w:p>
        </w:tc>
        <w:tc>
          <w:tcPr>
            <w:tcW w:w="1072" w:type="dxa"/>
            <w:tcMar>
              <w:top w:w="43" w:type="dxa"/>
              <w:left w:w="29" w:type="dxa"/>
              <w:right w:w="29" w:type="dxa"/>
            </w:tcMar>
          </w:tcPr>
          <w:p w:rsidR="003E21BE" w:rsidRPr="00173580" w:rsidRDefault="003E21BE" w:rsidP="00173580">
            <w:pPr>
              <w:pStyle w:val="CH"/>
              <w:widowControl/>
              <w:tabs>
                <w:tab w:val="decimal" w:pos="598"/>
              </w:tabs>
              <w:rPr>
                <w:rFonts w:ascii="Arial" w:hAnsi="Arial" w:cs="Arial"/>
                <w:color w:val="000000"/>
                <w:sz w:val="16"/>
                <w:szCs w:val="16"/>
              </w:rPr>
            </w:pPr>
            <w:r w:rsidRPr="00173580">
              <w:rPr>
                <w:rFonts w:ascii="Arial" w:hAnsi="Arial" w:cs="Arial"/>
                <w:color w:val="000000"/>
                <w:sz w:val="16"/>
                <w:szCs w:val="16"/>
              </w:rPr>
              <w:t>9</w:t>
            </w:r>
          </w:p>
        </w:tc>
      </w:tr>
      <w:tr w:rsidR="00F945A9" w:rsidRPr="00852B0C" w:rsidTr="00173580">
        <w:trPr>
          <w:jc w:val="center"/>
        </w:trPr>
        <w:tc>
          <w:tcPr>
            <w:tcW w:w="747" w:type="dxa"/>
            <w:tcMar>
              <w:top w:w="43" w:type="dxa"/>
              <w:left w:w="29" w:type="dxa"/>
              <w:right w:w="29" w:type="dxa"/>
            </w:tcMar>
          </w:tcPr>
          <w:p w:rsidR="003E21BE" w:rsidRPr="00173580" w:rsidRDefault="003E21BE" w:rsidP="00173580">
            <w:pPr>
              <w:pStyle w:val="CH"/>
              <w:widowControl/>
              <w:tabs>
                <w:tab w:val="decimal" w:pos="259"/>
              </w:tabs>
              <w:rPr>
                <w:rFonts w:ascii="Arial" w:hAnsi="Arial" w:cs="Arial"/>
                <w:color w:val="000000"/>
                <w:sz w:val="16"/>
                <w:szCs w:val="16"/>
              </w:rPr>
            </w:pPr>
            <w:r w:rsidRPr="00173580">
              <w:rPr>
                <w:rFonts w:ascii="Arial" w:hAnsi="Arial" w:cs="Arial"/>
                <w:color w:val="000000"/>
                <w:sz w:val="16"/>
                <w:szCs w:val="16"/>
              </w:rPr>
              <w:t>.75</w:t>
            </w:r>
          </w:p>
        </w:tc>
        <w:tc>
          <w:tcPr>
            <w:tcW w:w="989" w:type="dxa"/>
            <w:tcMar>
              <w:top w:w="43" w:type="dxa"/>
              <w:left w:w="29" w:type="dxa"/>
              <w:right w:w="29" w:type="dxa"/>
            </w:tcMar>
          </w:tcPr>
          <w:p w:rsidR="003E21BE" w:rsidRPr="00173580" w:rsidRDefault="003E21BE" w:rsidP="00173580">
            <w:pPr>
              <w:pStyle w:val="CH"/>
              <w:widowControl/>
              <w:jc w:val="center"/>
              <w:rPr>
                <w:rFonts w:ascii="Arial" w:hAnsi="Arial" w:cs="Arial"/>
                <w:color w:val="000000"/>
                <w:sz w:val="16"/>
                <w:szCs w:val="16"/>
              </w:rPr>
            </w:pPr>
            <w:r w:rsidRPr="00173580">
              <w:rPr>
                <w:rFonts w:ascii="Arial" w:hAnsi="Arial" w:cs="Arial"/>
                <w:color w:val="000000"/>
                <w:sz w:val="16"/>
                <w:szCs w:val="16"/>
              </w:rPr>
              <w:t>40</w:t>
            </w:r>
          </w:p>
        </w:tc>
        <w:tc>
          <w:tcPr>
            <w:tcW w:w="1072" w:type="dxa"/>
            <w:tcMar>
              <w:top w:w="43" w:type="dxa"/>
              <w:left w:w="29" w:type="dxa"/>
              <w:right w:w="29" w:type="dxa"/>
            </w:tcMar>
          </w:tcPr>
          <w:p w:rsidR="003E21BE" w:rsidRPr="00173580" w:rsidRDefault="003E21BE" w:rsidP="00173580">
            <w:pPr>
              <w:pStyle w:val="CH"/>
              <w:widowControl/>
              <w:tabs>
                <w:tab w:val="decimal" w:pos="605"/>
              </w:tabs>
              <w:rPr>
                <w:rFonts w:ascii="Arial" w:hAnsi="Arial" w:cs="Arial"/>
                <w:color w:val="000000"/>
                <w:sz w:val="16"/>
                <w:szCs w:val="16"/>
              </w:rPr>
            </w:pPr>
            <w:r w:rsidRPr="00173580">
              <w:rPr>
                <w:rFonts w:ascii="Arial" w:hAnsi="Arial" w:cs="Arial"/>
                <w:color w:val="000000"/>
                <w:sz w:val="16"/>
                <w:szCs w:val="16"/>
              </w:rPr>
              <w:t>30</w:t>
            </w:r>
          </w:p>
        </w:tc>
        <w:tc>
          <w:tcPr>
            <w:tcW w:w="67" w:type="dxa"/>
            <w:tcMar>
              <w:top w:w="43" w:type="dxa"/>
              <w:left w:w="29" w:type="dxa"/>
              <w:right w:w="29" w:type="dxa"/>
            </w:tcMar>
          </w:tcPr>
          <w:p w:rsidR="003E21BE" w:rsidRPr="00173580" w:rsidRDefault="003E21BE" w:rsidP="00173580">
            <w:pPr>
              <w:pStyle w:val="CH"/>
              <w:widowControl/>
              <w:jc w:val="both"/>
              <w:rPr>
                <w:rFonts w:ascii="Arial" w:hAnsi="Arial" w:cs="Arial"/>
                <w:color w:val="000000"/>
                <w:sz w:val="16"/>
                <w:szCs w:val="16"/>
              </w:rPr>
            </w:pPr>
          </w:p>
        </w:tc>
        <w:tc>
          <w:tcPr>
            <w:tcW w:w="741" w:type="dxa"/>
            <w:tcMar>
              <w:top w:w="43" w:type="dxa"/>
              <w:left w:w="29" w:type="dxa"/>
              <w:right w:w="29" w:type="dxa"/>
            </w:tcMar>
          </w:tcPr>
          <w:p w:rsidR="003E21BE" w:rsidRPr="00173580" w:rsidRDefault="003E21BE" w:rsidP="00173580">
            <w:pPr>
              <w:pStyle w:val="CH"/>
              <w:widowControl/>
              <w:tabs>
                <w:tab w:val="decimal" w:pos="288"/>
              </w:tabs>
              <w:rPr>
                <w:rFonts w:ascii="Arial" w:hAnsi="Arial" w:cs="Arial"/>
                <w:color w:val="000000"/>
                <w:sz w:val="16"/>
                <w:szCs w:val="16"/>
              </w:rPr>
            </w:pPr>
            <w:r w:rsidRPr="00173580">
              <w:rPr>
                <w:rFonts w:ascii="Arial" w:hAnsi="Arial" w:cs="Arial"/>
                <w:color w:val="000000"/>
                <w:sz w:val="16"/>
                <w:szCs w:val="16"/>
              </w:rPr>
              <w:t>3.50</w:t>
            </w:r>
          </w:p>
        </w:tc>
        <w:tc>
          <w:tcPr>
            <w:tcW w:w="1072" w:type="dxa"/>
            <w:tcMar>
              <w:top w:w="43" w:type="dxa"/>
              <w:left w:w="29" w:type="dxa"/>
              <w:right w:w="29" w:type="dxa"/>
            </w:tcMar>
          </w:tcPr>
          <w:p w:rsidR="003E21BE" w:rsidRPr="00173580" w:rsidRDefault="003E21BE" w:rsidP="00173580">
            <w:pPr>
              <w:pStyle w:val="CH"/>
              <w:widowControl/>
              <w:tabs>
                <w:tab w:val="decimal" w:pos="588"/>
              </w:tabs>
              <w:rPr>
                <w:rFonts w:ascii="Arial" w:hAnsi="Arial" w:cs="Arial"/>
                <w:color w:val="000000"/>
                <w:sz w:val="16"/>
                <w:szCs w:val="16"/>
              </w:rPr>
            </w:pPr>
            <w:r w:rsidRPr="00173580">
              <w:rPr>
                <w:rFonts w:ascii="Arial" w:hAnsi="Arial" w:cs="Arial"/>
                <w:color w:val="000000"/>
                <w:sz w:val="16"/>
                <w:szCs w:val="16"/>
              </w:rPr>
              <w:t>7</w:t>
            </w:r>
          </w:p>
        </w:tc>
        <w:tc>
          <w:tcPr>
            <w:tcW w:w="1072" w:type="dxa"/>
            <w:tcMar>
              <w:top w:w="43" w:type="dxa"/>
              <w:left w:w="29" w:type="dxa"/>
              <w:right w:w="29" w:type="dxa"/>
            </w:tcMar>
          </w:tcPr>
          <w:p w:rsidR="003E21BE" w:rsidRPr="00173580" w:rsidRDefault="003E21BE" w:rsidP="00173580">
            <w:pPr>
              <w:pStyle w:val="CH"/>
              <w:widowControl/>
              <w:tabs>
                <w:tab w:val="decimal" w:pos="598"/>
              </w:tabs>
              <w:rPr>
                <w:rFonts w:ascii="Arial" w:hAnsi="Arial" w:cs="Arial"/>
                <w:color w:val="000000"/>
                <w:sz w:val="16"/>
                <w:szCs w:val="16"/>
              </w:rPr>
            </w:pPr>
            <w:r w:rsidRPr="00173580">
              <w:rPr>
                <w:rFonts w:ascii="Arial" w:hAnsi="Arial" w:cs="Arial"/>
                <w:color w:val="000000"/>
                <w:sz w:val="16"/>
                <w:szCs w:val="16"/>
              </w:rPr>
              <w:t>10</w:t>
            </w:r>
          </w:p>
        </w:tc>
      </w:tr>
      <w:tr w:rsidR="00F945A9" w:rsidRPr="00852B0C" w:rsidTr="00173580">
        <w:trPr>
          <w:jc w:val="center"/>
        </w:trPr>
        <w:tc>
          <w:tcPr>
            <w:tcW w:w="747" w:type="dxa"/>
            <w:tcMar>
              <w:top w:w="43" w:type="dxa"/>
              <w:left w:w="29" w:type="dxa"/>
              <w:right w:w="29" w:type="dxa"/>
            </w:tcMar>
          </w:tcPr>
          <w:p w:rsidR="003E21BE" w:rsidRPr="00173580" w:rsidRDefault="003E21BE" w:rsidP="00173580">
            <w:pPr>
              <w:pStyle w:val="CH"/>
              <w:widowControl/>
              <w:tabs>
                <w:tab w:val="decimal" w:pos="259"/>
              </w:tabs>
              <w:rPr>
                <w:rFonts w:ascii="Arial" w:hAnsi="Arial" w:cs="Arial"/>
                <w:color w:val="000000"/>
                <w:sz w:val="16"/>
                <w:szCs w:val="16"/>
              </w:rPr>
            </w:pPr>
            <w:r w:rsidRPr="00173580">
              <w:rPr>
                <w:rFonts w:ascii="Arial" w:hAnsi="Arial" w:cs="Arial"/>
                <w:color w:val="000000"/>
                <w:sz w:val="16"/>
                <w:szCs w:val="16"/>
              </w:rPr>
              <w:t>.70</w:t>
            </w:r>
          </w:p>
        </w:tc>
        <w:tc>
          <w:tcPr>
            <w:tcW w:w="989" w:type="dxa"/>
            <w:tcMar>
              <w:top w:w="43" w:type="dxa"/>
              <w:left w:w="29" w:type="dxa"/>
              <w:right w:w="29" w:type="dxa"/>
            </w:tcMar>
          </w:tcPr>
          <w:p w:rsidR="003E21BE" w:rsidRPr="00173580" w:rsidRDefault="003E21BE" w:rsidP="00173580">
            <w:pPr>
              <w:pStyle w:val="CH"/>
              <w:widowControl/>
              <w:jc w:val="center"/>
              <w:rPr>
                <w:rFonts w:ascii="Arial" w:hAnsi="Arial" w:cs="Arial"/>
                <w:color w:val="000000"/>
                <w:sz w:val="16"/>
                <w:szCs w:val="16"/>
              </w:rPr>
            </w:pPr>
            <w:r w:rsidRPr="00173580">
              <w:rPr>
                <w:rFonts w:ascii="Arial" w:hAnsi="Arial" w:cs="Arial"/>
                <w:color w:val="000000"/>
                <w:sz w:val="16"/>
                <w:szCs w:val="16"/>
              </w:rPr>
              <w:t>50</w:t>
            </w:r>
          </w:p>
        </w:tc>
        <w:tc>
          <w:tcPr>
            <w:tcW w:w="1072" w:type="dxa"/>
            <w:tcMar>
              <w:top w:w="43" w:type="dxa"/>
              <w:left w:w="29" w:type="dxa"/>
              <w:right w:w="29" w:type="dxa"/>
            </w:tcMar>
          </w:tcPr>
          <w:p w:rsidR="003E21BE" w:rsidRPr="00173580" w:rsidRDefault="003E21BE" w:rsidP="00173580">
            <w:pPr>
              <w:pStyle w:val="CH"/>
              <w:widowControl/>
              <w:tabs>
                <w:tab w:val="decimal" w:pos="605"/>
              </w:tabs>
              <w:rPr>
                <w:rFonts w:ascii="Arial" w:hAnsi="Arial" w:cs="Arial"/>
                <w:color w:val="000000"/>
                <w:sz w:val="16"/>
                <w:szCs w:val="16"/>
              </w:rPr>
            </w:pPr>
            <w:r w:rsidRPr="00173580">
              <w:rPr>
                <w:rFonts w:ascii="Arial" w:hAnsi="Arial" w:cs="Arial"/>
                <w:color w:val="000000"/>
                <w:sz w:val="16"/>
                <w:szCs w:val="16"/>
              </w:rPr>
              <w:t>40</w:t>
            </w:r>
          </w:p>
        </w:tc>
        <w:tc>
          <w:tcPr>
            <w:tcW w:w="67" w:type="dxa"/>
            <w:tcMar>
              <w:top w:w="43" w:type="dxa"/>
              <w:left w:w="29" w:type="dxa"/>
              <w:right w:w="29" w:type="dxa"/>
            </w:tcMar>
          </w:tcPr>
          <w:p w:rsidR="003E21BE" w:rsidRPr="00173580" w:rsidRDefault="003E21BE" w:rsidP="00173580">
            <w:pPr>
              <w:pStyle w:val="CH"/>
              <w:widowControl/>
              <w:jc w:val="both"/>
              <w:rPr>
                <w:rFonts w:ascii="Arial" w:hAnsi="Arial" w:cs="Arial"/>
                <w:color w:val="000000"/>
                <w:sz w:val="16"/>
                <w:szCs w:val="16"/>
              </w:rPr>
            </w:pPr>
          </w:p>
        </w:tc>
        <w:tc>
          <w:tcPr>
            <w:tcW w:w="741" w:type="dxa"/>
            <w:tcMar>
              <w:top w:w="43" w:type="dxa"/>
              <w:left w:w="29" w:type="dxa"/>
              <w:right w:w="29" w:type="dxa"/>
            </w:tcMar>
          </w:tcPr>
          <w:p w:rsidR="003E21BE" w:rsidRPr="00173580" w:rsidRDefault="003E21BE" w:rsidP="00173580">
            <w:pPr>
              <w:pStyle w:val="CH"/>
              <w:widowControl/>
              <w:tabs>
                <w:tab w:val="decimal" w:pos="288"/>
              </w:tabs>
              <w:rPr>
                <w:rFonts w:ascii="Arial" w:hAnsi="Arial" w:cs="Arial"/>
                <w:color w:val="000000"/>
                <w:sz w:val="16"/>
                <w:szCs w:val="16"/>
              </w:rPr>
            </w:pPr>
            <w:r w:rsidRPr="00173580">
              <w:rPr>
                <w:rFonts w:ascii="Arial" w:hAnsi="Arial" w:cs="Arial"/>
                <w:color w:val="000000"/>
                <w:sz w:val="16"/>
                <w:szCs w:val="16"/>
              </w:rPr>
              <w:t>3.00</w:t>
            </w:r>
          </w:p>
        </w:tc>
        <w:tc>
          <w:tcPr>
            <w:tcW w:w="1072" w:type="dxa"/>
            <w:tcMar>
              <w:top w:w="43" w:type="dxa"/>
              <w:left w:w="29" w:type="dxa"/>
              <w:right w:w="29" w:type="dxa"/>
            </w:tcMar>
          </w:tcPr>
          <w:p w:rsidR="003E21BE" w:rsidRPr="00173580" w:rsidRDefault="003E21BE" w:rsidP="00173580">
            <w:pPr>
              <w:pStyle w:val="CH"/>
              <w:widowControl/>
              <w:tabs>
                <w:tab w:val="decimal" w:pos="588"/>
              </w:tabs>
              <w:rPr>
                <w:rFonts w:ascii="Arial" w:hAnsi="Arial" w:cs="Arial"/>
                <w:color w:val="000000"/>
                <w:sz w:val="16"/>
                <w:szCs w:val="16"/>
              </w:rPr>
            </w:pPr>
            <w:r w:rsidRPr="00173580">
              <w:rPr>
                <w:rFonts w:ascii="Arial" w:hAnsi="Arial" w:cs="Arial"/>
                <w:color w:val="000000"/>
                <w:sz w:val="16"/>
                <w:szCs w:val="16"/>
              </w:rPr>
              <w:t>8</w:t>
            </w:r>
          </w:p>
        </w:tc>
        <w:tc>
          <w:tcPr>
            <w:tcW w:w="1072" w:type="dxa"/>
            <w:tcMar>
              <w:top w:w="43" w:type="dxa"/>
              <w:left w:w="29" w:type="dxa"/>
              <w:right w:w="29" w:type="dxa"/>
            </w:tcMar>
          </w:tcPr>
          <w:p w:rsidR="003E21BE" w:rsidRPr="00173580" w:rsidRDefault="003E21BE" w:rsidP="00173580">
            <w:pPr>
              <w:pStyle w:val="CH"/>
              <w:widowControl/>
              <w:tabs>
                <w:tab w:val="decimal" w:pos="598"/>
              </w:tabs>
              <w:rPr>
                <w:rFonts w:ascii="Arial" w:hAnsi="Arial" w:cs="Arial"/>
                <w:color w:val="000000"/>
                <w:sz w:val="16"/>
                <w:szCs w:val="16"/>
              </w:rPr>
            </w:pPr>
            <w:r w:rsidRPr="00173580">
              <w:rPr>
                <w:rFonts w:ascii="Arial" w:hAnsi="Arial" w:cs="Arial"/>
                <w:color w:val="000000"/>
                <w:sz w:val="16"/>
                <w:szCs w:val="16"/>
              </w:rPr>
              <w:t>11</w:t>
            </w:r>
          </w:p>
        </w:tc>
      </w:tr>
      <w:tr w:rsidR="00F945A9" w:rsidRPr="00852B0C" w:rsidTr="00173580">
        <w:trPr>
          <w:jc w:val="center"/>
        </w:trPr>
        <w:tc>
          <w:tcPr>
            <w:tcW w:w="747" w:type="dxa"/>
            <w:tcMar>
              <w:top w:w="43" w:type="dxa"/>
              <w:left w:w="29" w:type="dxa"/>
              <w:right w:w="29" w:type="dxa"/>
            </w:tcMar>
          </w:tcPr>
          <w:p w:rsidR="003E21BE" w:rsidRPr="00173580" w:rsidRDefault="003E21BE" w:rsidP="00173580">
            <w:pPr>
              <w:pStyle w:val="CH"/>
              <w:widowControl/>
              <w:tabs>
                <w:tab w:val="decimal" w:pos="259"/>
              </w:tabs>
              <w:rPr>
                <w:rFonts w:ascii="Arial" w:hAnsi="Arial" w:cs="Arial"/>
                <w:color w:val="000000"/>
                <w:sz w:val="16"/>
                <w:szCs w:val="16"/>
              </w:rPr>
            </w:pPr>
            <w:r w:rsidRPr="00173580">
              <w:rPr>
                <w:rFonts w:ascii="Arial" w:hAnsi="Arial" w:cs="Arial"/>
                <w:color w:val="000000"/>
                <w:sz w:val="16"/>
                <w:szCs w:val="16"/>
              </w:rPr>
              <w:t>.65</w:t>
            </w:r>
          </w:p>
        </w:tc>
        <w:tc>
          <w:tcPr>
            <w:tcW w:w="989" w:type="dxa"/>
            <w:tcMar>
              <w:top w:w="43" w:type="dxa"/>
              <w:left w:w="29" w:type="dxa"/>
              <w:right w:w="29" w:type="dxa"/>
            </w:tcMar>
          </w:tcPr>
          <w:p w:rsidR="003E21BE" w:rsidRPr="00173580" w:rsidRDefault="003E21BE" w:rsidP="00173580">
            <w:pPr>
              <w:pStyle w:val="CH"/>
              <w:widowControl/>
              <w:jc w:val="center"/>
              <w:rPr>
                <w:rFonts w:ascii="Arial" w:hAnsi="Arial" w:cs="Arial"/>
                <w:color w:val="000000"/>
                <w:sz w:val="16"/>
                <w:szCs w:val="16"/>
              </w:rPr>
            </w:pPr>
            <w:r w:rsidRPr="00173580">
              <w:rPr>
                <w:rFonts w:ascii="Arial" w:hAnsi="Arial" w:cs="Arial"/>
                <w:color w:val="000000"/>
                <w:sz w:val="16"/>
                <w:szCs w:val="16"/>
              </w:rPr>
              <w:t>60</w:t>
            </w:r>
          </w:p>
        </w:tc>
        <w:tc>
          <w:tcPr>
            <w:tcW w:w="1072" w:type="dxa"/>
            <w:tcMar>
              <w:top w:w="43" w:type="dxa"/>
              <w:left w:w="29" w:type="dxa"/>
              <w:right w:w="29" w:type="dxa"/>
            </w:tcMar>
          </w:tcPr>
          <w:p w:rsidR="003E21BE" w:rsidRPr="00173580" w:rsidRDefault="003E21BE" w:rsidP="00173580">
            <w:pPr>
              <w:pStyle w:val="CH"/>
              <w:widowControl/>
              <w:tabs>
                <w:tab w:val="decimal" w:pos="605"/>
              </w:tabs>
              <w:rPr>
                <w:rFonts w:ascii="Arial" w:hAnsi="Arial" w:cs="Arial"/>
                <w:color w:val="000000"/>
                <w:sz w:val="16"/>
                <w:szCs w:val="16"/>
              </w:rPr>
            </w:pPr>
            <w:r w:rsidRPr="00173580">
              <w:rPr>
                <w:rFonts w:ascii="Arial" w:hAnsi="Arial" w:cs="Arial"/>
                <w:color w:val="000000"/>
                <w:sz w:val="16"/>
                <w:szCs w:val="16"/>
              </w:rPr>
              <w:t>50</w:t>
            </w:r>
          </w:p>
        </w:tc>
        <w:tc>
          <w:tcPr>
            <w:tcW w:w="67" w:type="dxa"/>
            <w:tcMar>
              <w:top w:w="43" w:type="dxa"/>
              <w:left w:w="29" w:type="dxa"/>
              <w:right w:w="29" w:type="dxa"/>
            </w:tcMar>
          </w:tcPr>
          <w:p w:rsidR="003E21BE" w:rsidRPr="00173580" w:rsidRDefault="003E21BE" w:rsidP="00173580">
            <w:pPr>
              <w:pStyle w:val="CH"/>
              <w:widowControl/>
              <w:jc w:val="both"/>
              <w:rPr>
                <w:rFonts w:ascii="Arial" w:hAnsi="Arial" w:cs="Arial"/>
                <w:color w:val="000000"/>
                <w:sz w:val="16"/>
                <w:szCs w:val="16"/>
              </w:rPr>
            </w:pPr>
          </w:p>
        </w:tc>
        <w:tc>
          <w:tcPr>
            <w:tcW w:w="741" w:type="dxa"/>
            <w:tcMar>
              <w:top w:w="43" w:type="dxa"/>
              <w:left w:w="29" w:type="dxa"/>
              <w:right w:w="29" w:type="dxa"/>
            </w:tcMar>
          </w:tcPr>
          <w:p w:rsidR="003E21BE" w:rsidRPr="00173580" w:rsidRDefault="003E21BE" w:rsidP="00173580">
            <w:pPr>
              <w:pStyle w:val="CH"/>
              <w:widowControl/>
              <w:tabs>
                <w:tab w:val="decimal" w:pos="288"/>
              </w:tabs>
              <w:rPr>
                <w:rFonts w:ascii="Arial" w:hAnsi="Arial" w:cs="Arial"/>
                <w:color w:val="000000"/>
                <w:sz w:val="16"/>
                <w:szCs w:val="16"/>
              </w:rPr>
            </w:pPr>
            <w:r w:rsidRPr="00173580">
              <w:rPr>
                <w:rFonts w:ascii="Arial" w:hAnsi="Arial" w:cs="Arial"/>
                <w:color w:val="000000"/>
                <w:sz w:val="16"/>
                <w:szCs w:val="16"/>
              </w:rPr>
              <w:t>2.50</w:t>
            </w:r>
          </w:p>
        </w:tc>
        <w:tc>
          <w:tcPr>
            <w:tcW w:w="1072" w:type="dxa"/>
            <w:tcMar>
              <w:top w:w="43" w:type="dxa"/>
              <w:left w:w="29" w:type="dxa"/>
              <w:right w:w="29" w:type="dxa"/>
            </w:tcMar>
          </w:tcPr>
          <w:p w:rsidR="003E21BE" w:rsidRPr="00173580" w:rsidRDefault="003E21BE" w:rsidP="00173580">
            <w:pPr>
              <w:pStyle w:val="CH"/>
              <w:widowControl/>
              <w:tabs>
                <w:tab w:val="decimal" w:pos="588"/>
              </w:tabs>
              <w:rPr>
                <w:rFonts w:ascii="Arial" w:hAnsi="Arial" w:cs="Arial"/>
                <w:color w:val="000000"/>
                <w:sz w:val="16"/>
                <w:szCs w:val="16"/>
              </w:rPr>
            </w:pPr>
            <w:r w:rsidRPr="00173580">
              <w:rPr>
                <w:rFonts w:ascii="Arial" w:hAnsi="Arial" w:cs="Arial"/>
                <w:color w:val="000000"/>
                <w:sz w:val="16"/>
                <w:szCs w:val="16"/>
              </w:rPr>
              <w:t>9</w:t>
            </w:r>
          </w:p>
        </w:tc>
        <w:tc>
          <w:tcPr>
            <w:tcW w:w="1072" w:type="dxa"/>
            <w:tcMar>
              <w:top w:w="43" w:type="dxa"/>
              <w:left w:w="29" w:type="dxa"/>
              <w:right w:w="29" w:type="dxa"/>
            </w:tcMar>
          </w:tcPr>
          <w:p w:rsidR="003E21BE" w:rsidRPr="00173580" w:rsidRDefault="003E21BE" w:rsidP="00173580">
            <w:pPr>
              <w:pStyle w:val="CH"/>
              <w:widowControl/>
              <w:tabs>
                <w:tab w:val="decimal" w:pos="598"/>
              </w:tabs>
              <w:rPr>
                <w:rFonts w:ascii="Arial" w:hAnsi="Arial" w:cs="Arial"/>
                <w:color w:val="000000"/>
                <w:sz w:val="16"/>
                <w:szCs w:val="16"/>
              </w:rPr>
            </w:pPr>
            <w:r w:rsidRPr="00173580">
              <w:rPr>
                <w:rFonts w:ascii="Arial" w:hAnsi="Arial" w:cs="Arial"/>
                <w:color w:val="000000"/>
                <w:sz w:val="16"/>
                <w:szCs w:val="16"/>
              </w:rPr>
              <w:t>12</w:t>
            </w:r>
          </w:p>
        </w:tc>
      </w:tr>
      <w:tr w:rsidR="00F945A9" w:rsidRPr="00852B0C" w:rsidTr="00173580">
        <w:trPr>
          <w:jc w:val="center"/>
        </w:trPr>
        <w:tc>
          <w:tcPr>
            <w:tcW w:w="747" w:type="dxa"/>
            <w:tcBorders>
              <w:bottom w:val="single" w:sz="4" w:space="0" w:color="auto"/>
            </w:tcBorders>
            <w:tcMar>
              <w:top w:w="43" w:type="dxa"/>
              <w:left w:w="29" w:type="dxa"/>
              <w:bottom w:w="29" w:type="dxa"/>
              <w:right w:w="29" w:type="dxa"/>
            </w:tcMar>
          </w:tcPr>
          <w:p w:rsidR="003E21BE" w:rsidRPr="00173580" w:rsidRDefault="003E21BE" w:rsidP="00173580">
            <w:pPr>
              <w:pStyle w:val="CH"/>
              <w:widowControl/>
              <w:tabs>
                <w:tab w:val="decimal" w:pos="259"/>
              </w:tabs>
              <w:rPr>
                <w:rFonts w:ascii="Arial" w:hAnsi="Arial" w:cs="Arial"/>
                <w:color w:val="000000"/>
                <w:sz w:val="16"/>
                <w:szCs w:val="16"/>
              </w:rPr>
            </w:pPr>
            <w:r w:rsidRPr="00173580">
              <w:rPr>
                <w:rFonts w:ascii="Arial" w:hAnsi="Arial" w:cs="Arial"/>
                <w:color w:val="000000"/>
                <w:sz w:val="16"/>
                <w:szCs w:val="16"/>
              </w:rPr>
              <w:t>.60</w:t>
            </w:r>
          </w:p>
        </w:tc>
        <w:tc>
          <w:tcPr>
            <w:tcW w:w="989" w:type="dxa"/>
            <w:tcBorders>
              <w:bottom w:val="single" w:sz="4" w:space="0" w:color="auto"/>
            </w:tcBorders>
            <w:tcMar>
              <w:top w:w="43" w:type="dxa"/>
            </w:tcMar>
          </w:tcPr>
          <w:p w:rsidR="003E21BE" w:rsidRPr="00173580" w:rsidRDefault="003E21BE" w:rsidP="00173580">
            <w:pPr>
              <w:pStyle w:val="CH"/>
              <w:widowControl/>
              <w:jc w:val="center"/>
              <w:rPr>
                <w:rFonts w:ascii="Arial" w:hAnsi="Arial" w:cs="Arial"/>
                <w:color w:val="000000"/>
                <w:sz w:val="16"/>
                <w:szCs w:val="16"/>
              </w:rPr>
            </w:pPr>
            <w:r w:rsidRPr="00173580">
              <w:rPr>
                <w:rFonts w:ascii="Arial" w:hAnsi="Arial" w:cs="Arial"/>
                <w:color w:val="000000"/>
                <w:sz w:val="16"/>
                <w:szCs w:val="16"/>
              </w:rPr>
              <w:t>70</w:t>
            </w:r>
          </w:p>
        </w:tc>
        <w:tc>
          <w:tcPr>
            <w:tcW w:w="1072" w:type="dxa"/>
            <w:tcBorders>
              <w:bottom w:val="single" w:sz="4" w:space="0" w:color="auto"/>
            </w:tcBorders>
            <w:tcMar>
              <w:left w:w="29" w:type="dxa"/>
              <w:bottom w:w="29" w:type="dxa"/>
              <w:right w:w="29" w:type="dxa"/>
            </w:tcMar>
          </w:tcPr>
          <w:p w:rsidR="003E21BE" w:rsidRPr="00173580" w:rsidRDefault="003E21BE" w:rsidP="00173580">
            <w:pPr>
              <w:pStyle w:val="CH"/>
              <w:widowControl/>
              <w:tabs>
                <w:tab w:val="decimal" w:pos="605"/>
              </w:tabs>
              <w:rPr>
                <w:rFonts w:ascii="Arial" w:hAnsi="Arial" w:cs="Arial"/>
                <w:color w:val="000000"/>
                <w:sz w:val="16"/>
                <w:szCs w:val="16"/>
              </w:rPr>
            </w:pPr>
            <w:r w:rsidRPr="00173580">
              <w:rPr>
                <w:rFonts w:ascii="Arial" w:hAnsi="Arial" w:cs="Arial"/>
                <w:color w:val="000000"/>
                <w:sz w:val="16"/>
                <w:szCs w:val="16"/>
              </w:rPr>
              <w:t>60</w:t>
            </w:r>
          </w:p>
        </w:tc>
        <w:tc>
          <w:tcPr>
            <w:tcW w:w="67" w:type="dxa"/>
            <w:tcBorders>
              <w:bottom w:val="single" w:sz="4" w:space="0" w:color="auto"/>
            </w:tcBorders>
            <w:tcMar>
              <w:left w:w="29" w:type="dxa"/>
              <w:bottom w:w="29" w:type="dxa"/>
              <w:right w:w="29" w:type="dxa"/>
            </w:tcMar>
          </w:tcPr>
          <w:p w:rsidR="003E21BE" w:rsidRPr="00173580" w:rsidRDefault="003E21BE" w:rsidP="00173580">
            <w:pPr>
              <w:pStyle w:val="CH"/>
              <w:widowControl/>
              <w:jc w:val="both"/>
              <w:rPr>
                <w:rFonts w:ascii="Arial" w:hAnsi="Arial" w:cs="Arial"/>
                <w:color w:val="000000"/>
                <w:sz w:val="16"/>
                <w:szCs w:val="16"/>
              </w:rPr>
            </w:pPr>
          </w:p>
        </w:tc>
        <w:tc>
          <w:tcPr>
            <w:tcW w:w="741" w:type="dxa"/>
            <w:tcBorders>
              <w:bottom w:val="single" w:sz="4" w:space="0" w:color="auto"/>
            </w:tcBorders>
            <w:tcMar>
              <w:left w:w="29" w:type="dxa"/>
              <w:bottom w:w="29" w:type="dxa"/>
              <w:right w:w="29" w:type="dxa"/>
            </w:tcMar>
          </w:tcPr>
          <w:p w:rsidR="003E21BE" w:rsidRPr="00173580" w:rsidRDefault="003E21BE" w:rsidP="00173580">
            <w:pPr>
              <w:pStyle w:val="CH"/>
              <w:widowControl/>
              <w:tabs>
                <w:tab w:val="decimal" w:pos="288"/>
              </w:tabs>
              <w:rPr>
                <w:rFonts w:ascii="Arial" w:hAnsi="Arial" w:cs="Arial"/>
                <w:color w:val="000000"/>
                <w:sz w:val="16"/>
                <w:szCs w:val="16"/>
              </w:rPr>
            </w:pPr>
            <w:r w:rsidRPr="00173580">
              <w:rPr>
                <w:rFonts w:ascii="Arial" w:hAnsi="Arial" w:cs="Arial"/>
                <w:color w:val="000000"/>
                <w:sz w:val="16"/>
                <w:szCs w:val="16"/>
              </w:rPr>
              <w:t>2.00</w:t>
            </w:r>
          </w:p>
        </w:tc>
        <w:tc>
          <w:tcPr>
            <w:tcW w:w="1072" w:type="dxa"/>
            <w:tcBorders>
              <w:bottom w:val="single" w:sz="4" w:space="0" w:color="auto"/>
            </w:tcBorders>
            <w:tcMar>
              <w:left w:w="29" w:type="dxa"/>
              <w:bottom w:w="29" w:type="dxa"/>
              <w:right w:w="29" w:type="dxa"/>
            </w:tcMar>
          </w:tcPr>
          <w:p w:rsidR="003E21BE" w:rsidRPr="00173580" w:rsidRDefault="003E21BE" w:rsidP="00173580">
            <w:pPr>
              <w:pStyle w:val="CH"/>
              <w:widowControl/>
              <w:tabs>
                <w:tab w:val="decimal" w:pos="588"/>
              </w:tabs>
              <w:rPr>
                <w:rFonts w:ascii="Arial" w:hAnsi="Arial" w:cs="Arial"/>
                <w:color w:val="000000"/>
                <w:sz w:val="16"/>
                <w:szCs w:val="16"/>
              </w:rPr>
            </w:pPr>
            <w:r w:rsidRPr="00173580">
              <w:rPr>
                <w:rFonts w:ascii="Arial" w:hAnsi="Arial" w:cs="Arial"/>
                <w:color w:val="000000"/>
                <w:sz w:val="16"/>
                <w:szCs w:val="16"/>
              </w:rPr>
              <w:t>10</w:t>
            </w:r>
          </w:p>
        </w:tc>
        <w:tc>
          <w:tcPr>
            <w:tcW w:w="1072" w:type="dxa"/>
            <w:tcBorders>
              <w:bottom w:val="single" w:sz="4" w:space="0" w:color="auto"/>
            </w:tcBorders>
            <w:tcMar>
              <w:left w:w="29" w:type="dxa"/>
              <w:bottom w:w="29" w:type="dxa"/>
              <w:right w:w="29" w:type="dxa"/>
            </w:tcMar>
          </w:tcPr>
          <w:p w:rsidR="003E21BE" w:rsidRPr="00173580" w:rsidRDefault="003E21BE" w:rsidP="00173580">
            <w:pPr>
              <w:pStyle w:val="CH"/>
              <w:widowControl/>
              <w:tabs>
                <w:tab w:val="decimal" w:pos="598"/>
              </w:tabs>
              <w:rPr>
                <w:rFonts w:ascii="Arial" w:hAnsi="Arial" w:cs="Arial"/>
                <w:color w:val="000000"/>
                <w:sz w:val="16"/>
                <w:szCs w:val="16"/>
              </w:rPr>
            </w:pPr>
            <w:r w:rsidRPr="00173580">
              <w:rPr>
                <w:rFonts w:ascii="Arial" w:hAnsi="Arial" w:cs="Arial"/>
                <w:color w:val="000000"/>
                <w:sz w:val="16"/>
                <w:szCs w:val="16"/>
              </w:rPr>
              <w:t>13</w:t>
            </w:r>
          </w:p>
        </w:tc>
      </w:tr>
    </w:tbl>
    <w:p w:rsidR="003E21BE" w:rsidRDefault="003E21BE" w:rsidP="003E21BE">
      <w:pPr>
        <w:widowControl/>
        <w:tabs>
          <w:tab w:val="right" w:pos="5220"/>
        </w:tabs>
        <w:spacing w:line="360" w:lineRule="auto"/>
        <w:jc w:val="both"/>
        <w:rPr>
          <w:rFonts w:ascii="Arial" w:hAnsi="Arial" w:cs="Arial"/>
          <w:color w:val="000000"/>
        </w:rPr>
      </w:pPr>
    </w:p>
    <w:p w:rsidR="003E21BE" w:rsidRDefault="003E21BE" w:rsidP="003E21BE">
      <w:pPr>
        <w:widowControl/>
        <w:tabs>
          <w:tab w:val="right" w:pos="5220"/>
        </w:tabs>
        <w:spacing w:line="360" w:lineRule="auto"/>
        <w:jc w:val="both"/>
        <w:rPr>
          <w:rFonts w:ascii="Arial" w:hAnsi="Arial" w:cs="Arial"/>
          <w:color w:val="000000"/>
        </w:rPr>
        <w:sectPr w:rsidR="003E21BE" w:rsidSect="003E21BE">
          <w:headerReference w:type="first" r:id="rId18"/>
          <w:footerReference w:type="first" r:id="rId19"/>
          <w:type w:val="continuous"/>
          <w:pgSz w:w="12240" w:h="15840" w:code="1"/>
          <w:pgMar w:top="1267" w:right="1267" w:bottom="907" w:left="1267" w:header="806" w:footer="720" w:gutter="0"/>
          <w:cols w:space="144" w:equalWidth="0">
            <w:col w:w="9706" w:space="144"/>
          </w:cols>
          <w:titlePg/>
          <w:docGrid w:linePitch="360"/>
        </w:sectPr>
      </w:pPr>
    </w:p>
    <w:p w:rsidR="001369BB" w:rsidRDefault="001369BB" w:rsidP="00096CFF">
      <w:pPr>
        <w:widowControl/>
        <w:numPr>
          <w:ilvl w:val="1"/>
          <w:numId w:val="6"/>
        </w:numPr>
        <w:tabs>
          <w:tab w:val="right" w:pos="4637"/>
        </w:tabs>
        <w:spacing w:after="120"/>
        <w:jc w:val="both"/>
        <w:rPr>
          <w:rFonts w:ascii="Arial" w:hAnsi="Arial" w:cs="Arial"/>
          <w:color w:val="000000"/>
        </w:rPr>
      </w:pPr>
      <w:r w:rsidRPr="00852B0C">
        <w:rPr>
          <w:rFonts w:ascii="Arial" w:hAnsi="Arial" w:cs="Arial"/>
          <w:color w:val="000000"/>
        </w:rPr>
        <w:lastRenderedPageBreak/>
        <w:t>How much A will O’Rourke buy?</w:t>
      </w:r>
      <w:r>
        <w:rPr>
          <w:rFonts w:ascii="Arial" w:hAnsi="Arial" w:cs="Arial"/>
          <w:color w:val="000000"/>
        </w:rPr>
        <w:tab/>
      </w:r>
      <w:r w:rsidRPr="00852B0C">
        <w:rPr>
          <w:rFonts w:ascii="Arial" w:hAnsi="Arial" w:cs="Arial"/>
          <w:color w:val="000000"/>
        </w:rPr>
        <w:t>________</w:t>
      </w:r>
    </w:p>
    <w:p w:rsidR="001369BB" w:rsidRDefault="001369BB" w:rsidP="003E21BE">
      <w:pPr>
        <w:widowControl/>
        <w:tabs>
          <w:tab w:val="left" w:pos="720"/>
          <w:tab w:val="right" w:pos="4637"/>
        </w:tabs>
        <w:jc w:val="both"/>
        <w:rPr>
          <w:rFonts w:ascii="Arial" w:hAnsi="Arial" w:cs="Arial"/>
          <w:color w:val="000000"/>
        </w:rPr>
      </w:pPr>
      <w:r>
        <w:rPr>
          <w:rFonts w:ascii="Arial" w:hAnsi="Arial" w:cs="Arial"/>
          <w:color w:val="000000"/>
        </w:rPr>
        <w:tab/>
      </w:r>
      <w:r w:rsidRPr="00852B0C">
        <w:rPr>
          <w:rFonts w:ascii="Arial" w:hAnsi="Arial" w:cs="Arial"/>
          <w:color w:val="000000"/>
        </w:rPr>
        <w:t>How much B?</w:t>
      </w:r>
      <w:r>
        <w:rPr>
          <w:rFonts w:ascii="Arial" w:hAnsi="Arial" w:cs="Arial"/>
          <w:color w:val="000000"/>
        </w:rPr>
        <w:tab/>
      </w:r>
      <w:r w:rsidRPr="00852B0C">
        <w:rPr>
          <w:rFonts w:ascii="Arial" w:hAnsi="Arial" w:cs="Arial"/>
          <w:color w:val="000000"/>
        </w:rPr>
        <w:t>________</w:t>
      </w:r>
    </w:p>
    <w:p w:rsidR="003E21BE" w:rsidRDefault="003E21BE" w:rsidP="003E21BE">
      <w:pPr>
        <w:widowControl/>
        <w:tabs>
          <w:tab w:val="left" w:pos="720"/>
          <w:tab w:val="right" w:pos="4637"/>
        </w:tabs>
        <w:jc w:val="both"/>
        <w:rPr>
          <w:rFonts w:ascii="Arial" w:hAnsi="Arial" w:cs="Arial"/>
          <w:color w:val="000000"/>
        </w:rPr>
      </w:pPr>
    </w:p>
    <w:p w:rsidR="001369BB" w:rsidRDefault="001369BB" w:rsidP="00096CFF">
      <w:pPr>
        <w:widowControl/>
        <w:numPr>
          <w:ilvl w:val="1"/>
          <w:numId w:val="6"/>
        </w:numPr>
        <w:spacing w:after="120"/>
        <w:jc w:val="both"/>
        <w:rPr>
          <w:rFonts w:ascii="Arial" w:hAnsi="Arial" w:cs="Arial"/>
          <w:color w:val="000000"/>
        </w:rPr>
      </w:pPr>
      <w:r w:rsidRPr="00852B0C">
        <w:rPr>
          <w:rFonts w:ascii="Arial" w:hAnsi="Arial" w:cs="Arial"/>
          <w:color w:val="000000"/>
        </w:rPr>
        <w:t>Suppose that as a consequence of a $10 increase in O’Rourke’s weekly income, the quantities demanded of A become those shown in column 3 and the quantities demanded of B become those shown in column 6.</w:t>
      </w:r>
    </w:p>
    <w:p w:rsidR="001369BB" w:rsidRDefault="00C147D8" w:rsidP="00096CFF">
      <w:pPr>
        <w:widowControl/>
        <w:numPr>
          <w:ilvl w:val="2"/>
          <w:numId w:val="6"/>
        </w:numPr>
        <w:tabs>
          <w:tab w:val="right" w:pos="4637"/>
        </w:tabs>
        <w:spacing w:after="120"/>
        <w:jc w:val="both"/>
        <w:rPr>
          <w:rFonts w:ascii="Arial" w:hAnsi="Arial" w:cs="Arial"/>
          <w:color w:val="000000"/>
        </w:rPr>
      </w:pPr>
      <w:r>
        <w:rPr>
          <w:rFonts w:ascii="Arial" w:hAnsi="Arial" w:cs="Arial"/>
          <w:color w:val="000000"/>
        </w:rPr>
        <w:t>How much A will he now buy?</w:t>
      </w:r>
      <w:r>
        <w:rPr>
          <w:rFonts w:ascii="Arial" w:hAnsi="Arial" w:cs="Arial"/>
          <w:color w:val="000000"/>
        </w:rPr>
        <w:tab/>
      </w:r>
      <w:r w:rsidR="001369BB" w:rsidRPr="00852B0C">
        <w:rPr>
          <w:rFonts w:ascii="Arial" w:hAnsi="Arial" w:cs="Arial"/>
          <w:color w:val="000000"/>
        </w:rPr>
        <w:t>________</w:t>
      </w:r>
    </w:p>
    <w:p w:rsidR="001369BB" w:rsidRDefault="001369BB" w:rsidP="003E21BE">
      <w:pPr>
        <w:widowControl/>
        <w:tabs>
          <w:tab w:val="left" w:pos="720"/>
          <w:tab w:val="right" w:pos="4637"/>
        </w:tabs>
        <w:spacing w:after="120"/>
        <w:ind w:left="360"/>
        <w:jc w:val="both"/>
        <w:rPr>
          <w:rFonts w:ascii="Arial" w:hAnsi="Arial" w:cs="Arial"/>
          <w:color w:val="000000"/>
        </w:rPr>
      </w:pPr>
      <w:r>
        <w:rPr>
          <w:rFonts w:ascii="Arial" w:hAnsi="Arial" w:cs="Arial"/>
          <w:color w:val="000000"/>
        </w:rPr>
        <w:tab/>
      </w:r>
      <w:r w:rsidRPr="00852B0C">
        <w:rPr>
          <w:rFonts w:ascii="Arial" w:hAnsi="Arial" w:cs="Arial"/>
          <w:color w:val="000000"/>
        </w:rPr>
        <w:t>How much B?</w:t>
      </w:r>
      <w:r>
        <w:rPr>
          <w:rFonts w:ascii="Arial" w:hAnsi="Arial" w:cs="Arial"/>
          <w:color w:val="000000"/>
        </w:rPr>
        <w:tab/>
      </w:r>
      <w:r w:rsidRPr="00852B0C">
        <w:rPr>
          <w:rFonts w:ascii="Arial" w:hAnsi="Arial" w:cs="Arial"/>
          <w:color w:val="000000"/>
        </w:rPr>
        <w:t>________</w:t>
      </w:r>
    </w:p>
    <w:p w:rsidR="001369BB" w:rsidRPr="00852B0C" w:rsidRDefault="001369BB" w:rsidP="00096CFF">
      <w:pPr>
        <w:widowControl/>
        <w:numPr>
          <w:ilvl w:val="2"/>
          <w:numId w:val="6"/>
        </w:numPr>
        <w:tabs>
          <w:tab w:val="right" w:pos="4637"/>
        </w:tabs>
        <w:spacing w:after="120"/>
        <w:jc w:val="both"/>
        <w:rPr>
          <w:rFonts w:ascii="Arial" w:hAnsi="Arial" w:cs="Arial"/>
          <w:color w:val="000000"/>
        </w:rPr>
      </w:pPr>
      <w:r w:rsidRPr="00852B0C">
        <w:rPr>
          <w:rFonts w:ascii="Arial" w:hAnsi="Arial" w:cs="Arial"/>
          <w:color w:val="000000"/>
        </w:rPr>
        <w:t>Good A is (normal, inferior)</w:t>
      </w:r>
      <w:r>
        <w:rPr>
          <w:rFonts w:ascii="Arial" w:hAnsi="Arial" w:cs="Arial"/>
          <w:color w:val="000000"/>
        </w:rPr>
        <w:tab/>
      </w:r>
      <w:r w:rsidR="00C147D8">
        <w:rPr>
          <w:rFonts w:ascii="Arial" w:hAnsi="Arial" w:cs="Arial"/>
          <w:color w:val="000000"/>
        </w:rPr>
        <w:t>_____</w:t>
      </w:r>
      <w:r>
        <w:rPr>
          <w:rFonts w:ascii="Arial" w:hAnsi="Arial" w:cs="Arial"/>
          <w:color w:val="000000"/>
        </w:rPr>
        <w:t>____</w:t>
      </w:r>
      <w:r w:rsidRPr="00852B0C">
        <w:rPr>
          <w:rFonts w:ascii="Arial" w:hAnsi="Arial" w:cs="Arial"/>
          <w:color w:val="000000"/>
        </w:rPr>
        <w:t>___.</w:t>
      </w:r>
    </w:p>
    <w:p w:rsidR="001369BB" w:rsidRPr="00852B0C" w:rsidRDefault="001369BB" w:rsidP="00096CFF">
      <w:pPr>
        <w:widowControl/>
        <w:numPr>
          <w:ilvl w:val="2"/>
          <w:numId w:val="6"/>
        </w:numPr>
        <w:tabs>
          <w:tab w:val="right" w:pos="4637"/>
        </w:tabs>
        <w:jc w:val="both"/>
        <w:rPr>
          <w:rFonts w:ascii="Arial" w:hAnsi="Arial" w:cs="Arial"/>
          <w:color w:val="000000"/>
        </w:rPr>
      </w:pPr>
      <w:r w:rsidRPr="00852B0C">
        <w:rPr>
          <w:rFonts w:ascii="Arial" w:hAnsi="Arial" w:cs="Arial"/>
          <w:color w:val="000000"/>
        </w:rPr>
        <w:t>Good B is</w:t>
      </w:r>
      <w:r w:rsidR="00C147D8">
        <w:rPr>
          <w:rFonts w:ascii="Arial" w:hAnsi="Arial" w:cs="Arial"/>
          <w:color w:val="000000"/>
        </w:rPr>
        <w:tab/>
        <w:t>____________</w:t>
      </w:r>
      <w:r w:rsidRPr="00852B0C">
        <w:rPr>
          <w:rFonts w:ascii="Arial" w:hAnsi="Arial" w:cs="Arial"/>
          <w:color w:val="000000"/>
        </w:rPr>
        <w:t>.</w:t>
      </w:r>
    </w:p>
    <w:p w:rsidR="00BF281B" w:rsidRDefault="00BF281B" w:rsidP="00BF281B">
      <w:pPr>
        <w:widowControl/>
        <w:tabs>
          <w:tab w:val="left" w:pos="360"/>
        </w:tabs>
        <w:jc w:val="both"/>
        <w:rPr>
          <w:rFonts w:ascii="Arial" w:hAnsi="Arial" w:cs="Arial"/>
          <w:color w:val="000000"/>
        </w:rPr>
      </w:pPr>
    </w:p>
    <w:p w:rsidR="001369BB" w:rsidRDefault="001369BB" w:rsidP="00BF281B">
      <w:pPr>
        <w:widowControl/>
        <w:tabs>
          <w:tab w:val="left" w:pos="360"/>
        </w:tabs>
        <w:jc w:val="both"/>
        <w:rPr>
          <w:rFonts w:ascii="Arial" w:hAnsi="Arial" w:cs="Arial"/>
          <w:color w:val="000000"/>
        </w:rPr>
      </w:pPr>
    </w:p>
    <w:p w:rsidR="001369BB" w:rsidRDefault="001369BB" w:rsidP="00096CFF">
      <w:pPr>
        <w:widowControl/>
        <w:numPr>
          <w:ilvl w:val="0"/>
          <w:numId w:val="6"/>
        </w:numPr>
        <w:tabs>
          <w:tab w:val="clear" w:pos="0"/>
          <w:tab w:val="left" w:pos="360"/>
        </w:tabs>
        <w:jc w:val="both"/>
        <w:rPr>
          <w:rFonts w:ascii="Arial" w:hAnsi="Arial" w:cs="Arial"/>
          <w:color w:val="000000"/>
        </w:rPr>
      </w:pPr>
      <w:r w:rsidRPr="00852B0C">
        <w:rPr>
          <w:rFonts w:ascii="Arial" w:hAnsi="Arial" w:cs="Arial"/>
          <w:color w:val="000000"/>
        </w:rPr>
        <w:t>Using the demand schedule</w:t>
      </w:r>
      <w:r>
        <w:rPr>
          <w:rFonts w:ascii="Arial" w:hAnsi="Arial" w:cs="Arial"/>
          <w:color w:val="000000"/>
        </w:rPr>
        <w:t xml:space="preserve"> below </w:t>
      </w:r>
      <w:r w:rsidRPr="00852B0C">
        <w:rPr>
          <w:rFonts w:ascii="Arial" w:hAnsi="Arial" w:cs="Arial"/>
          <w:color w:val="000000"/>
        </w:rPr>
        <w:t>plot the d</w:t>
      </w:r>
      <w:r w:rsidRPr="00852B0C">
        <w:rPr>
          <w:rFonts w:ascii="Arial" w:hAnsi="Arial" w:cs="Arial"/>
          <w:color w:val="000000"/>
        </w:rPr>
        <w:t>e</w:t>
      </w:r>
      <w:r w:rsidRPr="00852B0C">
        <w:rPr>
          <w:rFonts w:ascii="Arial" w:hAnsi="Arial" w:cs="Arial"/>
          <w:color w:val="000000"/>
        </w:rPr>
        <w:t>mand curve on the graph</w:t>
      </w:r>
      <w:r w:rsidR="00294AAC">
        <w:rPr>
          <w:rFonts w:ascii="Arial" w:hAnsi="Arial" w:cs="Arial"/>
          <w:color w:val="000000"/>
        </w:rPr>
        <w:t xml:space="preserve"> at the </w:t>
      </w:r>
      <w:r w:rsidR="006C3547">
        <w:rPr>
          <w:rFonts w:ascii="Arial" w:hAnsi="Arial" w:cs="Arial"/>
          <w:color w:val="000000"/>
        </w:rPr>
        <w:t>top of the next co</w:t>
      </w:r>
      <w:r w:rsidR="006C3547">
        <w:rPr>
          <w:rFonts w:ascii="Arial" w:hAnsi="Arial" w:cs="Arial"/>
          <w:color w:val="000000"/>
        </w:rPr>
        <w:t>l</w:t>
      </w:r>
      <w:r w:rsidR="006C3547">
        <w:rPr>
          <w:rFonts w:ascii="Arial" w:hAnsi="Arial" w:cs="Arial"/>
          <w:color w:val="000000"/>
        </w:rPr>
        <w:t>umn</w:t>
      </w:r>
      <w:r w:rsidRPr="00852B0C">
        <w:rPr>
          <w:rFonts w:ascii="Arial" w:hAnsi="Arial" w:cs="Arial"/>
          <w:color w:val="000000"/>
        </w:rPr>
        <w:t>.  Label the axes and indicate for each axis the units being used to measure price and quantity.</w:t>
      </w:r>
    </w:p>
    <w:p w:rsidR="00E1794B" w:rsidRDefault="00E1794B" w:rsidP="00E1794B">
      <w:pPr>
        <w:widowControl/>
        <w:tabs>
          <w:tab w:val="left" w:pos="360"/>
        </w:tabs>
        <w:jc w:val="both"/>
        <w:rPr>
          <w:rFonts w:ascii="Arial" w:hAnsi="Arial" w:cs="Arial"/>
          <w:color w:val="000000"/>
        </w:rPr>
      </w:pPr>
    </w:p>
    <w:tbl>
      <w:tblPr>
        <w:tblW w:w="2885" w:type="dxa"/>
        <w:tblInd w:w="360" w:type="dxa"/>
        <w:tblCellMar>
          <w:top w:w="43" w:type="dxa"/>
          <w:left w:w="29" w:type="dxa"/>
          <w:right w:w="29" w:type="dxa"/>
        </w:tblCellMar>
        <w:tblLook w:val="01E0" w:firstRow="1" w:lastRow="1" w:firstColumn="1" w:lastColumn="1" w:noHBand="0" w:noVBand="0"/>
      </w:tblPr>
      <w:tblGrid>
        <w:gridCol w:w="775"/>
        <w:gridCol w:w="2110"/>
      </w:tblGrid>
      <w:tr w:rsidR="001369BB" w:rsidRPr="00852B0C" w:rsidTr="00173580">
        <w:tc>
          <w:tcPr>
            <w:tcW w:w="775" w:type="dxa"/>
            <w:tcBorders>
              <w:top w:val="single" w:sz="4" w:space="0" w:color="auto"/>
              <w:bottom w:val="single" w:sz="4" w:space="0" w:color="auto"/>
            </w:tcBorders>
            <w:tcMar>
              <w:top w:w="43" w:type="dxa"/>
              <w:left w:w="29" w:type="dxa"/>
              <w:bottom w:w="14" w:type="dxa"/>
              <w:right w:w="29" w:type="dxa"/>
            </w:tcMar>
          </w:tcPr>
          <w:p w:rsidR="001369BB" w:rsidRPr="00173580" w:rsidRDefault="001369BB" w:rsidP="00173580">
            <w:pPr>
              <w:pStyle w:val="CH"/>
              <w:widowControl/>
              <w:jc w:val="center"/>
              <w:rPr>
                <w:rFonts w:ascii="Arial" w:hAnsi="Arial" w:cs="Arial"/>
                <w:b/>
                <w:color w:val="000000"/>
                <w:sz w:val="16"/>
                <w:szCs w:val="16"/>
              </w:rPr>
            </w:pPr>
          </w:p>
          <w:p w:rsidR="001369BB" w:rsidRPr="00173580" w:rsidRDefault="001369BB" w:rsidP="00173580">
            <w:pPr>
              <w:pStyle w:val="CH"/>
              <w:widowControl/>
              <w:jc w:val="center"/>
              <w:rPr>
                <w:rFonts w:ascii="Arial" w:hAnsi="Arial" w:cs="Arial"/>
                <w:b/>
                <w:color w:val="000000"/>
                <w:sz w:val="16"/>
                <w:szCs w:val="16"/>
              </w:rPr>
            </w:pPr>
            <w:r w:rsidRPr="00173580">
              <w:rPr>
                <w:rFonts w:ascii="Arial" w:hAnsi="Arial" w:cs="Arial"/>
                <w:b/>
                <w:color w:val="000000"/>
                <w:sz w:val="16"/>
                <w:szCs w:val="16"/>
              </w:rPr>
              <w:t>Price</w:t>
            </w:r>
          </w:p>
        </w:tc>
        <w:tc>
          <w:tcPr>
            <w:tcW w:w="2110" w:type="dxa"/>
            <w:tcBorders>
              <w:top w:val="single" w:sz="4" w:space="0" w:color="auto"/>
              <w:bottom w:val="single" w:sz="4" w:space="0" w:color="auto"/>
            </w:tcBorders>
            <w:tcMar>
              <w:top w:w="43" w:type="dxa"/>
              <w:left w:w="29" w:type="dxa"/>
              <w:right w:w="29" w:type="dxa"/>
            </w:tcMar>
          </w:tcPr>
          <w:p w:rsidR="001369BB" w:rsidRPr="00173580" w:rsidRDefault="001369BB" w:rsidP="00173580">
            <w:pPr>
              <w:pStyle w:val="CH"/>
              <w:widowControl/>
              <w:jc w:val="center"/>
              <w:rPr>
                <w:rFonts w:ascii="Arial" w:hAnsi="Arial" w:cs="Arial"/>
                <w:b/>
                <w:color w:val="000000"/>
                <w:sz w:val="16"/>
                <w:szCs w:val="16"/>
              </w:rPr>
            </w:pPr>
            <w:r w:rsidRPr="00173580">
              <w:rPr>
                <w:rFonts w:ascii="Arial" w:hAnsi="Arial" w:cs="Arial"/>
                <w:b/>
                <w:color w:val="000000"/>
                <w:sz w:val="16"/>
                <w:szCs w:val="16"/>
              </w:rPr>
              <w:t>Quantity demanded</w:t>
            </w:r>
          </w:p>
          <w:p w:rsidR="001369BB" w:rsidRPr="00173580" w:rsidRDefault="001369BB" w:rsidP="00173580">
            <w:pPr>
              <w:pStyle w:val="CH"/>
              <w:widowControl/>
              <w:jc w:val="center"/>
              <w:rPr>
                <w:rFonts w:ascii="Arial" w:hAnsi="Arial" w:cs="Arial"/>
                <w:b/>
                <w:color w:val="000000"/>
                <w:sz w:val="16"/>
                <w:szCs w:val="16"/>
              </w:rPr>
            </w:pPr>
            <w:r w:rsidRPr="00173580">
              <w:rPr>
                <w:rFonts w:ascii="Arial" w:hAnsi="Arial" w:cs="Arial"/>
                <w:b/>
                <w:color w:val="000000"/>
                <w:sz w:val="16"/>
                <w:szCs w:val="16"/>
              </w:rPr>
              <w:t>1000 bushels of soybeans</w:t>
            </w:r>
          </w:p>
        </w:tc>
      </w:tr>
      <w:tr w:rsidR="001369BB" w:rsidRPr="00852B0C" w:rsidTr="00173580">
        <w:tc>
          <w:tcPr>
            <w:tcW w:w="775" w:type="dxa"/>
            <w:tcBorders>
              <w:top w:val="single" w:sz="4" w:space="0" w:color="auto"/>
            </w:tcBorders>
            <w:tcMar>
              <w:top w:w="86" w:type="dxa"/>
              <w:left w:w="29" w:type="dxa"/>
              <w:right w:w="29" w:type="dxa"/>
            </w:tcMar>
          </w:tcPr>
          <w:p w:rsidR="001369BB" w:rsidRPr="00173580" w:rsidRDefault="001369BB" w:rsidP="00173580">
            <w:pPr>
              <w:pStyle w:val="CH"/>
              <w:widowControl/>
              <w:tabs>
                <w:tab w:val="decimal" w:pos="331"/>
              </w:tabs>
              <w:rPr>
                <w:rFonts w:ascii="Arial" w:hAnsi="Arial" w:cs="Arial"/>
                <w:color w:val="000000"/>
                <w:sz w:val="16"/>
                <w:szCs w:val="16"/>
              </w:rPr>
            </w:pPr>
            <w:r w:rsidRPr="00173580">
              <w:rPr>
                <w:rFonts w:ascii="Arial" w:hAnsi="Arial" w:cs="Arial"/>
                <w:color w:val="000000"/>
                <w:sz w:val="16"/>
                <w:szCs w:val="16"/>
              </w:rPr>
              <w:t>$7.20</w:t>
            </w:r>
          </w:p>
        </w:tc>
        <w:tc>
          <w:tcPr>
            <w:tcW w:w="2110" w:type="dxa"/>
            <w:tcBorders>
              <w:top w:val="single" w:sz="4" w:space="0" w:color="auto"/>
            </w:tcBorders>
            <w:tcMar>
              <w:top w:w="86" w:type="dxa"/>
              <w:left w:w="29" w:type="dxa"/>
              <w:right w:w="29" w:type="dxa"/>
            </w:tcMar>
          </w:tcPr>
          <w:p w:rsidR="001369BB" w:rsidRPr="00173580" w:rsidRDefault="001369BB" w:rsidP="00173580">
            <w:pPr>
              <w:pStyle w:val="CH"/>
              <w:widowControl/>
              <w:jc w:val="center"/>
              <w:rPr>
                <w:rFonts w:ascii="Arial" w:hAnsi="Arial" w:cs="Arial"/>
                <w:color w:val="000000"/>
                <w:sz w:val="16"/>
                <w:szCs w:val="16"/>
              </w:rPr>
            </w:pPr>
            <w:r w:rsidRPr="00173580">
              <w:rPr>
                <w:rFonts w:ascii="Arial" w:hAnsi="Arial" w:cs="Arial"/>
                <w:color w:val="000000"/>
                <w:sz w:val="16"/>
                <w:szCs w:val="16"/>
              </w:rPr>
              <w:t>10</w:t>
            </w:r>
          </w:p>
        </w:tc>
      </w:tr>
      <w:tr w:rsidR="001369BB" w:rsidRPr="00852B0C" w:rsidTr="00173580">
        <w:tc>
          <w:tcPr>
            <w:tcW w:w="775" w:type="dxa"/>
            <w:tcMar>
              <w:top w:w="43" w:type="dxa"/>
              <w:left w:w="29" w:type="dxa"/>
              <w:right w:w="29" w:type="dxa"/>
            </w:tcMar>
          </w:tcPr>
          <w:p w:rsidR="001369BB" w:rsidRPr="00173580" w:rsidRDefault="001369BB" w:rsidP="00173580">
            <w:pPr>
              <w:pStyle w:val="CH"/>
              <w:widowControl/>
              <w:tabs>
                <w:tab w:val="decimal" w:pos="331"/>
              </w:tabs>
              <w:rPr>
                <w:rFonts w:ascii="Arial" w:hAnsi="Arial" w:cs="Arial"/>
                <w:color w:val="000000"/>
                <w:sz w:val="16"/>
                <w:szCs w:val="16"/>
              </w:rPr>
            </w:pPr>
            <w:r w:rsidRPr="00173580">
              <w:rPr>
                <w:rFonts w:ascii="Arial" w:hAnsi="Arial" w:cs="Arial"/>
                <w:color w:val="000000"/>
                <w:sz w:val="16"/>
                <w:szCs w:val="16"/>
              </w:rPr>
              <w:t>7.00</w:t>
            </w:r>
          </w:p>
        </w:tc>
        <w:tc>
          <w:tcPr>
            <w:tcW w:w="2110" w:type="dxa"/>
            <w:tcMar>
              <w:top w:w="43" w:type="dxa"/>
              <w:left w:w="29" w:type="dxa"/>
              <w:right w:w="29" w:type="dxa"/>
            </w:tcMar>
          </w:tcPr>
          <w:p w:rsidR="001369BB" w:rsidRPr="00173580" w:rsidRDefault="001369BB" w:rsidP="00173580">
            <w:pPr>
              <w:pStyle w:val="CH"/>
              <w:widowControl/>
              <w:jc w:val="center"/>
              <w:rPr>
                <w:rFonts w:ascii="Arial" w:hAnsi="Arial" w:cs="Arial"/>
                <w:color w:val="000000"/>
                <w:sz w:val="16"/>
                <w:szCs w:val="16"/>
              </w:rPr>
            </w:pPr>
            <w:r w:rsidRPr="00173580">
              <w:rPr>
                <w:rFonts w:ascii="Arial" w:hAnsi="Arial" w:cs="Arial"/>
                <w:color w:val="000000"/>
                <w:sz w:val="16"/>
                <w:szCs w:val="16"/>
              </w:rPr>
              <w:t>15</w:t>
            </w:r>
          </w:p>
        </w:tc>
      </w:tr>
      <w:tr w:rsidR="001369BB" w:rsidRPr="00852B0C" w:rsidTr="00173580">
        <w:tc>
          <w:tcPr>
            <w:tcW w:w="775" w:type="dxa"/>
            <w:tcMar>
              <w:top w:w="43" w:type="dxa"/>
              <w:left w:w="29" w:type="dxa"/>
              <w:right w:w="29" w:type="dxa"/>
            </w:tcMar>
          </w:tcPr>
          <w:p w:rsidR="001369BB" w:rsidRPr="00173580" w:rsidRDefault="001369BB" w:rsidP="00173580">
            <w:pPr>
              <w:pStyle w:val="CH"/>
              <w:widowControl/>
              <w:tabs>
                <w:tab w:val="decimal" w:pos="331"/>
              </w:tabs>
              <w:rPr>
                <w:rFonts w:ascii="Arial" w:hAnsi="Arial" w:cs="Arial"/>
                <w:color w:val="000000"/>
                <w:sz w:val="16"/>
                <w:szCs w:val="16"/>
              </w:rPr>
            </w:pPr>
            <w:r w:rsidRPr="00173580">
              <w:rPr>
                <w:rFonts w:ascii="Arial" w:hAnsi="Arial" w:cs="Arial"/>
                <w:color w:val="000000"/>
                <w:sz w:val="16"/>
                <w:szCs w:val="16"/>
              </w:rPr>
              <w:t>6.80</w:t>
            </w:r>
          </w:p>
        </w:tc>
        <w:tc>
          <w:tcPr>
            <w:tcW w:w="2110" w:type="dxa"/>
            <w:tcMar>
              <w:top w:w="43" w:type="dxa"/>
              <w:left w:w="29" w:type="dxa"/>
              <w:right w:w="29" w:type="dxa"/>
            </w:tcMar>
          </w:tcPr>
          <w:p w:rsidR="001369BB" w:rsidRPr="00173580" w:rsidRDefault="001369BB" w:rsidP="00173580">
            <w:pPr>
              <w:pStyle w:val="CH"/>
              <w:widowControl/>
              <w:jc w:val="center"/>
              <w:rPr>
                <w:rFonts w:ascii="Arial" w:hAnsi="Arial" w:cs="Arial"/>
                <w:color w:val="000000"/>
                <w:sz w:val="16"/>
                <w:szCs w:val="16"/>
              </w:rPr>
            </w:pPr>
            <w:r w:rsidRPr="00173580">
              <w:rPr>
                <w:rFonts w:ascii="Arial" w:hAnsi="Arial" w:cs="Arial"/>
                <w:color w:val="000000"/>
                <w:sz w:val="16"/>
                <w:szCs w:val="16"/>
              </w:rPr>
              <w:t>20</w:t>
            </w:r>
          </w:p>
        </w:tc>
      </w:tr>
      <w:tr w:rsidR="001369BB" w:rsidRPr="00852B0C" w:rsidTr="00173580">
        <w:tc>
          <w:tcPr>
            <w:tcW w:w="775" w:type="dxa"/>
            <w:tcMar>
              <w:top w:w="43" w:type="dxa"/>
              <w:left w:w="29" w:type="dxa"/>
              <w:right w:w="29" w:type="dxa"/>
            </w:tcMar>
          </w:tcPr>
          <w:p w:rsidR="001369BB" w:rsidRPr="00173580" w:rsidRDefault="001369BB" w:rsidP="00173580">
            <w:pPr>
              <w:pStyle w:val="CH"/>
              <w:widowControl/>
              <w:tabs>
                <w:tab w:val="decimal" w:pos="331"/>
              </w:tabs>
              <w:rPr>
                <w:rFonts w:ascii="Arial" w:hAnsi="Arial" w:cs="Arial"/>
                <w:color w:val="000000"/>
                <w:sz w:val="16"/>
                <w:szCs w:val="16"/>
              </w:rPr>
            </w:pPr>
            <w:r w:rsidRPr="00173580">
              <w:rPr>
                <w:rFonts w:ascii="Arial" w:hAnsi="Arial" w:cs="Arial"/>
                <w:color w:val="000000"/>
                <w:sz w:val="16"/>
                <w:szCs w:val="16"/>
              </w:rPr>
              <w:t>6.60</w:t>
            </w:r>
          </w:p>
        </w:tc>
        <w:tc>
          <w:tcPr>
            <w:tcW w:w="2110" w:type="dxa"/>
            <w:tcMar>
              <w:top w:w="43" w:type="dxa"/>
              <w:left w:w="29" w:type="dxa"/>
              <w:right w:w="29" w:type="dxa"/>
            </w:tcMar>
          </w:tcPr>
          <w:p w:rsidR="001369BB" w:rsidRPr="00173580" w:rsidRDefault="001369BB" w:rsidP="00173580">
            <w:pPr>
              <w:pStyle w:val="CH"/>
              <w:widowControl/>
              <w:jc w:val="center"/>
              <w:rPr>
                <w:rFonts w:ascii="Arial" w:hAnsi="Arial" w:cs="Arial"/>
                <w:color w:val="000000"/>
                <w:sz w:val="16"/>
                <w:szCs w:val="16"/>
              </w:rPr>
            </w:pPr>
            <w:r w:rsidRPr="00173580">
              <w:rPr>
                <w:rFonts w:ascii="Arial" w:hAnsi="Arial" w:cs="Arial"/>
                <w:color w:val="000000"/>
                <w:sz w:val="16"/>
                <w:szCs w:val="16"/>
              </w:rPr>
              <w:t>25</w:t>
            </w:r>
          </w:p>
        </w:tc>
      </w:tr>
      <w:tr w:rsidR="001369BB" w:rsidRPr="00852B0C" w:rsidTr="00173580">
        <w:tc>
          <w:tcPr>
            <w:tcW w:w="775" w:type="dxa"/>
            <w:tcMar>
              <w:top w:w="43" w:type="dxa"/>
              <w:left w:w="29" w:type="dxa"/>
              <w:right w:w="29" w:type="dxa"/>
            </w:tcMar>
          </w:tcPr>
          <w:p w:rsidR="001369BB" w:rsidRPr="00173580" w:rsidRDefault="001369BB" w:rsidP="00173580">
            <w:pPr>
              <w:pStyle w:val="CH"/>
              <w:widowControl/>
              <w:tabs>
                <w:tab w:val="decimal" w:pos="331"/>
              </w:tabs>
              <w:rPr>
                <w:rFonts w:ascii="Arial" w:hAnsi="Arial" w:cs="Arial"/>
                <w:color w:val="000000"/>
                <w:sz w:val="16"/>
                <w:szCs w:val="16"/>
              </w:rPr>
            </w:pPr>
            <w:r w:rsidRPr="00173580">
              <w:rPr>
                <w:rFonts w:ascii="Arial" w:hAnsi="Arial" w:cs="Arial"/>
                <w:color w:val="000000"/>
                <w:sz w:val="16"/>
                <w:szCs w:val="16"/>
              </w:rPr>
              <w:t>6.40</w:t>
            </w:r>
          </w:p>
        </w:tc>
        <w:tc>
          <w:tcPr>
            <w:tcW w:w="2110" w:type="dxa"/>
            <w:tcMar>
              <w:top w:w="43" w:type="dxa"/>
              <w:left w:w="29" w:type="dxa"/>
              <w:right w:w="29" w:type="dxa"/>
            </w:tcMar>
          </w:tcPr>
          <w:p w:rsidR="001369BB" w:rsidRPr="00173580" w:rsidRDefault="001369BB" w:rsidP="00173580">
            <w:pPr>
              <w:pStyle w:val="CH"/>
              <w:widowControl/>
              <w:jc w:val="center"/>
              <w:rPr>
                <w:rFonts w:ascii="Arial" w:hAnsi="Arial" w:cs="Arial"/>
                <w:color w:val="000000"/>
                <w:sz w:val="16"/>
                <w:szCs w:val="16"/>
              </w:rPr>
            </w:pPr>
            <w:r w:rsidRPr="00173580">
              <w:rPr>
                <w:rFonts w:ascii="Arial" w:hAnsi="Arial" w:cs="Arial"/>
                <w:color w:val="000000"/>
                <w:sz w:val="16"/>
                <w:szCs w:val="16"/>
              </w:rPr>
              <w:t>30</w:t>
            </w:r>
          </w:p>
        </w:tc>
      </w:tr>
      <w:tr w:rsidR="001369BB" w:rsidRPr="00852B0C" w:rsidTr="00173580">
        <w:tc>
          <w:tcPr>
            <w:tcW w:w="775" w:type="dxa"/>
            <w:tcBorders>
              <w:bottom w:val="single" w:sz="4" w:space="0" w:color="auto"/>
            </w:tcBorders>
            <w:tcMar>
              <w:top w:w="43" w:type="dxa"/>
              <w:left w:w="29" w:type="dxa"/>
              <w:bottom w:w="29" w:type="dxa"/>
              <w:right w:w="29" w:type="dxa"/>
            </w:tcMar>
          </w:tcPr>
          <w:p w:rsidR="001369BB" w:rsidRPr="00173580" w:rsidRDefault="001369BB" w:rsidP="00173580">
            <w:pPr>
              <w:pStyle w:val="CH"/>
              <w:widowControl/>
              <w:tabs>
                <w:tab w:val="decimal" w:pos="331"/>
              </w:tabs>
              <w:rPr>
                <w:rFonts w:ascii="Arial" w:hAnsi="Arial" w:cs="Arial"/>
                <w:color w:val="000000"/>
                <w:sz w:val="16"/>
                <w:szCs w:val="16"/>
              </w:rPr>
            </w:pPr>
            <w:r w:rsidRPr="00173580">
              <w:rPr>
                <w:rFonts w:ascii="Arial" w:hAnsi="Arial" w:cs="Arial"/>
                <w:color w:val="000000"/>
                <w:sz w:val="16"/>
                <w:szCs w:val="16"/>
              </w:rPr>
              <w:t>6.20</w:t>
            </w:r>
          </w:p>
        </w:tc>
        <w:tc>
          <w:tcPr>
            <w:tcW w:w="2110" w:type="dxa"/>
            <w:tcBorders>
              <w:bottom w:val="single" w:sz="4" w:space="0" w:color="auto"/>
            </w:tcBorders>
            <w:tcMar>
              <w:top w:w="43" w:type="dxa"/>
            </w:tcMar>
          </w:tcPr>
          <w:p w:rsidR="001369BB" w:rsidRPr="00173580" w:rsidRDefault="001369BB" w:rsidP="00173580">
            <w:pPr>
              <w:pStyle w:val="CH"/>
              <w:widowControl/>
              <w:jc w:val="center"/>
              <w:rPr>
                <w:rFonts w:ascii="Arial" w:hAnsi="Arial" w:cs="Arial"/>
                <w:color w:val="000000"/>
                <w:sz w:val="16"/>
                <w:szCs w:val="16"/>
              </w:rPr>
            </w:pPr>
            <w:r w:rsidRPr="00173580">
              <w:rPr>
                <w:rFonts w:ascii="Arial" w:hAnsi="Arial" w:cs="Arial"/>
                <w:color w:val="000000"/>
                <w:sz w:val="16"/>
                <w:szCs w:val="16"/>
              </w:rPr>
              <w:t>35</w:t>
            </w:r>
          </w:p>
        </w:tc>
      </w:tr>
    </w:tbl>
    <w:p w:rsidR="00C147D8" w:rsidRDefault="00C147D8" w:rsidP="00C147D8">
      <w:pPr>
        <w:widowControl/>
        <w:jc w:val="both"/>
        <w:rPr>
          <w:rFonts w:ascii="Arial" w:hAnsi="Arial" w:cs="Arial"/>
          <w:color w:val="000000"/>
        </w:rPr>
      </w:pPr>
    </w:p>
    <w:p w:rsidR="00C147D8" w:rsidRDefault="00C147D8" w:rsidP="00096CFF">
      <w:pPr>
        <w:widowControl/>
        <w:numPr>
          <w:ilvl w:val="1"/>
          <w:numId w:val="6"/>
        </w:numPr>
        <w:jc w:val="both"/>
        <w:rPr>
          <w:rFonts w:ascii="Arial" w:hAnsi="Arial" w:cs="Arial"/>
          <w:color w:val="000000"/>
        </w:rPr>
      </w:pPr>
      <w:r w:rsidRPr="00852B0C">
        <w:rPr>
          <w:rFonts w:ascii="Arial" w:hAnsi="Arial" w:cs="Arial"/>
          <w:color w:val="000000"/>
        </w:rPr>
        <w:t>Plot the following supply schedule on the same graph.</w:t>
      </w:r>
    </w:p>
    <w:p w:rsidR="00E1794B" w:rsidRDefault="00E1794B" w:rsidP="00E1794B">
      <w:pPr>
        <w:widowControl/>
        <w:jc w:val="both"/>
        <w:rPr>
          <w:rFonts w:ascii="Arial" w:hAnsi="Arial" w:cs="Arial"/>
          <w:color w:val="000000"/>
        </w:rPr>
      </w:pPr>
    </w:p>
    <w:tbl>
      <w:tblPr>
        <w:tblW w:w="2885" w:type="dxa"/>
        <w:tblInd w:w="360" w:type="dxa"/>
        <w:tblCellMar>
          <w:top w:w="43" w:type="dxa"/>
          <w:left w:w="29" w:type="dxa"/>
          <w:right w:w="29" w:type="dxa"/>
        </w:tblCellMar>
        <w:tblLook w:val="01E0" w:firstRow="1" w:lastRow="1" w:firstColumn="1" w:lastColumn="1" w:noHBand="0" w:noVBand="0"/>
      </w:tblPr>
      <w:tblGrid>
        <w:gridCol w:w="775"/>
        <w:gridCol w:w="2110"/>
      </w:tblGrid>
      <w:tr w:rsidR="00537FFC" w:rsidRPr="00852B0C" w:rsidTr="00173580">
        <w:tc>
          <w:tcPr>
            <w:tcW w:w="775" w:type="dxa"/>
            <w:tcBorders>
              <w:top w:val="single" w:sz="4" w:space="0" w:color="auto"/>
              <w:bottom w:val="single" w:sz="4" w:space="0" w:color="auto"/>
            </w:tcBorders>
            <w:tcMar>
              <w:top w:w="43" w:type="dxa"/>
              <w:left w:w="29" w:type="dxa"/>
              <w:bottom w:w="14" w:type="dxa"/>
              <w:right w:w="29" w:type="dxa"/>
            </w:tcMar>
          </w:tcPr>
          <w:p w:rsidR="00537FFC" w:rsidRPr="00173580" w:rsidRDefault="00537FFC" w:rsidP="00173580">
            <w:pPr>
              <w:pStyle w:val="CH"/>
              <w:widowControl/>
              <w:jc w:val="center"/>
              <w:rPr>
                <w:rFonts w:ascii="Arial" w:hAnsi="Arial" w:cs="Arial"/>
                <w:b/>
                <w:color w:val="000000"/>
                <w:sz w:val="16"/>
                <w:szCs w:val="16"/>
              </w:rPr>
            </w:pPr>
          </w:p>
          <w:p w:rsidR="00537FFC" w:rsidRPr="00173580" w:rsidRDefault="00537FFC" w:rsidP="00173580">
            <w:pPr>
              <w:pStyle w:val="CH"/>
              <w:widowControl/>
              <w:jc w:val="center"/>
              <w:rPr>
                <w:rFonts w:ascii="Arial" w:hAnsi="Arial" w:cs="Arial"/>
                <w:b/>
                <w:color w:val="000000"/>
                <w:sz w:val="16"/>
                <w:szCs w:val="16"/>
              </w:rPr>
            </w:pPr>
            <w:r w:rsidRPr="00173580">
              <w:rPr>
                <w:rFonts w:ascii="Arial" w:hAnsi="Arial" w:cs="Arial"/>
                <w:b/>
                <w:color w:val="000000"/>
                <w:sz w:val="16"/>
                <w:szCs w:val="16"/>
              </w:rPr>
              <w:t>Price</w:t>
            </w:r>
          </w:p>
        </w:tc>
        <w:tc>
          <w:tcPr>
            <w:tcW w:w="2110" w:type="dxa"/>
            <w:tcBorders>
              <w:top w:val="single" w:sz="4" w:space="0" w:color="auto"/>
              <w:bottom w:val="single" w:sz="4" w:space="0" w:color="auto"/>
            </w:tcBorders>
            <w:tcMar>
              <w:top w:w="43" w:type="dxa"/>
              <w:left w:w="29" w:type="dxa"/>
              <w:right w:w="29" w:type="dxa"/>
            </w:tcMar>
          </w:tcPr>
          <w:p w:rsidR="00537FFC" w:rsidRPr="00173580" w:rsidRDefault="00537FFC" w:rsidP="00173580">
            <w:pPr>
              <w:pStyle w:val="CH"/>
              <w:widowControl/>
              <w:jc w:val="center"/>
              <w:rPr>
                <w:rFonts w:ascii="Arial" w:hAnsi="Arial" w:cs="Arial"/>
                <w:b/>
                <w:color w:val="000000"/>
                <w:sz w:val="16"/>
                <w:szCs w:val="16"/>
              </w:rPr>
            </w:pPr>
            <w:r w:rsidRPr="00173580">
              <w:rPr>
                <w:rFonts w:ascii="Arial" w:hAnsi="Arial" w:cs="Arial"/>
                <w:b/>
                <w:color w:val="000000"/>
                <w:sz w:val="16"/>
                <w:szCs w:val="16"/>
              </w:rPr>
              <w:t>Quantity supplied</w:t>
            </w:r>
          </w:p>
          <w:p w:rsidR="00537FFC" w:rsidRPr="00173580" w:rsidRDefault="00537FFC" w:rsidP="00173580">
            <w:pPr>
              <w:pStyle w:val="CH"/>
              <w:widowControl/>
              <w:jc w:val="center"/>
              <w:rPr>
                <w:rFonts w:ascii="Arial" w:hAnsi="Arial" w:cs="Arial"/>
                <w:b/>
                <w:color w:val="000000"/>
                <w:sz w:val="16"/>
                <w:szCs w:val="16"/>
              </w:rPr>
            </w:pPr>
            <w:r w:rsidRPr="00173580">
              <w:rPr>
                <w:rFonts w:ascii="Arial" w:hAnsi="Arial" w:cs="Arial"/>
                <w:b/>
                <w:color w:val="000000"/>
                <w:sz w:val="16"/>
                <w:szCs w:val="16"/>
              </w:rPr>
              <w:t>1000 bushels of soybeans</w:t>
            </w:r>
          </w:p>
        </w:tc>
      </w:tr>
      <w:tr w:rsidR="00537FFC" w:rsidRPr="00852B0C" w:rsidTr="00173580">
        <w:tc>
          <w:tcPr>
            <w:tcW w:w="775" w:type="dxa"/>
            <w:tcBorders>
              <w:top w:val="single" w:sz="4" w:space="0" w:color="auto"/>
            </w:tcBorders>
            <w:tcMar>
              <w:top w:w="86" w:type="dxa"/>
              <w:left w:w="29" w:type="dxa"/>
              <w:right w:w="29" w:type="dxa"/>
            </w:tcMar>
          </w:tcPr>
          <w:p w:rsidR="00537FFC" w:rsidRPr="00173580" w:rsidRDefault="00537FFC" w:rsidP="00173580">
            <w:pPr>
              <w:pStyle w:val="CH"/>
              <w:widowControl/>
              <w:tabs>
                <w:tab w:val="decimal" w:pos="331"/>
              </w:tabs>
              <w:rPr>
                <w:rFonts w:ascii="Arial" w:hAnsi="Arial" w:cs="Arial"/>
                <w:color w:val="000000"/>
                <w:sz w:val="16"/>
                <w:szCs w:val="16"/>
              </w:rPr>
            </w:pPr>
            <w:r w:rsidRPr="00173580">
              <w:rPr>
                <w:rFonts w:ascii="Arial" w:hAnsi="Arial" w:cs="Arial"/>
                <w:color w:val="000000"/>
                <w:sz w:val="16"/>
                <w:szCs w:val="16"/>
              </w:rPr>
              <w:t>$7.20</w:t>
            </w:r>
          </w:p>
        </w:tc>
        <w:tc>
          <w:tcPr>
            <w:tcW w:w="2110" w:type="dxa"/>
            <w:tcBorders>
              <w:top w:val="single" w:sz="4" w:space="0" w:color="auto"/>
            </w:tcBorders>
            <w:tcMar>
              <w:top w:w="86" w:type="dxa"/>
              <w:left w:w="29" w:type="dxa"/>
              <w:right w:w="29" w:type="dxa"/>
            </w:tcMar>
          </w:tcPr>
          <w:p w:rsidR="00537FFC" w:rsidRPr="00173580" w:rsidRDefault="00537FFC" w:rsidP="00173580">
            <w:pPr>
              <w:pStyle w:val="CH"/>
              <w:widowControl/>
              <w:jc w:val="center"/>
              <w:rPr>
                <w:rFonts w:ascii="Arial" w:hAnsi="Arial" w:cs="Arial"/>
                <w:color w:val="000000"/>
                <w:sz w:val="16"/>
                <w:szCs w:val="16"/>
              </w:rPr>
            </w:pPr>
            <w:r w:rsidRPr="00173580">
              <w:rPr>
                <w:rFonts w:ascii="Arial" w:hAnsi="Arial" w:cs="Arial"/>
                <w:color w:val="000000"/>
                <w:sz w:val="16"/>
                <w:szCs w:val="16"/>
              </w:rPr>
              <w:t>40</w:t>
            </w:r>
          </w:p>
        </w:tc>
      </w:tr>
      <w:tr w:rsidR="00537FFC" w:rsidRPr="00852B0C" w:rsidTr="00173580">
        <w:tc>
          <w:tcPr>
            <w:tcW w:w="775" w:type="dxa"/>
            <w:tcMar>
              <w:top w:w="43" w:type="dxa"/>
              <w:left w:w="29" w:type="dxa"/>
              <w:right w:w="29" w:type="dxa"/>
            </w:tcMar>
          </w:tcPr>
          <w:p w:rsidR="00537FFC" w:rsidRPr="00173580" w:rsidRDefault="00537FFC" w:rsidP="00173580">
            <w:pPr>
              <w:pStyle w:val="CH"/>
              <w:widowControl/>
              <w:tabs>
                <w:tab w:val="decimal" w:pos="331"/>
              </w:tabs>
              <w:rPr>
                <w:rFonts w:ascii="Arial" w:hAnsi="Arial" w:cs="Arial"/>
                <w:color w:val="000000"/>
                <w:sz w:val="16"/>
                <w:szCs w:val="16"/>
              </w:rPr>
            </w:pPr>
            <w:r w:rsidRPr="00173580">
              <w:rPr>
                <w:rFonts w:ascii="Arial" w:hAnsi="Arial" w:cs="Arial"/>
                <w:color w:val="000000"/>
                <w:sz w:val="16"/>
                <w:szCs w:val="16"/>
              </w:rPr>
              <w:t>7.00</w:t>
            </w:r>
          </w:p>
        </w:tc>
        <w:tc>
          <w:tcPr>
            <w:tcW w:w="2110" w:type="dxa"/>
            <w:tcMar>
              <w:top w:w="43" w:type="dxa"/>
              <w:left w:w="29" w:type="dxa"/>
              <w:right w:w="29" w:type="dxa"/>
            </w:tcMar>
          </w:tcPr>
          <w:p w:rsidR="00537FFC" w:rsidRPr="00173580" w:rsidRDefault="00537FFC" w:rsidP="00173580">
            <w:pPr>
              <w:pStyle w:val="CH"/>
              <w:widowControl/>
              <w:jc w:val="center"/>
              <w:rPr>
                <w:rFonts w:ascii="Arial" w:hAnsi="Arial" w:cs="Arial"/>
                <w:color w:val="000000"/>
                <w:sz w:val="16"/>
                <w:szCs w:val="16"/>
              </w:rPr>
            </w:pPr>
            <w:r w:rsidRPr="00173580">
              <w:rPr>
                <w:rFonts w:ascii="Arial" w:hAnsi="Arial" w:cs="Arial"/>
                <w:color w:val="000000"/>
                <w:sz w:val="16"/>
                <w:szCs w:val="16"/>
              </w:rPr>
              <w:t>35</w:t>
            </w:r>
          </w:p>
        </w:tc>
      </w:tr>
      <w:tr w:rsidR="00537FFC" w:rsidRPr="00852B0C" w:rsidTr="00173580">
        <w:tc>
          <w:tcPr>
            <w:tcW w:w="775" w:type="dxa"/>
            <w:tcMar>
              <w:top w:w="43" w:type="dxa"/>
              <w:left w:w="29" w:type="dxa"/>
              <w:right w:w="29" w:type="dxa"/>
            </w:tcMar>
          </w:tcPr>
          <w:p w:rsidR="00537FFC" w:rsidRPr="00173580" w:rsidRDefault="00537FFC" w:rsidP="00173580">
            <w:pPr>
              <w:pStyle w:val="CH"/>
              <w:widowControl/>
              <w:tabs>
                <w:tab w:val="decimal" w:pos="331"/>
              </w:tabs>
              <w:rPr>
                <w:rFonts w:ascii="Arial" w:hAnsi="Arial" w:cs="Arial"/>
                <w:color w:val="000000"/>
                <w:sz w:val="16"/>
                <w:szCs w:val="16"/>
              </w:rPr>
            </w:pPr>
            <w:r w:rsidRPr="00173580">
              <w:rPr>
                <w:rFonts w:ascii="Arial" w:hAnsi="Arial" w:cs="Arial"/>
                <w:color w:val="000000"/>
                <w:sz w:val="16"/>
                <w:szCs w:val="16"/>
              </w:rPr>
              <w:t>6.80</w:t>
            </w:r>
          </w:p>
        </w:tc>
        <w:tc>
          <w:tcPr>
            <w:tcW w:w="2110" w:type="dxa"/>
            <w:tcMar>
              <w:top w:w="43" w:type="dxa"/>
              <w:left w:w="29" w:type="dxa"/>
              <w:right w:w="29" w:type="dxa"/>
            </w:tcMar>
          </w:tcPr>
          <w:p w:rsidR="00537FFC" w:rsidRPr="00173580" w:rsidRDefault="00537FFC" w:rsidP="00173580">
            <w:pPr>
              <w:pStyle w:val="CH"/>
              <w:widowControl/>
              <w:jc w:val="center"/>
              <w:rPr>
                <w:rFonts w:ascii="Arial" w:hAnsi="Arial" w:cs="Arial"/>
                <w:color w:val="000000"/>
                <w:sz w:val="16"/>
                <w:szCs w:val="16"/>
              </w:rPr>
            </w:pPr>
            <w:r w:rsidRPr="00173580">
              <w:rPr>
                <w:rFonts w:ascii="Arial" w:hAnsi="Arial" w:cs="Arial"/>
                <w:color w:val="000000"/>
                <w:sz w:val="16"/>
                <w:szCs w:val="16"/>
              </w:rPr>
              <w:t>30</w:t>
            </w:r>
          </w:p>
        </w:tc>
      </w:tr>
      <w:tr w:rsidR="00537FFC" w:rsidRPr="00852B0C" w:rsidTr="00173580">
        <w:tc>
          <w:tcPr>
            <w:tcW w:w="775" w:type="dxa"/>
            <w:tcMar>
              <w:top w:w="43" w:type="dxa"/>
              <w:left w:w="29" w:type="dxa"/>
              <w:right w:w="29" w:type="dxa"/>
            </w:tcMar>
          </w:tcPr>
          <w:p w:rsidR="00537FFC" w:rsidRPr="00173580" w:rsidRDefault="00537FFC" w:rsidP="00173580">
            <w:pPr>
              <w:pStyle w:val="CH"/>
              <w:widowControl/>
              <w:tabs>
                <w:tab w:val="decimal" w:pos="331"/>
              </w:tabs>
              <w:rPr>
                <w:rFonts w:ascii="Arial" w:hAnsi="Arial" w:cs="Arial"/>
                <w:color w:val="000000"/>
                <w:sz w:val="16"/>
                <w:szCs w:val="16"/>
              </w:rPr>
            </w:pPr>
            <w:r w:rsidRPr="00173580">
              <w:rPr>
                <w:rFonts w:ascii="Arial" w:hAnsi="Arial" w:cs="Arial"/>
                <w:color w:val="000000"/>
                <w:sz w:val="16"/>
                <w:szCs w:val="16"/>
              </w:rPr>
              <w:t>6.60</w:t>
            </w:r>
          </w:p>
        </w:tc>
        <w:tc>
          <w:tcPr>
            <w:tcW w:w="2110" w:type="dxa"/>
            <w:tcMar>
              <w:top w:w="43" w:type="dxa"/>
              <w:left w:w="29" w:type="dxa"/>
              <w:right w:w="29" w:type="dxa"/>
            </w:tcMar>
          </w:tcPr>
          <w:p w:rsidR="00537FFC" w:rsidRPr="00173580" w:rsidRDefault="00537FFC" w:rsidP="00173580">
            <w:pPr>
              <w:pStyle w:val="CH"/>
              <w:widowControl/>
              <w:jc w:val="center"/>
              <w:rPr>
                <w:rFonts w:ascii="Arial" w:hAnsi="Arial" w:cs="Arial"/>
                <w:color w:val="000000"/>
                <w:sz w:val="16"/>
                <w:szCs w:val="16"/>
              </w:rPr>
            </w:pPr>
            <w:r w:rsidRPr="00173580">
              <w:rPr>
                <w:rFonts w:ascii="Arial" w:hAnsi="Arial" w:cs="Arial"/>
                <w:color w:val="000000"/>
                <w:sz w:val="16"/>
                <w:szCs w:val="16"/>
              </w:rPr>
              <w:t>25</w:t>
            </w:r>
          </w:p>
        </w:tc>
      </w:tr>
      <w:tr w:rsidR="00537FFC" w:rsidRPr="00852B0C" w:rsidTr="00173580">
        <w:tc>
          <w:tcPr>
            <w:tcW w:w="775" w:type="dxa"/>
            <w:tcMar>
              <w:top w:w="43" w:type="dxa"/>
              <w:left w:w="29" w:type="dxa"/>
              <w:right w:w="29" w:type="dxa"/>
            </w:tcMar>
          </w:tcPr>
          <w:p w:rsidR="00537FFC" w:rsidRPr="00173580" w:rsidRDefault="00537FFC" w:rsidP="00173580">
            <w:pPr>
              <w:pStyle w:val="CH"/>
              <w:widowControl/>
              <w:tabs>
                <w:tab w:val="decimal" w:pos="331"/>
              </w:tabs>
              <w:rPr>
                <w:rFonts w:ascii="Arial" w:hAnsi="Arial" w:cs="Arial"/>
                <w:color w:val="000000"/>
                <w:sz w:val="16"/>
                <w:szCs w:val="16"/>
              </w:rPr>
            </w:pPr>
            <w:r w:rsidRPr="00173580">
              <w:rPr>
                <w:rFonts w:ascii="Arial" w:hAnsi="Arial" w:cs="Arial"/>
                <w:color w:val="000000"/>
                <w:sz w:val="16"/>
                <w:szCs w:val="16"/>
              </w:rPr>
              <w:t>6.40</w:t>
            </w:r>
          </w:p>
        </w:tc>
        <w:tc>
          <w:tcPr>
            <w:tcW w:w="2110" w:type="dxa"/>
            <w:tcMar>
              <w:top w:w="43" w:type="dxa"/>
              <w:left w:w="29" w:type="dxa"/>
              <w:right w:w="29" w:type="dxa"/>
            </w:tcMar>
          </w:tcPr>
          <w:p w:rsidR="00537FFC" w:rsidRPr="00173580" w:rsidRDefault="00537FFC" w:rsidP="00173580">
            <w:pPr>
              <w:pStyle w:val="CH"/>
              <w:widowControl/>
              <w:jc w:val="center"/>
              <w:rPr>
                <w:rFonts w:ascii="Arial" w:hAnsi="Arial" w:cs="Arial"/>
                <w:color w:val="000000"/>
                <w:sz w:val="16"/>
                <w:szCs w:val="16"/>
              </w:rPr>
            </w:pPr>
            <w:r w:rsidRPr="00173580">
              <w:rPr>
                <w:rFonts w:ascii="Arial" w:hAnsi="Arial" w:cs="Arial"/>
                <w:color w:val="000000"/>
                <w:sz w:val="16"/>
                <w:szCs w:val="16"/>
              </w:rPr>
              <w:t>20</w:t>
            </w:r>
          </w:p>
        </w:tc>
      </w:tr>
      <w:tr w:rsidR="00537FFC" w:rsidRPr="00852B0C" w:rsidTr="00173580">
        <w:tc>
          <w:tcPr>
            <w:tcW w:w="775" w:type="dxa"/>
            <w:tcBorders>
              <w:bottom w:val="single" w:sz="4" w:space="0" w:color="auto"/>
            </w:tcBorders>
            <w:tcMar>
              <w:top w:w="43" w:type="dxa"/>
              <w:left w:w="29" w:type="dxa"/>
              <w:bottom w:w="29" w:type="dxa"/>
              <w:right w:w="29" w:type="dxa"/>
            </w:tcMar>
          </w:tcPr>
          <w:p w:rsidR="00537FFC" w:rsidRPr="00173580" w:rsidRDefault="00537FFC" w:rsidP="00173580">
            <w:pPr>
              <w:pStyle w:val="CH"/>
              <w:widowControl/>
              <w:tabs>
                <w:tab w:val="decimal" w:pos="331"/>
              </w:tabs>
              <w:rPr>
                <w:rFonts w:ascii="Arial" w:hAnsi="Arial" w:cs="Arial"/>
                <w:color w:val="000000"/>
                <w:sz w:val="16"/>
                <w:szCs w:val="16"/>
              </w:rPr>
            </w:pPr>
            <w:r w:rsidRPr="00173580">
              <w:rPr>
                <w:rFonts w:ascii="Arial" w:hAnsi="Arial" w:cs="Arial"/>
                <w:color w:val="000000"/>
                <w:sz w:val="16"/>
                <w:szCs w:val="16"/>
              </w:rPr>
              <w:t>6.20</w:t>
            </w:r>
          </w:p>
        </w:tc>
        <w:tc>
          <w:tcPr>
            <w:tcW w:w="2110" w:type="dxa"/>
            <w:tcBorders>
              <w:bottom w:val="single" w:sz="4" w:space="0" w:color="auto"/>
            </w:tcBorders>
            <w:tcMar>
              <w:top w:w="43" w:type="dxa"/>
            </w:tcMar>
          </w:tcPr>
          <w:p w:rsidR="00537FFC" w:rsidRPr="00173580" w:rsidRDefault="00537FFC" w:rsidP="00173580">
            <w:pPr>
              <w:pStyle w:val="CH"/>
              <w:widowControl/>
              <w:jc w:val="center"/>
              <w:rPr>
                <w:rFonts w:ascii="Arial" w:hAnsi="Arial" w:cs="Arial"/>
                <w:color w:val="000000"/>
                <w:sz w:val="16"/>
                <w:szCs w:val="16"/>
              </w:rPr>
            </w:pPr>
            <w:r w:rsidRPr="00173580">
              <w:rPr>
                <w:rFonts w:ascii="Arial" w:hAnsi="Arial" w:cs="Arial"/>
                <w:color w:val="000000"/>
                <w:sz w:val="16"/>
                <w:szCs w:val="16"/>
              </w:rPr>
              <w:t>15</w:t>
            </w:r>
          </w:p>
        </w:tc>
      </w:tr>
    </w:tbl>
    <w:p w:rsidR="00BF281B" w:rsidRPr="00852B0C" w:rsidRDefault="00BF281B" w:rsidP="001D4904">
      <w:pPr>
        <w:widowControl/>
        <w:jc w:val="both"/>
        <w:rPr>
          <w:rFonts w:ascii="Arial" w:hAnsi="Arial" w:cs="Arial"/>
          <w:color w:val="000000"/>
        </w:rPr>
      </w:pPr>
    </w:p>
    <w:p w:rsidR="00B358E5" w:rsidRDefault="00B358E5" w:rsidP="00096CFF">
      <w:pPr>
        <w:widowControl/>
        <w:numPr>
          <w:ilvl w:val="1"/>
          <w:numId w:val="20"/>
        </w:numPr>
        <w:tabs>
          <w:tab w:val="left" w:pos="360"/>
        </w:tabs>
        <w:spacing w:line="360" w:lineRule="auto"/>
        <w:jc w:val="both"/>
        <w:rPr>
          <w:rFonts w:ascii="Arial" w:hAnsi="Arial" w:cs="Arial"/>
          <w:color w:val="000000"/>
        </w:rPr>
      </w:pPr>
      <w:r w:rsidRPr="00852B0C">
        <w:rPr>
          <w:rFonts w:ascii="Arial" w:hAnsi="Arial" w:cs="Arial"/>
          <w:color w:val="000000"/>
        </w:rPr>
        <w:t>The equilibrium price of soybeans will be $______.</w:t>
      </w:r>
    </w:p>
    <w:p w:rsidR="005D1A4B" w:rsidRDefault="005D1A4B" w:rsidP="005D1A4B">
      <w:pPr>
        <w:widowControl/>
        <w:spacing w:after="120" w:line="360" w:lineRule="auto"/>
        <w:jc w:val="both"/>
        <w:rPr>
          <w:rFonts w:ascii="Arial" w:hAnsi="Arial" w:cs="Arial"/>
          <w:color w:val="000000"/>
        </w:rPr>
      </w:pPr>
    </w:p>
    <w:p w:rsidR="00B358E5" w:rsidRDefault="00091ECE" w:rsidP="00096CFF">
      <w:pPr>
        <w:widowControl/>
        <w:numPr>
          <w:ilvl w:val="1"/>
          <w:numId w:val="20"/>
        </w:numPr>
        <w:tabs>
          <w:tab w:val="left" w:pos="360"/>
        </w:tabs>
        <w:spacing w:after="120" w:line="360" w:lineRule="auto"/>
        <w:jc w:val="both"/>
        <w:rPr>
          <w:rFonts w:ascii="Arial" w:hAnsi="Arial" w:cs="Arial"/>
          <w:color w:val="000000"/>
        </w:rPr>
      </w:pPr>
      <w:r>
        <w:rPr>
          <w:rFonts w:ascii="Arial" w:hAnsi="Arial" w:cs="Arial"/>
          <w:noProof/>
          <w:color w:val="000000"/>
        </w:rPr>
        <w:drawing>
          <wp:anchor distT="0" distB="0" distL="114300" distR="114300" simplePos="0" relativeHeight="251656192" behindDoc="1" locked="0" layoutInCell="1" allowOverlap="1">
            <wp:simplePos x="0" y="0"/>
            <wp:positionH relativeFrom="column">
              <wp:posOffset>228600</wp:posOffset>
            </wp:positionH>
            <wp:positionV relativeFrom="paragraph">
              <wp:posOffset>0</wp:posOffset>
            </wp:positionV>
            <wp:extent cx="2686050" cy="2619375"/>
            <wp:effectExtent l="0" t="0" r="0" b="9525"/>
            <wp:wrapTopAndBottom/>
            <wp:docPr id="51" name="Picture 77" descr="ch01_p1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h01_p13b"/>
                    <pic:cNvPicPr>
                      <a:picLocks noChangeAspect="1" noChangeArrowheads="1"/>
                    </pic:cNvPicPr>
                  </pic:nvPicPr>
                  <pic:blipFill>
                    <a:blip r:embed="rId20" cstate="print">
                      <a:extLst>
                        <a:ext uri="{28A0092B-C50C-407E-A947-70E740481C1C}">
                          <a14:useLocalDpi xmlns:a14="http://schemas.microsoft.com/office/drawing/2010/main" val="0"/>
                        </a:ext>
                      </a:extLst>
                    </a:blip>
                    <a:srcRect l="2150" t="4262" r="7677" b="1967"/>
                    <a:stretch>
                      <a:fillRect/>
                    </a:stretch>
                  </pic:blipFill>
                  <pic:spPr bwMode="auto">
                    <a:xfrm>
                      <a:off x="0" y="0"/>
                      <a:ext cx="2686050" cy="2619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358E5" w:rsidRPr="00852B0C">
        <w:rPr>
          <w:rFonts w:ascii="Arial" w:hAnsi="Arial" w:cs="Arial"/>
          <w:color w:val="000000"/>
        </w:rPr>
        <w:t xml:space="preserve">How many thousand bushels of soybeans will be exchanged at this price? </w:t>
      </w:r>
      <w:r w:rsidR="00B358E5">
        <w:rPr>
          <w:rFonts w:ascii="Arial" w:hAnsi="Arial" w:cs="Arial"/>
          <w:color w:val="000000"/>
        </w:rPr>
        <w:t xml:space="preserve"> </w:t>
      </w:r>
      <w:r w:rsidR="00B358E5" w:rsidRPr="00852B0C">
        <w:rPr>
          <w:rFonts w:ascii="Arial" w:hAnsi="Arial" w:cs="Arial"/>
          <w:color w:val="000000"/>
        </w:rPr>
        <w:t>___________</w:t>
      </w:r>
    </w:p>
    <w:p w:rsidR="00B358E5" w:rsidRDefault="00B358E5" w:rsidP="00096CFF">
      <w:pPr>
        <w:widowControl/>
        <w:numPr>
          <w:ilvl w:val="1"/>
          <w:numId w:val="20"/>
        </w:numPr>
        <w:tabs>
          <w:tab w:val="left" w:pos="360"/>
        </w:tabs>
        <w:jc w:val="both"/>
        <w:rPr>
          <w:rFonts w:ascii="Arial" w:hAnsi="Arial" w:cs="Arial"/>
          <w:color w:val="000000"/>
        </w:rPr>
      </w:pPr>
      <w:r w:rsidRPr="00852B0C">
        <w:rPr>
          <w:rFonts w:ascii="Arial" w:hAnsi="Arial" w:cs="Arial"/>
          <w:color w:val="000000"/>
        </w:rPr>
        <w:t>Indicate clearly on the graph the equilibrium price and quantity by drawing lines from the i</w:t>
      </w:r>
      <w:r w:rsidRPr="00852B0C">
        <w:rPr>
          <w:rFonts w:ascii="Arial" w:hAnsi="Arial" w:cs="Arial"/>
          <w:color w:val="000000"/>
        </w:rPr>
        <w:t>n</w:t>
      </w:r>
      <w:r w:rsidRPr="00852B0C">
        <w:rPr>
          <w:rFonts w:ascii="Arial" w:hAnsi="Arial" w:cs="Arial"/>
          <w:color w:val="000000"/>
        </w:rPr>
        <w:t>tersection of the supply and demand curves to the price and quantity axes.</w:t>
      </w:r>
    </w:p>
    <w:p w:rsidR="00872090" w:rsidRDefault="00872090" w:rsidP="00872090">
      <w:pPr>
        <w:widowControl/>
        <w:ind w:left="360"/>
        <w:jc w:val="both"/>
        <w:rPr>
          <w:rFonts w:ascii="Arial" w:hAnsi="Arial" w:cs="Arial"/>
          <w:color w:val="000000"/>
        </w:rPr>
      </w:pPr>
    </w:p>
    <w:p w:rsidR="00B358E5" w:rsidRPr="00852B0C" w:rsidRDefault="00B358E5" w:rsidP="00096CFF">
      <w:pPr>
        <w:widowControl/>
        <w:numPr>
          <w:ilvl w:val="1"/>
          <w:numId w:val="20"/>
        </w:numPr>
        <w:tabs>
          <w:tab w:val="left" w:pos="360"/>
        </w:tabs>
        <w:spacing w:line="360" w:lineRule="auto"/>
        <w:jc w:val="both"/>
        <w:rPr>
          <w:rFonts w:ascii="Arial" w:hAnsi="Arial" w:cs="Arial"/>
          <w:color w:val="000000"/>
        </w:rPr>
      </w:pPr>
      <w:r w:rsidRPr="00852B0C">
        <w:rPr>
          <w:rFonts w:ascii="Arial" w:hAnsi="Arial" w:cs="Arial"/>
          <w:color w:val="000000"/>
        </w:rPr>
        <w:t>If the Federal government supported a price of $7.00 per bushel there would be a (shortage, surplus) _</w:t>
      </w:r>
      <w:r w:rsidR="001D5C9B">
        <w:rPr>
          <w:rFonts w:ascii="Arial" w:hAnsi="Arial" w:cs="Arial"/>
          <w:color w:val="000000"/>
        </w:rPr>
        <w:t>___________ of _____</w:t>
      </w:r>
      <w:r w:rsidRPr="00852B0C">
        <w:rPr>
          <w:rFonts w:ascii="Arial" w:hAnsi="Arial" w:cs="Arial"/>
          <w:color w:val="000000"/>
        </w:rPr>
        <w:t>__ bushels of soybeans.</w:t>
      </w:r>
    </w:p>
    <w:p w:rsidR="00B358E5" w:rsidRPr="00852B0C" w:rsidRDefault="00B358E5" w:rsidP="00B358E5">
      <w:pPr>
        <w:widowControl/>
        <w:jc w:val="both"/>
        <w:rPr>
          <w:rFonts w:ascii="Arial" w:hAnsi="Arial" w:cs="Arial"/>
          <w:color w:val="000000"/>
          <w:szCs w:val="16"/>
        </w:rPr>
      </w:pPr>
    </w:p>
    <w:p w:rsidR="00530330" w:rsidRDefault="00530330" w:rsidP="00096CFF">
      <w:pPr>
        <w:widowControl/>
        <w:numPr>
          <w:ilvl w:val="0"/>
          <w:numId w:val="6"/>
        </w:numPr>
        <w:tabs>
          <w:tab w:val="clear" w:pos="0"/>
          <w:tab w:val="left" w:pos="360"/>
        </w:tabs>
        <w:spacing w:after="120"/>
        <w:jc w:val="both"/>
        <w:rPr>
          <w:rFonts w:ascii="Arial" w:hAnsi="Arial" w:cs="Arial"/>
          <w:color w:val="000000"/>
        </w:rPr>
      </w:pPr>
      <w:r w:rsidRPr="00852B0C">
        <w:rPr>
          <w:rFonts w:ascii="Arial" w:hAnsi="Arial" w:cs="Arial"/>
          <w:color w:val="000000"/>
        </w:rPr>
        <w:t>The market demand for good X is shown in co</w:t>
      </w:r>
      <w:r w:rsidRPr="00852B0C">
        <w:rPr>
          <w:rFonts w:ascii="Arial" w:hAnsi="Arial" w:cs="Arial"/>
          <w:color w:val="000000"/>
        </w:rPr>
        <w:t>l</w:t>
      </w:r>
      <w:r w:rsidRPr="00852B0C">
        <w:rPr>
          <w:rFonts w:ascii="Arial" w:hAnsi="Arial" w:cs="Arial"/>
          <w:color w:val="000000"/>
        </w:rPr>
        <w:t xml:space="preserve">umns 1 and 2 of the </w:t>
      </w:r>
      <w:r w:rsidR="00E1794B">
        <w:rPr>
          <w:rFonts w:ascii="Arial" w:hAnsi="Arial" w:cs="Arial"/>
          <w:color w:val="000000"/>
        </w:rPr>
        <w:t>first</w:t>
      </w:r>
      <w:r w:rsidRPr="00852B0C">
        <w:rPr>
          <w:rFonts w:ascii="Arial" w:hAnsi="Arial" w:cs="Arial"/>
          <w:color w:val="000000"/>
        </w:rPr>
        <w:t xml:space="preserve"> table</w:t>
      </w:r>
      <w:r w:rsidR="00E1794B">
        <w:rPr>
          <w:rFonts w:ascii="Arial" w:hAnsi="Arial" w:cs="Arial"/>
          <w:color w:val="000000"/>
        </w:rPr>
        <w:t xml:space="preserve"> on the next page</w:t>
      </w:r>
      <w:r w:rsidRPr="00852B0C">
        <w:rPr>
          <w:rFonts w:ascii="Arial" w:hAnsi="Arial" w:cs="Arial"/>
          <w:color w:val="000000"/>
        </w:rPr>
        <w:t xml:space="preserve">. </w:t>
      </w:r>
      <w:r w:rsidR="004059D2" w:rsidRPr="00852B0C">
        <w:rPr>
          <w:rFonts w:ascii="Arial" w:hAnsi="Arial" w:cs="Arial"/>
          <w:color w:val="000000"/>
        </w:rPr>
        <w:t xml:space="preserve"> </w:t>
      </w:r>
      <w:r w:rsidRPr="00852B0C">
        <w:rPr>
          <w:rFonts w:ascii="Arial" w:hAnsi="Arial" w:cs="Arial"/>
          <w:color w:val="000000"/>
        </w:rPr>
        <w:t>Assume the price of X to be $2 and constant.</w:t>
      </w:r>
    </w:p>
    <w:p w:rsidR="005D1A4B" w:rsidRDefault="00E1794B" w:rsidP="00096CFF">
      <w:pPr>
        <w:widowControl/>
        <w:numPr>
          <w:ilvl w:val="1"/>
          <w:numId w:val="6"/>
        </w:numPr>
        <w:spacing w:line="360" w:lineRule="auto"/>
        <w:jc w:val="both"/>
        <w:rPr>
          <w:rFonts w:ascii="Arial" w:hAnsi="Arial" w:cs="Arial"/>
          <w:color w:val="000000"/>
        </w:rPr>
      </w:pPr>
      <w:r w:rsidRPr="00852B0C">
        <w:rPr>
          <w:rFonts w:ascii="Arial" w:hAnsi="Arial" w:cs="Arial"/>
          <w:color w:val="000000"/>
        </w:rPr>
        <w:t>If as the price of good Y rises from $1.25 to $1.35, the quantities demanded of good X b</w:t>
      </w:r>
      <w:r w:rsidRPr="00852B0C">
        <w:rPr>
          <w:rFonts w:ascii="Arial" w:hAnsi="Arial" w:cs="Arial"/>
          <w:color w:val="000000"/>
        </w:rPr>
        <w:t>e</w:t>
      </w:r>
      <w:r w:rsidRPr="00852B0C">
        <w:rPr>
          <w:rFonts w:ascii="Arial" w:hAnsi="Arial" w:cs="Arial"/>
          <w:color w:val="000000"/>
        </w:rPr>
        <w:t>come those shown in column 3, it can be co</w:t>
      </w:r>
      <w:r w:rsidRPr="00852B0C">
        <w:rPr>
          <w:rFonts w:ascii="Arial" w:hAnsi="Arial" w:cs="Arial"/>
          <w:color w:val="000000"/>
        </w:rPr>
        <w:t>n</w:t>
      </w:r>
      <w:r w:rsidRPr="00852B0C">
        <w:rPr>
          <w:rFonts w:ascii="Arial" w:hAnsi="Arial" w:cs="Arial"/>
          <w:color w:val="000000"/>
        </w:rPr>
        <w:t>cluded that X and Y are (substitute, compl</w:t>
      </w:r>
      <w:r w:rsidRPr="00852B0C">
        <w:rPr>
          <w:rFonts w:ascii="Arial" w:hAnsi="Arial" w:cs="Arial"/>
          <w:color w:val="000000"/>
        </w:rPr>
        <w:t>e</w:t>
      </w:r>
      <w:r w:rsidRPr="00852B0C">
        <w:rPr>
          <w:rFonts w:ascii="Arial" w:hAnsi="Arial" w:cs="Arial"/>
          <w:color w:val="000000"/>
        </w:rPr>
        <w:t>mentary) _____________ goods.</w:t>
      </w:r>
    </w:p>
    <w:tbl>
      <w:tblPr>
        <w:tblW w:w="3530" w:type="dxa"/>
        <w:tblInd w:w="360" w:type="dxa"/>
        <w:tblCellMar>
          <w:top w:w="43" w:type="dxa"/>
          <w:left w:w="29" w:type="dxa"/>
          <w:right w:w="29" w:type="dxa"/>
        </w:tblCellMar>
        <w:tblLook w:val="01E0" w:firstRow="1" w:lastRow="1" w:firstColumn="1" w:lastColumn="1" w:noHBand="0" w:noVBand="0"/>
      </w:tblPr>
      <w:tblGrid>
        <w:gridCol w:w="751"/>
        <w:gridCol w:w="859"/>
        <w:gridCol w:w="941"/>
        <w:gridCol w:w="979"/>
      </w:tblGrid>
      <w:tr w:rsidR="00F945A9" w:rsidRPr="00852B0C" w:rsidTr="00173580">
        <w:tc>
          <w:tcPr>
            <w:tcW w:w="775" w:type="dxa"/>
            <w:tcBorders>
              <w:top w:val="single" w:sz="4" w:space="0" w:color="auto"/>
            </w:tcBorders>
          </w:tcPr>
          <w:p w:rsidR="004059D2" w:rsidRPr="00173580" w:rsidRDefault="005D1A4B" w:rsidP="00173580">
            <w:pPr>
              <w:pStyle w:val="CH"/>
              <w:widowControl/>
              <w:jc w:val="center"/>
              <w:rPr>
                <w:rFonts w:ascii="Arial" w:hAnsi="Arial" w:cs="Arial"/>
                <w:b/>
                <w:color w:val="000000"/>
                <w:sz w:val="16"/>
                <w:szCs w:val="16"/>
              </w:rPr>
            </w:pPr>
            <w:r w:rsidRPr="00173580">
              <w:rPr>
                <w:rFonts w:ascii="Arial" w:hAnsi="Arial" w:cs="Arial"/>
                <w:color w:val="000000"/>
              </w:rPr>
              <w:lastRenderedPageBreak/>
              <w:br w:type="column"/>
            </w:r>
            <w:r w:rsidR="004059D2" w:rsidRPr="00173580">
              <w:rPr>
                <w:rFonts w:ascii="Arial" w:hAnsi="Arial" w:cs="Arial"/>
                <w:b/>
                <w:color w:val="000000"/>
                <w:sz w:val="16"/>
                <w:szCs w:val="16"/>
              </w:rPr>
              <w:t>(1)</w:t>
            </w:r>
          </w:p>
          <w:p w:rsidR="004059D2" w:rsidRPr="00173580" w:rsidRDefault="004059D2" w:rsidP="00173580">
            <w:pPr>
              <w:pStyle w:val="CH"/>
              <w:widowControl/>
              <w:jc w:val="center"/>
              <w:rPr>
                <w:rFonts w:ascii="Arial" w:hAnsi="Arial" w:cs="Arial"/>
                <w:b/>
                <w:color w:val="000000"/>
                <w:sz w:val="16"/>
                <w:szCs w:val="16"/>
              </w:rPr>
            </w:pPr>
          </w:p>
          <w:p w:rsidR="004059D2" w:rsidRPr="00173580" w:rsidRDefault="004059D2" w:rsidP="00173580">
            <w:pPr>
              <w:pStyle w:val="CH"/>
              <w:widowControl/>
              <w:jc w:val="center"/>
              <w:rPr>
                <w:rFonts w:ascii="Arial" w:hAnsi="Arial" w:cs="Arial"/>
                <w:b/>
                <w:color w:val="000000"/>
                <w:sz w:val="16"/>
                <w:szCs w:val="16"/>
              </w:rPr>
            </w:pPr>
            <w:r w:rsidRPr="00173580">
              <w:rPr>
                <w:rFonts w:ascii="Arial" w:hAnsi="Arial" w:cs="Arial"/>
                <w:b/>
                <w:color w:val="000000"/>
                <w:sz w:val="16"/>
                <w:szCs w:val="16"/>
              </w:rPr>
              <w:t>Price</w:t>
            </w:r>
          </w:p>
        </w:tc>
        <w:tc>
          <w:tcPr>
            <w:tcW w:w="801" w:type="dxa"/>
            <w:tcBorders>
              <w:top w:val="single" w:sz="4" w:space="0" w:color="auto"/>
            </w:tcBorders>
            <w:tcMar>
              <w:top w:w="43" w:type="dxa"/>
              <w:left w:w="29" w:type="dxa"/>
              <w:bottom w:w="14" w:type="dxa"/>
              <w:right w:w="29" w:type="dxa"/>
            </w:tcMar>
          </w:tcPr>
          <w:p w:rsidR="004059D2" w:rsidRPr="00173580" w:rsidRDefault="004059D2" w:rsidP="00173580">
            <w:pPr>
              <w:pStyle w:val="CH"/>
              <w:widowControl/>
              <w:jc w:val="center"/>
              <w:rPr>
                <w:rFonts w:ascii="Arial" w:hAnsi="Arial" w:cs="Arial"/>
                <w:b/>
                <w:color w:val="000000"/>
                <w:sz w:val="16"/>
                <w:szCs w:val="16"/>
              </w:rPr>
            </w:pPr>
            <w:r w:rsidRPr="00173580">
              <w:rPr>
                <w:rFonts w:ascii="Arial" w:hAnsi="Arial" w:cs="Arial"/>
                <w:b/>
                <w:color w:val="000000"/>
                <w:sz w:val="16"/>
                <w:szCs w:val="16"/>
              </w:rPr>
              <w:t>(2)</w:t>
            </w:r>
          </w:p>
          <w:p w:rsidR="004059D2" w:rsidRPr="00173580" w:rsidRDefault="004059D2" w:rsidP="00173580">
            <w:pPr>
              <w:pStyle w:val="CH"/>
              <w:widowControl/>
              <w:jc w:val="center"/>
              <w:rPr>
                <w:rFonts w:ascii="Arial" w:hAnsi="Arial" w:cs="Arial"/>
                <w:b/>
                <w:color w:val="000000"/>
                <w:sz w:val="16"/>
                <w:szCs w:val="16"/>
              </w:rPr>
            </w:pPr>
            <w:r w:rsidRPr="00173580">
              <w:rPr>
                <w:rFonts w:ascii="Arial" w:hAnsi="Arial" w:cs="Arial"/>
                <w:b/>
                <w:color w:val="000000"/>
                <w:sz w:val="16"/>
                <w:szCs w:val="16"/>
              </w:rPr>
              <w:t>Quantity demanded</w:t>
            </w:r>
          </w:p>
        </w:tc>
        <w:tc>
          <w:tcPr>
            <w:tcW w:w="955" w:type="dxa"/>
            <w:tcBorders>
              <w:top w:val="single" w:sz="4" w:space="0" w:color="auto"/>
            </w:tcBorders>
            <w:tcMar>
              <w:top w:w="43" w:type="dxa"/>
              <w:bottom w:w="14" w:type="dxa"/>
            </w:tcMar>
          </w:tcPr>
          <w:p w:rsidR="004059D2" w:rsidRPr="00173580" w:rsidRDefault="004059D2" w:rsidP="00173580">
            <w:pPr>
              <w:pStyle w:val="CH"/>
              <w:widowControl/>
              <w:jc w:val="center"/>
              <w:rPr>
                <w:rFonts w:ascii="Arial" w:hAnsi="Arial" w:cs="Arial"/>
                <w:b/>
                <w:color w:val="000000"/>
                <w:sz w:val="16"/>
                <w:szCs w:val="16"/>
              </w:rPr>
            </w:pPr>
            <w:r w:rsidRPr="00173580">
              <w:rPr>
                <w:rFonts w:ascii="Arial" w:hAnsi="Arial" w:cs="Arial"/>
                <w:b/>
                <w:color w:val="000000"/>
                <w:sz w:val="16"/>
                <w:szCs w:val="16"/>
              </w:rPr>
              <w:t>(3)</w:t>
            </w:r>
          </w:p>
          <w:p w:rsidR="004059D2" w:rsidRPr="00173580" w:rsidRDefault="002B42DF" w:rsidP="00173580">
            <w:pPr>
              <w:pStyle w:val="CH"/>
              <w:widowControl/>
              <w:jc w:val="center"/>
              <w:rPr>
                <w:rFonts w:ascii="Arial" w:hAnsi="Arial" w:cs="Arial"/>
                <w:b/>
                <w:color w:val="000000"/>
                <w:sz w:val="16"/>
                <w:szCs w:val="16"/>
              </w:rPr>
            </w:pPr>
            <w:r w:rsidRPr="00173580">
              <w:rPr>
                <w:rFonts w:ascii="Arial" w:hAnsi="Arial" w:cs="Arial"/>
                <w:b/>
                <w:color w:val="000000"/>
                <w:sz w:val="16"/>
                <w:szCs w:val="16"/>
              </w:rPr>
              <w:t>Quantity</w:t>
            </w:r>
            <w:r w:rsidR="004059D2" w:rsidRPr="00173580">
              <w:rPr>
                <w:rFonts w:ascii="Arial" w:hAnsi="Arial" w:cs="Arial"/>
                <w:b/>
                <w:color w:val="000000"/>
                <w:sz w:val="16"/>
                <w:szCs w:val="16"/>
              </w:rPr>
              <w:t xml:space="preserve"> demanded</w:t>
            </w:r>
          </w:p>
        </w:tc>
        <w:tc>
          <w:tcPr>
            <w:tcW w:w="999" w:type="dxa"/>
            <w:tcBorders>
              <w:top w:val="single" w:sz="4" w:space="0" w:color="auto"/>
            </w:tcBorders>
            <w:tcMar>
              <w:top w:w="43" w:type="dxa"/>
              <w:bottom w:w="14" w:type="dxa"/>
            </w:tcMar>
          </w:tcPr>
          <w:p w:rsidR="004059D2" w:rsidRPr="00173580" w:rsidRDefault="004059D2" w:rsidP="00173580">
            <w:pPr>
              <w:pStyle w:val="CH"/>
              <w:widowControl/>
              <w:jc w:val="center"/>
              <w:rPr>
                <w:rFonts w:ascii="Arial" w:hAnsi="Arial" w:cs="Arial"/>
                <w:b/>
                <w:color w:val="000000"/>
                <w:sz w:val="16"/>
                <w:szCs w:val="16"/>
              </w:rPr>
            </w:pPr>
            <w:r w:rsidRPr="00173580">
              <w:rPr>
                <w:rFonts w:ascii="Arial" w:hAnsi="Arial" w:cs="Arial"/>
                <w:b/>
                <w:color w:val="000000"/>
                <w:sz w:val="16"/>
                <w:szCs w:val="16"/>
              </w:rPr>
              <w:t>(4)</w:t>
            </w:r>
          </w:p>
          <w:p w:rsidR="004059D2" w:rsidRPr="00173580" w:rsidRDefault="002B42DF" w:rsidP="00173580">
            <w:pPr>
              <w:pStyle w:val="CH"/>
              <w:widowControl/>
              <w:jc w:val="center"/>
              <w:rPr>
                <w:rFonts w:ascii="Arial" w:hAnsi="Arial" w:cs="Arial"/>
                <w:b/>
                <w:color w:val="000000"/>
                <w:sz w:val="16"/>
                <w:szCs w:val="16"/>
              </w:rPr>
            </w:pPr>
            <w:r w:rsidRPr="00173580">
              <w:rPr>
                <w:rFonts w:ascii="Arial" w:hAnsi="Arial" w:cs="Arial"/>
                <w:b/>
                <w:color w:val="000000"/>
                <w:sz w:val="16"/>
                <w:szCs w:val="16"/>
              </w:rPr>
              <w:t>Quantity</w:t>
            </w:r>
            <w:r w:rsidR="004059D2" w:rsidRPr="00173580">
              <w:rPr>
                <w:rFonts w:ascii="Arial" w:hAnsi="Arial" w:cs="Arial"/>
                <w:b/>
                <w:color w:val="000000"/>
                <w:sz w:val="16"/>
                <w:szCs w:val="16"/>
              </w:rPr>
              <w:t xml:space="preserve"> demanded</w:t>
            </w:r>
          </w:p>
        </w:tc>
      </w:tr>
      <w:tr w:rsidR="00F945A9" w:rsidRPr="00852B0C" w:rsidTr="00173580">
        <w:tc>
          <w:tcPr>
            <w:tcW w:w="775" w:type="dxa"/>
          </w:tcPr>
          <w:p w:rsidR="004059D2" w:rsidRPr="00173580" w:rsidRDefault="00091ECE" w:rsidP="00173580">
            <w:pPr>
              <w:pStyle w:val="CH"/>
              <w:widowControl/>
              <w:tabs>
                <w:tab w:val="decimal" w:pos="331"/>
              </w:tabs>
              <w:rPr>
                <w:rFonts w:ascii="Arial" w:hAnsi="Arial" w:cs="Arial"/>
                <w:color w:val="000000"/>
                <w:sz w:val="16"/>
                <w:szCs w:val="16"/>
              </w:rPr>
            </w:pPr>
            <w:r>
              <w:rPr>
                <w:rFonts w:ascii="Arial" w:hAnsi="Arial" w:cs="Arial"/>
                <w:noProof/>
                <w:color w:val="000000"/>
              </w:rPr>
              <mc:AlternateContent>
                <mc:Choice Requires="wps">
                  <w:drawing>
                    <wp:anchor distT="0" distB="0" distL="114300" distR="114300" simplePos="0" relativeHeight="251660288" behindDoc="0" locked="1" layoutInCell="1" allowOverlap="1">
                      <wp:simplePos x="0" y="0"/>
                      <wp:positionH relativeFrom="column">
                        <wp:posOffset>-18415</wp:posOffset>
                      </wp:positionH>
                      <wp:positionV relativeFrom="paragraph">
                        <wp:posOffset>-50165</wp:posOffset>
                      </wp:positionV>
                      <wp:extent cx="2240280" cy="0"/>
                      <wp:effectExtent l="10160" t="6985" r="6985" b="1206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028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45pt;margin-top:-3.95pt;width:176.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" strokeweight=".5pt">
                      <w10:anchorlock/>
                    </v:shape>
                  </w:pict>
                </mc:Fallback>
              </mc:AlternateContent>
            </w:r>
            <w:r w:rsidR="004059D2" w:rsidRPr="00173580">
              <w:rPr>
                <w:rFonts w:ascii="Arial" w:hAnsi="Arial" w:cs="Arial"/>
                <w:color w:val="000000"/>
                <w:sz w:val="16"/>
                <w:szCs w:val="16"/>
              </w:rPr>
              <w:t>$2.40</w:t>
            </w:r>
          </w:p>
        </w:tc>
        <w:tc>
          <w:tcPr>
            <w:tcW w:w="801" w:type="dxa"/>
            <w:tcMar>
              <w:top w:w="86" w:type="dxa"/>
              <w:left w:w="29" w:type="dxa"/>
              <w:bottom w:w="0" w:type="dxa"/>
              <w:right w:w="29" w:type="dxa"/>
            </w:tcMar>
          </w:tcPr>
          <w:p w:rsidR="004059D2" w:rsidRPr="00173580" w:rsidRDefault="004059D2" w:rsidP="00173580">
            <w:pPr>
              <w:pStyle w:val="CH"/>
              <w:widowControl/>
              <w:jc w:val="center"/>
              <w:rPr>
                <w:rFonts w:ascii="Arial" w:hAnsi="Arial" w:cs="Arial"/>
                <w:color w:val="000000"/>
                <w:sz w:val="16"/>
                <w:szCs w:val="16"/>
              </w:rPr>
            </w:pPr>
            <w:r w:rsidRPr="00173580">
              <w:rPr>
                <w:rFonts w:ascii="Arial" w:hAnsi="Arial" w:cs="Arial"/>
                <w:color w:val="000000"/>
                <w:sz w:val="16"/>
                <w:szCs w:val="16"/>
              </w:rPr>
              <w:t>1600</w:t>
            </w:r>
          </w:p>
        </w:tc>
        <w:tc>
          <w:tcPr>
            <w:tcW w:w="955" w:type="dxa"/>
            <w:tcMar>
              <w:top w:w="86" w:type="dxa"/>
              <w:bottom w:w="0" w:type="dxa"/>
            </w:tcMar>
          </w:tcPr>
          <w:p w:rsidR="004059D2" w:rsidRPr="00173580" w:rsidRDefault="004059D2" w:rsidP="00173580">
            <w:pPr>
              <w:pStyle w:val="CH"/>
              <w:widowControl/>
              <w:jc w:val="center"/>
              <w:rPr>
                <w:rFonts w:ascii="Arial" w:hAnsi="Arial" w:cs="Arial"/>
                <w:color w:val="000000"/>
                <w:sz w:val="16"/>
                <w:szCs w:val="16"/>
              </w:rPr>
            </w:pPr>
            <w:r w:rsidRPr="00173580">
              <w:rPr>
                <w:rFonts w:ascii="Arial" w:hAnsi="Arial" w:cs="Arial"/>
                <w:color w:val="000000"/>
                <w:sz w:val="16"/>
                <w:szCs w:val="16"/>
              </w:rPr>
              <w:t>1500</w:t>
            </w:r>
          </w:p>
        </w:tc>
        <w:tc>
          <w:tcPr>
            <w:tcW w:w="999" w:type="dxa"/>
            <w:tcMar>
              <w:top w:w="86" w:type="dxa"/>
              <w:bottom w:w="0" w:type="dxa"/>
            </w:tcMar>
          </w:tcPr>
          <w:p w:rsidR="004059D2" w:rsidRPr="00173580" w:rsidRDefault="00CD03A8" w:rsidP="00173580">
            <w:pPr>
              <w:pStyle w:val="CH"/>
              <w:widowControl/>
              <w:jc w:val="center"/>
              <w:rPr>
                <w:rFonts w:ascii="Arial" w:hAnsi="Arial" w:cs="Arial"/>
                <w:color w:val="000000"/>
                <w:sz w:val="16"/>
                <w:szCs w:val="16"/>
              </w:rPr>
            </w:pPr>
            <w:r w:rsidRPr="00173580">
              <w:rPr>
                <w:rFonts w:ascii="Arial" w:hAnsi="Arial" w:cs="Arial"/>
                <w:color w:val="000000"/>
                <w:sz w:val="16"/>
                <w:szCs w:val="16"/>
              </w:rPr>
              <w:t>1700</w:t>
            </w:r>
          </w:p>
        </w:tc>
      </w:tr>
      <w:tr w:rsidR="00F945A9" w:rsidRPr="00852B0C" w:rsidTr="00173580">
        <w:tc>
          <w:tcPr>
            <w:tcW w:w="775" w:type="dxa"/>
          </w:tcPr>
          <w:p w:rsidR="004059D2" w:rsidRPr="00173580" w:rsidRDefault="004059D2" w:rsidP="00173580">
            <w:pPr>
              <w:pStyle w:val="CH"/>
              <w:widowControl/>
              <w:tabs>
                <w:tab w:val="decimal" w:pos="331"/>
              </w:tabs>
              <w:rPr>
                <w:rFonts w:ascii="Arial" w:hAnsi="Arial" w:cs="Arial"/>
                <w:color w:val="000000"/>
                <w:sz w:val="16"/>
                <w:szCs w:val="16"/>
              </w:rPr>
            </w:pPr>
            <w:r w:rsidRPr="00173580">
              <w:rPr>
                <w:rFonts w:ascii="Arial" w:hAnsi="Arial" w:cs="Arial"/>
                <w:color w:val="000000"/>
                <w:sz w:val="16"/>
                <w:szCs w:val="16"/>
              </w:rPr>
              <w:t>2.30</w:t>
            </w:r>
          </w:p>
        </w:tc>
        <w:tc>
          <w:tcPr>
            <w:tcW w:w="801" w:type="dxa"/>
            <w:tcMar>
              <w:top w:w="43" w:type="dxa"/>
              <w:left w:w="29" w:type="dxa"/>
              <w:bottom w:w="0" w:type="dxa"/>
              <w:right w:w="29" w:type="dxa"/>
            </w:tcMar>
          </w:tcPr>
          <w:p w:rsidR="004059D2" w:rsidRPr="00173580" w:rsidRDefault="004059D2" w:rsidP="00173580">
            <w:pPr>
              <w:pStyle w:val="CH"/>
              <w:widowControl/>
              <w:jc w:val="center"/>
              <w:rPr>
                <w:rFonts w:ascii="Arial" w:hAnsi="Arial" w:cs="Arial"/>
                <w:color w:val="000000"/>
                <w:sz w:val="16"/>
                <w:szCs w:val="16"/>
              </w:rPr>
            </w:pPr>
            <w:r w:rsidRPr="00173580">
              <w:rPr>
                <w:rFonts w:ascii="Arial" w:hAnsi="Arial" w:cs="Arial"/>
                <w:color w:val="000000"/>
                <w:sz w:val="16"/>
                <w:szCs w:val="16"/>
              </w:rPr>
              <w:t>1650</w:t>
            </w:r>
          </w:p>
        </w:tc>
        <w:tc>
          <w:tcPr>
            <w:tcW w:w="955" w:type="dxa"/>
            <w:tcMar>
              <w:top w:w="43" w:type="dxa"/>
              <w:bottom w:w="0" w:type="dxa"/>
            </w:tcMar>
          </w:tcPr>
          <w:p w:rsidR="004059D2" w:rsidRPr="00173580" w:rsidRDefault="004059D2" w:rsidP="00173580">
            <w:pPr>
              <w:pStyle w:val="CH"/>
              <w:widowControl/>
              <w:jc w:val="center"/>
              <w:rPr>
                <w:rFonts w:ascii="Arial" w:hAnsi="Arial" w:cs="Arial"/>
                <w:color w:val="000000"/>
                <w:sz w:val="16"/>
                <w:szCs w:val="16"/>
              </w:rPr>
            </w:pPr>
            <w:r w:rsidRPr="00173580">
              <w:rPr>
                <w:rFonts w:ascii="Arial" w:hAnsi="Arial" w:cs="Arial"/>
                <w:color w:val="000000"/>
                <w:sz w:val="16"/>
                <w:szCs w:val="16"/>
              </w:rPr>
              <w:t>1550</w:t>
            </w:r>
          </w:p>
        </w:tc>
        <w:tc>
          <w:tcPr>
            <w:tcW w:w="999" w:type="dxa"/>
            <w:tcMar>
              <w:top w:w="43" w:type="dxa"/>
              <w:bottom w:w="0" w:type="dxa"/>
            </w:tcMar>
          </w:tcPr>
          <w:p w:rsidR="004059D2" w:rsidRPr="00173580" w:rsidRDefault="00CD03A8" w:rsidP="00173580">
            <w:pPr>
              <w:pStyle w:val="CH"/>
              <w:widowControl/>
              <w:jc w:val="center"/>
              <w:rPr>
                <w:rFonts w:ascii="Arial" w:hAnsi="Arial" w:cs="Arial"/>
                <w:color w:val="000000"/>
                <w:sz w:val="16"/>
                <w:szCs w:val="16"/>
              </w:rPr>
            </w:pPr>
            <w:r w:rsidRPr="00173580">
              <w:rPr>
                <w:rFonts w:ascii="Arial" w:hAnsi="Arial" w:cs="Arial"/>
                <w:color w:val="000000"/>
                <w:sz w:val="16"/>
                <w:szCs w:val="16"/>
              </w:rPr>
              <w:t>1750</w:t>
            </w:r>
          </w:p>
        </w:tc>
      </w:tr>
      <w:tr w:rsidR="00F945A9" w:rsidRPr="00852B0C" w:rsidTr="00173580">
        <w:tc>
          <w:tcPr>
            <w:tcW w:w="775" w:type="dxa"/>
          </w:tcPr>
          <w:p w:rsidR="004059D2" w:rsidRPr="00173580" w:rsidRDefault="004059D2" w:rsidP="00173580">
            <w:pPr>
              <w:pStyle w:val="CH"/>
              <w:widowControl/>
              <w:tabs>
                <w:tab w:val="decimal" w:pos="331"/>
              </w:tabs>
              <w:rPr>
                <w:rFonts w:ascii="Arial" w:hAnsi="Arial" w:cs="Arial"/>
                <w:color w:val="000000"/>
                <w:sz w:val="16"/>
                <w:szCs w:val="16"/>
              </w:rPr>
            </w:pPr>
            <w:r w:rsidRPr="00173580">
              <w:rPr>
                <w:rFonts w:ascii="Arial" w:hAnsi="Arial" w:cs="Arial"/>
                <w:color w:val="000000"/>
                <w:sz w:val="16"/>
                <w:szCs w:val="16"/>
              </w:rPr>
              <w:t>2.20</w:t>
            </w:r>
          </w:p>
        </w:tc>
        <w:tc>
          <w:tcPr>
            <w:tcW w:w="801" w:type="dxa"/>
            <w:tcMar>
              <w:top w:w="43" w:type="dxa"/>
              <w:left w:w="29" w:type="dxa"/>
              <w:bottom w:w="0" w:type="dxa"/>
              <w:right w:w="29" w:type="dxa"/>
            </w:tcMar>
          </w:tcPr>
          <w:p w:rsidR="004059D2" w:rsidRPr="00173580" w:rsidRDefault="004059D2" w:rsidP="00173580">
            <w:pPr>
              <w:pStyle w:val="CH"/>
              <w:widowControl/>
              <w:jc w:val="center"/>
              <w:rPr>
                <w:rFonts w:ascii="Arial" w:hAnsi="Arial" w:cs="Arial"/>
                <w:color w:val="000000"/>
                <w:sz w:val="16"/>
                <w:szCs w:val="16"/>
              </w:rPr>
            </w:pPr>
            <w:r w:rsidRPr="00173580">
              <w:rPr>
                <w:rFonts w:ascii="Arial" w:hAnsi="Arial" w:cs="Arial"/>
                <w:color w:val="000000"/>
                <w:sz w:val="16"/>
                <w:szCs w:val="16"/>
              </w:rPr>
              <w:t>1750</w:t>
            </w:r>
          </w:p>
        </w:tc>
        <w:tc>
          <w:tcPr>
            <w:tcW w:w="955" w:type="dxa"/>
            <w:tcMar>
              <w:top w:w="43" w:type="dxa"/>
              <w:bottom w:w="0" w:type="dxa"/>
            </w:tcMar>
          </w:tcPr>
          <w:p w:rsidR="004059D2" w:rsidRPr="00173580" w:rsidRDefault="004059D2" w:rsidP="00173580">
            <w:pPr>
              <w:pStyle w:val="CH"/>
              <w:widowControl/>
              <w:jc w:val="center"/>
              <w:rPr>
                <w:rFonts w:ascii="Arial" w:hAnsi="Arial" w:cs="Arial"/>
                <w:color w:val="000000"/>
                <w:sz w:val="16"/>
                <w:szCs w:val="16"/>
              </w:rPr>
            </w:pPr>
            <w:r w:rsidRPr="00173580">
              <w:rPr>
                <w:rFonts w:ascii="Arial" w:hAnsi="Arial" w:cs="Arial"/>
                <w:color w:val="000000"/>
                <w:sz w:val="16"/>
                <w:szCs w:val="16"/>
              </w:rPr>
              <w:t>1650</w:t>
            </w:r>
          </w:p>
        </w:tc>
        <w:tc>
          <w:tcPr>
            <w:tcW w:w="999" w:type="dxa"/>
            <w:tcMar>
              <w:top w:w="43" w:type="dxa"/>
              <w:bottom w:w="0" w:type="dxa"/>
            </w:tcMar>
          </w:tcPr>
          <w:p w:rsidR="004059D2" w:rsidRPr="00173580" w:rsidRDefault="00CD03A8" w:rsidP="00173580">
            <w:pPr>
              <w:pStyle w:val="CH"/>
              <w:widowControl/>
              <w:jc w:val="center"/>
              <w:rPr>
                <w:rFonts w:ascii="Arial" w:hAnsi="Arial" w:cs="Arial"/>
                <w:color w:val="000000"/>
                <w:sz w:val="16"/>
                <w:szCs w:val="16"/>
              </w:rPr>
            </w:pPr>
            <w:r w:rsidRPr="00173580">
              <w:rPr>
                <w:rFonts w:ascii="Arial" w:hAnsi="Arial" w:cs="Arial"/>
                <w:color w:val="000000"/>
                <w:sz w:val="16"/>
                <w:szCs w:val="16"/>
              </w:rPr>
              <w:t>1850</w:t>
            </w:r>
          </w:p>
        </w:tc>
      </w:tr>
      <w:tr w:rsidR="00F945A9" w:rsidRPr="00852B0C" w:rsidTr="00173580">
        <w:tc>
          <w:tcPr>
            <w:tcW w:w="775" w:type="dxa"/>
          </w:tcPr>
          <w:p w:rsidR="004059D2" w:rsidRPr="00173580" w:rsidRDefault="004059D2" w:rsidP="00173580">
            <w:pPr>
              <w:pStyle w:val="CH"/>
              <w:widowControl/>
              <w:tabs>
                <w:tab w:val="decimal" w:pos="331"/>
              </w:tabs>
              <w:rPr>
                <w:rFonts w:ascii="Arial" w:hAnsi="Arial" w:cs="Arial"/>
                <w:color w:val="000000"/>
                <w:sz w:val="16"/>
                <w:szCs w:val="16"/>
              </w:rPr>
            </w:pPr>
            <w:r w:rsidRPr="00173580">
              <w:rPr>
                <w:rFonts w:ascii="Arial" w:hAnsi="Arial" w:cs="Arial"/>
                <w:color w:val="000000"/>
                <w:sz w:val="16"/>
                <w:szCs w:val="16"/>
              </w:rPr>
              <w:t>2.10</w:t>
            </w:r>
          </w:p>
        </w:tc>
        <w:tc>
          <w:tcPr>
            <w:tcW w:w="801" w:type="dxa"/>
            <w:tcMar>
              <w:top w:w="43" w:type="dxa"/>
              <w:left w:w="29" w:type="dxa"/>
              <w:bottom w:w="0" w:type="dxa"/>
              <w:right w:w="29" w:type="dxa"/>
            </w:tcMar>
          </w:tcPr>
          <w:p w:rsidR="004059D2" w:rsidRPr="00173580" w:rsidRDefault="004059D2" w:rsidP="00173580">
            <w:pPr>
              <w:pStyle w:val="CH"/>
              <w:widowControl/>
              <w:jc w:val="center"/>
              <w:rPr>
                <w:rFonts w:ascii="Arial" w:hAnsi="Arial" w:cs="Arial"/>
                <w:color w:val="000000"/>
                <w:sz w:val="16"/>
                <w:szCs w:val="16"/>
              </w:rPr>
            </w:pPr>
            <w:r w:rsidRPr="00173580">
              <w:rPr>
                <w:rFonts w:ascii="Arial" w:hAnsi="Arial" w:cs="Arial"/>
                <w:color w:val="000000"/>
                <w:sz w:val="16"/>
                <w:szCs w:val="16"/>
              </w:rPr>
              <w:t>1900</w:t>
            </w:r>
          </w:p>
        </w:tc>
        <w:tc>
          <w:tcPr>
            <w:tcW w:w="955" w:type="dxa"/>
            <w:tcMar>
              <w:top w:w="43" w:type="dxa"/>
              <w:bottom w:w="0" w:type="dxa"/>
            </w:tcMar>
          </w:tcPr>
          <w:p w:rsidR="004059D2" w:rsidRPr="00173580" w:rsidRDefault="004059D2" w:rsidP="00173580">
            <w:pPr>
              <w:pStyle w:val="CH"/>
              <w:widowControl/>
              <w:jc w:val="center"/>
              <w:rPr>
                <w:rFonts w:ascii="Arial" w:hAnsi="Arial" w:cs="Arial"/>
                <w:color w:val="000000"/>
                <w:sz w:val="16"/>
                <w:szCs w:val="16"/>
              </w:rPr>
            </w:pPr>
            <w:r w:rsidRPr="00173580">
              <w:rPr>
                <w:rFonts w:ascii="Arial" w:hAnsi="Arial" w:cs="Arial"/>
                <w:color w:val="000000"/>
                <w:sz w:val="16"/>
                <w:szCs w:val="16"/>
              </w:rPr>
              <w:t>1800</w:t>
            </w:r>
          </w:p>
        </w:tc>
        <w:tc>
          <w:tcPr>
            <w:tcW w:w="999" w:type="dxa"/>
            <w:tcMar>
              <w:top w:w="43" w:type="dxa"/>
              <w:bottom w:w="0" w:type="dxa"/>
            </w:tcMar>
          </w:tcPr>
          <w:p w:rsidR="004059D2" w:rsidRPr="00173580" w:rsidRDefault="00CD03A8" w:rsidP="00173580">
            <w:pPr>
              <w:pStyle w:val="CH"/>
              <w:widowControl/>
              <w:jc w:val="center"/>
              <w:rPr>
                <w:rFonts w:ascii="Arial" w:hAnsi="Arial" w:cs="Arial"/>
                <w:color w:val="000000"/>
                <w:sz w:val="16"/>
                <w:szCs w:val="16"/>
              </w:rPr>
            </w:pPr>
            <w:r w:rsidRPr="00173580">
              <w:rPr>
                <w:rFonts w:ascii="Arial" w:hAnsi="Arial" w:cs="Arial"/>
                <w:color w:val="000000"/>
                <w:sz w:val="16"/>
                <w:szCs w:val="16"/>
              </w:rPr>
              <w:t>2000</w:t>
            </w:r>
          </w:p>
        </w:tc>
      </w:tr>
      <w:tr w:rsidR="00F945A9" w:rsidRPr="00852B0C" w:rsidTr="00173580">
        <w:tc>
          <w:tcPr>
            <w:tcW w:w="775" w:type="dxa"/>
          </w:tcPr>
          <w:p w:rsidR="004059D2" w:rsidRPr="00173580" w:rsidRDefault="004059D2" w:rsidP="00173580">
            <w:pPr>
              <w:pStyle w:val="CH"/>
              <w:widowControl/>
              <w:tabs>
                <w:tab w:val="decimal" w:pos="331"/>
              </w:tabs>
              <w:rPr>
                <w:rFonts w:ascii="Arial" w:hAnsi="Arial" w:cs="Arial"/>
                <w:color w:val="000000"/>
                <w:sz w:val="16"/>
                <w:szCs w:val="16"/>
              </w:rPr>
            </w:pPr>
            <w:r w:rsidRPr="00173580">
              <w:rPr>
                <w:rFonts w:ascii="Arial" w:hAnsi="Arial" w:cs="Arial"/>
                <w:color w:val="000000"/>
                <w:sz w:val="16"/>
                <w:szCs w:val="16"/>
              </w:rPr>
              <w:t>2.00</w:t>
            </w:r>
          </w:p>
        </w:tc>
        <w:tc>
          <w:tcPr>
            <w:tcW w:w="801" w:type="dxa"/>
            <w:tcMar>
              <w:top w:w="43" w:type="dxa"/>
              <w:left w:w="29" w:type="dxa"/>
              <w:bottom w:w="0" w:type="dxa"/>
              <w:right w:w="29" w:type="dxa"/>
            </w:tcMar>
          </w:tcPr>
          <w:p w:rsidR="004059D2" w:rsidRPr="00173580" w:rsidRDefault="004059D2" w:rsidP="00173580">
            <w:pPr>
              <w:pStyle w:val="CH"/>
              <w:widowControl/>
              <w:jc w:val="center"/>
              <w:rPr>
                <w:rFonts w:ascii="Arial" w:hAnsi="Arial" w:cs="Arial"/>
                <w:color w:val="000000"/>
                <w:sz w:val="16"/>
                <w:szCs w:val="16"/>
              </w:rPr>
            </w:pPr>
            <w:r w:rsidRPr="00173580">
              <w:rPr>
                <w:rFonts w:ascii="Arial" w:hAnsi="Arial" w:cs="Arial"/>
                <w:color w:val="000000"/>
                <w:sz w:val="16"/>
                <w:szCs w:val="16"/>
              </w:rPr>
              <w:t>2100</w:t>
            </w:r>
          </w:p>
        </w:tc>
        <w:tc>
          <w:tcPr>
            <w:tcW w:w="955" w:type="dxa"/>
            <w:tcMar>
              <w:top w:w="43" w:type="dxa"/>
              <w:bottom w:w="0" w:type="dxa"/>
            </w:tcMar>
          </w:tcPr>
          <w:p w:rsidR="004059D2" w:rsidRPr="00173580" w:rsidRDefault="004059D2" w:rsidP="00173580">
            <w:pPr>
              <w:pStyle w:val="CH"/>
              <w:widowControl/>
              <w:jc w:val="center"/>
              <w:rPr>
                <w:rFonts w:ascii="Arial" w:hAnsi="Arial" w:cs="Arial"/>
                <w:color w:val="000000"/>
                <w:sz w:val="16"/>
                <w:szCs w:val="16"/>
              </w:rPr>
            </w:pPr>
            <w:r w:rsidRPr="00173580">
              <w:rPr>
                <w:rFonts w:ascii="Arial" w:hAnsi="Arial" w:cs="Arial"/>
                <w:color w:val="000000"/>
                <w:sz w:val="16"/>
                <w:szCs w:val="16"/>
              </w:rPr>
              <w:t>2000</w:t>
            </w:r>
          </w:p>
        </w:tc>
        <w:tc>
          <w:tcPr>
            <w:tcW w:w="999" w:type="dxa"/>
            <w:tcMar>
              <w:top w:w="43" w:type="dxa"/>
              <w:bottom w:w="0" w:type="dxa"/>
            </w:tcMar>
          </w:tcPr>
          <w:p w:rsidR="004059D2" w:rsidRPr="00173580" w:rsidRDefault="00CD03A8" w:rsidP="00173580">
            <w:pPr>
              <w:pStyle w:val="CH"/>
              <w:widowControl/>
              <w:jc w:val="center"/>
              <w:rPr>
                <w:rFonts w:ascii="Arial" w:hAnsi="Arial" w:cs="Arial"/>
                <w:color w:val="000000"/>
                <w:sz w:val="16"/>
                <w:szCs w:val="16"/>
              </w:rPr>
            </w:pPr>
            <w:r w:rsidRPr="00173580">
              <w:rPr>
                <w:rFonts w:ascii="Arial" w:hAnsi="Arial" w:cs="Arial"/>
                <w:color w:val="000000"/>
                <w:sz w:val="16"/>
                <w:szCs w:val="16"/>
              </w:rPr>
              <w:t>2200</w:t>
            </w:r>
          </w:p>
        </w:tc>
      </w:tr>
      <w:tr w:rsidR="00F945A9" w:rsidRPr="00852B0C" w:rsidTr="00173580">
        <w:tc>
          <w:tcPr>
            <w:tcW w:w="775" w:type="dxa"/>
          </w:tcPr>
          <w:p w:rsidR="004059D2" w:rsidRPr="00173580" w:rsidRDefault="004059D2" w:rsidP="00173580">
            <w:pPr>
              <w:pStyle w:val="CH"/>
              <w:widowControl/>
              <w:tabs>
                <w:tab w:val="decimal" w:pos="331"/>
              </w:tabs>
              <w:rPr>
                <w:rFonts w:ascii="Arial" w:hAnsi="Arial" w:cs="Arial"/>
                <w:color w:val="000000"/>
                <w:sz w:val="16"/>
                <w:szCs w:val="16"/>
              </w:rPr>
            </w:pPr>
            <w:r w:rsidRPr="00173580">
              <w:rPr>
                <w:rFonts w:ascii="Arial" w:hAnsi="Arial" w:cs="Arial"/>
                <w:color w:val="000000"/>
                <w:sz w:val="16"/>
                <w:szCs w:val="16"/>
              </w:rPr>
              <w:t>1.90</w:t>
            </w:r>
          </w:p>
        </w:tc>
        <w:tc>
          <w:tcPr>
            <w:tcW w:w="801" w:type="dxa"/>
            <w:tcMar>
              <w:top w:w="43" w:type="dxa"/>
              <w:left w:w="29" w:type="dxa"/>
              <w:bottom w:w="0" w:type="dxa"/>
              <w:right w:w="29" w:type="dxa"/>
            </w:tcMar>
          </w:tcPr>
          <w:p w:rsidR="004059D2" w:rsidRPr="00173580" w:rsidRDefault="004059D2" w:rsidP="00173580">
            <w:pPr>
              <w:pStyle w:val="CH"/>
              <w:widowControl/>
              <w:jc w:val="center"/>
              <w:rPr>
                <w:rFonts w:ascii="Arial" w:hAnsi="Arial" w:cs="Arial"/>
                <w:color w:val="000000"/>
                <w:sz w:val="16"/>
                <w:szCs w:val="16"/>
              </w:rPr>
            </w:pPr>
            <w:r w:rsidRPr="00173580">
              <w:rPr>
                <w:rFonts w:ascii="Arial" w:hAnsi="Arial" w:cs="Arial"/>
                <w:color w:val="000000"/>
                <w:sz w:val="16"/>
                <w:szCs w:val="16"/>
              </w:rPr>
              <w:t>2350</w:t>
            </w:r>
          </w:p>
        </w:tc>
        <w:tc>
          <w:tcPr>
            <w:tcW w:w="955" w:type="dxa"/>
            <w:tcMar>
              <w:top w:w="43" w:type="dxa"/>
              <w:bottom w:w="0" w:type="dxa"/>
            </w:tcMar>
          </w:tcPr>
          <w:p w:rsidR="004059D2" w:rsidRPr="00173580" w:rsidRDefault="004059D2" w:rsidP="00173580">
            <w:pPr>
              <w:pStyle w:val="CH"/>
              <w:widowControl/>
              <w:jc w:val="center"/>
              <w:rPr>
                <w:rFonts w:ascii="Arial" w:hAnsi="Arial" w:cs="Arial"/>
                <w:color w:val="000000"/>
                <w:sz w:val="16"/>
                <w:szCs w:val="16"/>
              </w:rPr>
            </w:pPr>
            <w:r w:rsidRPr="00173580">
              <w:rPr>
                <w:rFonts w:ascii="Arial" w:hAnsi="Arial" w:cs="Arial"/>
                <w:color w:val="000000"/>
                <w:sz w:val="16"/>
                <w:szCs w:val="16"/>
              </w:rPr>
              <w:t>2250</w:t>
            </w:r>
          </w:p>
        </w:tc>
        <w:tc>
          <w:tcPr>
            <w:tcW w:w="999" w:type="dxa"/>
            <w:tcMar>
              <w:top w:w="43" w:type="dxa"/>
              <w:bottom w:w="0" w:type="dxa"/>
            </w:tcMar>
          </w:tcPr>
          <w:p w:rsidR="004059D2" w:rsidRPr="00173580" w:rsidRDefault="00CD03A8" w:rsidP="00173580">
            <w:pPr>
              <w:pStyle w:val="CH"/>
              <w:widowControl/>
              <w:jc w:val="center"/>
              <w:rPr>
                <w:rFonts w:ascii="Arial" w:hAnsi="Arial" w:cs="Arial"/>
                <w:color w:val="000000"/>
                <w:sz w:val="16"/>
                <w:szCs w:val="16"/>
              </w:rPr>
            </w:pPr>
            <w:r w:rsidRPr="00173580">
              <w:rPr>
                <w:rFonts w:ascii="Arial" w:hAnsi="Arial" w:cs="Arial"/>
                <w:color w:val="000000"/>
                <w:sz w:val="16"/>
                <w:szCs w:val="16"/>
              </w:rPr>
              <w:t>2450</w:t>
            </w:r>
          </w:p>
        </w:tc>
      </w:tr>
      <w:tr w:rsidR="00F945A9" w:rsidRPr="00852B0C" w:rsidTr="00173580">
        <w:tc>
          <w:tcPr>
            <w:tcW w:w="775" w:type="dxa"/>
            <w:tcBorders>
              <w:bottom w:val="single" w:sz="4" w:space="0" w:color="auto"/>
            </w:tcBorders>
            <w:tcMar>
              <w:top w:w="43" w:type="dxa"/>
              <w:left w:w="29" w:type="dxa"/>
              <w:bottom w:w="29" w:type="dxa"/>
              <w:right w:w="29" w:type="dxa"/>
            </w:tcMar>
          </w:tcPr>
          <w:p w:rsidR="004059D2" w:rsidRPr="00173580" w:rsidRDefault="004059D2" w:rsidP="00173580">
            <w:pPr>
              <w:pStyle w:val="CH"/>
              <w:widowControl/>
              <w:tabs>
                <w:tab w:val="decimal" w:pos="331"/>
              </w:tabs>
              <w:rPr>
                <w:rFonts w:ascii="Arial" w:hAnsi="Arial" w:cs="Arial"/>
                <w:color w:val="000000"/>
                <w:sz w:val="16"/>
                <w:szCs w:val="16"/>
              </w:rPr>
            </w:pPr>
            <w:r w:rsidRPr="00173580">
              <w:rPr>
                <w:rFonts w:ascii="Arial" w:hAnsi="Arial" w:cs="Arial"/>
                <w:color w:val="000000"/>
                <w:sz w:val="16"/>
                <w:szCs w:val="16"/>
              </w:rPr>
              <w:t>1.80</w:t>
            </w:r>
          </w:p>
        </w:tc>
        <w:tc>
          <w:tcPr>
            <w:tcW w:w="801" w:type="dxa"/>
            <w:tcBorders>
              <w:bottom w:val="single" w:sz="4" w:space="0" w:color="auto"/>
            </w:tcBorders>
            <w:tcMar>
              <w:top w:w="43" w:type="dxa"/>
            </w:tcMar>
          </w:tcPr>
          <w:p w:rsidR="004059D2" w:rsidRPr="00173580" w:rsidRDefault="004059D2" w:rsidP="00173580">
            <w:pPr>
              <w:pStyle w:val="CH"/>
              <w:widowControl/>
              <w:jc w:val="center"/>
              <w:rPr>
                <w:rFonts w:ascii="Arial" w:hAnsi="Arial" w:cs="Arial"/>
                <w:color w:val="000000"/>
                <w:sz w:val="16"/>
                <w:szCs w:val="16"/>
              </w:rPr>
            </w:pPr>
            <w:r w:rsidRPr="00173580">
              <w:rPr>
                <w:rFonts w:ascii="Arial" w:hAnsi="Arial" w:cs="Arial"/>
                <w:color w:val="000000"/>
                <w:sz w:val="16"/>
                <w:szCs w:val="16"/>
              </w:rPr>
              <w:t>2650</w:t>
            </w:r>
          </w:p>
        </w:tc>
        <w:tc>
          <w:tcPr>
            <w:tcW w:w="955" w:type="dxa"/>
            <w:tcBorders>
              <w:bottom w:val="single" w:sz="4" w:space="0" w:color="auto"/>
            </w:tcBorders>
            <w:tcMar>
              <w:left w:w="29" w:type="dxa"/>
              <w:bottom w:w="29" w:type="dxa"/>
              <w:right w:w="29" w:type="dxa"/>
            </w:tcMar>
          </w:tcPr>
          <w:p w:rsidR="004059D2" w:rsidRPr="00173580" w:rsidRDefault="004059D2" w:rsidP="00173580">
            <w:pPr>
              <w:pStyle w:val="CH"/>
              <w:widowControl/>
              <w:jc w:val="center"/>
              <w:rPr>
                <w:rFonts w:ascii="Arial" w:hAnsi="Arial" w:cs="Arial"/>
                <w:color w:val="000000"/>
                <w:sz w:val="16"/>
                <w:szCs w:val="16"/>
              </w:rPr>
            </w:pPr>
            <w:r w:rsidRPr="00173580">
              <w:rPr>
                <w:rFonts w:ascii="Arial" w:hAnsi="Arial" w:cs="Arial"/>
                <w:color w:val="000000"/>
                <w:sz w:val="16"/>
                <w:szCs w:val="16"/>
              </w:rPr>
              <w:t>2550</w:t>
            </w:r>
          </w:p>
        </w:tc>
        <w:tc>
          <w:tcPr>
            <w:tcW w:w="999" w:type="dxa"/>
            <w:tcBorders>
              <w:bottom w:val="single" w:sz="4" w:space="0" w:color="auto"/>
            </w:tcBorders>
            <w:tcMar>
              <w:left w:w="29" w:type="dxa"/>
              <w:bottom w:w="29" w:type="dxa"/>
              <w:right w:w="29" w:type="dxa"/>
            </w:tcMar>
          </w:tcPr>
          <w:p w:rsidR="004059D2" w:rsidRPr="00173580" w:rsidRDefault="00CD03A8" w:rsidP="00173580">
            <w:pPr>
              <w:pStyle w:val="CH"/>
              <w:widowControl/>
              <w:jc w:val="center"/>
              <w:rPr>
                <w:rFonts w:ascii="Arial" w:hAnsi="Arial" w:cs="Arial"/>
                <w:color w:val="000000"/>
                <w:sz w:val="16"/>
                <w:szCs w:val="16"/>
              </w:rPr>
            </w:pPr>
            <w:r w:rsidRPr="00173580">
              <w:rPr>
                <w:rFonts w:ascii="Arial" w:hAnsi="Arial" w:cs="Arial"/>
                <w:color w:val="000000"/>
                <w:sz w:val="16"/>
                <w:szCs w:val="16"/>
              </w:rPr>
              <w:t>2750</w:t>
            </w:r>
          </w:p>
        </w:tc>
      </w:tr>
    </w:tbl>
    <w:p w:rsidR="00530330" w:rsidRPr="00852B0C" w:rsidRDefault="00530330" w:rsidP="001D4904">
      <w:pPr>
        <w:widowControl/>
        <w:jc w:val="both"/>
        <w:rPr>
          <w:rFonts w:ascii="Arial" w:hAnsi="Arial" w:cs="Arial"/>
          <w:color w:val="000000"/>
        </w:rPr>
      </w:pPr>
    </w:p>
    <w:p w:rsidR="00FF295D" w:rsidRDefault="00FF295D" w:rsidP="00096CFF">
      <w:pPr>
        <w:widowControl/>
        <w:numPr>
          <w:ilvl w:val="1"/>
          <w:numId w:val="6"/>
        </w:numPr>
        <w:spacing w:after="120" w:line="360" w:lineRule="auto"/>
        <w:jc w:val="both"/>
        <w:rPr>
          <w:rFonts w:ascii="Arial" w:hAnsi="Arial" w:cs="Arial"/>
          <w:color w:val="000000"/>
        </w:rPr>
      </w:pPr>
      <w:r w:rsidRPr="00852B0C">
        <w:rPr>
          <w:rFonts w:ascii="Arial" w:hAnsi="Arial" w:cs="Arial"/>
          <w:color w:val="000000"/>
        </w:rPr>
        <w:t xml:space="preserve">If as the price of good Y rises from $1.25 to $1.35, the quantities of good X become those shown in column </w:t>
      </w:r>
      <w:r>
        <w:rPr>
          <w:rFonts w:ascii="Arial" w:hAnsi="Arial" w:cs="Arial"/>
          <w:color w:val="000000"/>
        </w:rPr>
        <w:t>4</w:t>
      </w:r>
      <w:r w:rsidRPr="00852B0C">
        <w:rPr>
          <w:rFonts w:ascii="Arial" w:hAnsi="Arial" w:cs="Arial"/>
          <w:color w:val="000000"/>
        </w:rPr>
        <w:t>, it can be concluded that X and Y are _____________ goods.</w:t>
      </w:r>
    </w:p>
    <w:p w:rsidR="009023D1" w:rsidRPr="00852B0C" w:rsidRDefault="009023D1" w:rsidP="001D4904">
      <w:pPr>
        <w:widowControl/>
        <w:tabs>
          <w:tab w:val="left" w:pos="360"/>
        </w:tabs>
        <w:jc w:val="both"/>
        <w:rPr>
          <w:rFonts w:ascii="Arial" w:hAnsi="Arial" w:cs="Arial"/>
          <w:color w:val="000000"/>
        </w:rPr>
      </w:pPr>
    </w:p>
    <w:p w:rsidR="00530330" w:rsidRDefault="00530330" w:rsidP="00096CFF">
      <w:pPr>
        <w:widowControl/>
        <w:numPr>
          <w:ilvl w:val="0"/>
          <w:numId w:val="6"/>
        </w:numPr>
        <w:tabs>
          <w:tab w:val="clear" w:pos="0"/>
          <w:tab w:val="left" w:pos="360"/>
        </w:tabs>
        <w:jc w:val="both"/>
        <w:rPr>
          <w:rFonts w:ascii="Arial" w:hAnsi="Arial" w:cs="Arial"/>
          <w:color w:val="000000"/>
        </w:rPr>
      </w:pPr>
      <w:r w:rsidRPr="00852B0C">
        <w:rPr>
          <w:rFonts w:ascii="Arial" w:hAnsi="Arial" w:cs="Arial"/>
          <w:color w:val="000000"/>
        </w:rPr>
        <w:t>In a local market for hamburger on a given date, each of 300 identical sellers of hamburger has the following supply schedule.</w:t>
      </w:r>
    </w:p>
    <w:p w:rsidR="009023D1" w:rsidRPr="00852B0C" w:rsidRDefault="009023D1" w:rsidP="001D4904">
      <w:pPr>
        <w:widowControl/>
        <w:jc w:val="both"/>
        <w:rPr>
          <w:rFonts w:ascii="Arial" w:hAnsi="Arial" w:cs="Arial"/>
          <w:color w:val="000000"/>
        </w:rPr>
      </w:pPr>
    </w:p>
    <w:tbl>
      <w:tblPr>
        <w:tblW w:w="4063" w:type="dxa"/>
        <w:tblInd w:w="360" w:type="dxa"/>
        <w:tblCellMar>
          <w:top w:w="43" w:type="dxa"/>
          <w:left w:w="29" w:type="dxa"/>
          <w:right w:w="29" w:type="dxa"/>
        </w:tblCellMar>
        <w:tblLook w:val="01E0" w:firstRow="1" w:lastRow="1" w:firstColumn="1" w:lastColumn="1" w:noHBand="0" w:noVBand="0"/>
      </w:tblPr>
      <w:tblGrid>
        <w:gridCol w:w="823"/>
        <w:gridCol w:w="1620"/>
        <w:gridCol w:w="1620"/>
      </w:tblGrid>
      <w:tr w:rsidR="001E1A2A" w:rsidRPr="00852B0C" w:rsidTr="00173580">
        <w:tc>
          <w:tcPr>
            <w:tcW w:w="823" w:type="dxa"/>
            <w:tcBorders>
              <w:top w:val="single" w:sz="4" w:space="0" w:color="auto"/>
            </w:tcBorders>
          </w:tcPr>
          <w:p w:rsidR="001E1A2A" w:rsidRPr="00173580" w:rsidRDefault="001E1A2A" w:rsidP="00173580">
            <w:pPr>
              <w:pStyle w:val="CH"/>
              <w:widowControl/>
              <w:jc w:val="center"/>
              <w:rPr>
                <w:rFonts w:ascii="Arial" w:hAnsi="Arial" w:cs="Arial"/>
                <w:b/>
                <w:color w:val="000000"/>
                <w:sz w:val="16"/>
                <w:szCs w:val="16"/>
              </w:rPr>
            </w:pPr>
            <w:r w:rsidRPr="00173580">
              <w:rPr>
                <w:rFonts w:ascii="Arial" w:hAnsi="Arial" w:cs="Arial"/>
                <w:b/>
                <w:color w:val="000000"/>
                <w:sz w:val="16"/>
                <w:szCs w:val="16"/>
              </w:rPr>
              <w:t>(1)</w:t>
            </w:r>
          </w:p>
          <w:p w:rsidR="001E1A2A" w:rsidRPr="00173580" w:rsidRDefault="001E1A2A" w:rsidP="00173580">
            <w:pPr>
              <w:pStyle w:val="CH"/>
              <w:widowControl/>
              <w:jc w:val="center"/>
              <w:rPr>
                <w:rFonts w:ascii="Arial" w:hAnsi="Arial" w:cs="Arial"/>
                <w:b/>
                <w:color w:val="000000"/>
                <w:sz w:val="16"/>
                <w:szCs w:val="16"/>
              </w:rPr>
            </w:pPr>
          </w:p>
          <w:p w:rsidR="001E1A2A" w:rsidRPr="00173580" w:rsidRDefault="001E1A2A" w:rsidP="00173580">
            <w:pPr>
              <w:pStyle w:val="CH"/>
              <w:widowControl/>
              <w:jc w:val="center"/>
              <w:rPr>
                <w:rFonts w:ascii="Arial" w:hAnsi="Arial" w:cs="Arial"/>
                <w:b/>
                <w:color w:val="000000"/>
                <w:sz w:val="16"/>
                <w:szCs w:val="16"/>
              </w:rPr>
            </w:pPr>
            <w:r w:rsidRPr="00173580">
              <w:rPr>
                <w:rFonts w:ascii="Arial" w:hAnsi="Arial" w:cs="Arial"/>
                <w:b/>
                <w:color w:val="000000"/>
                <w:sz w:val="16"/>
                <w:szCs w:val="16"/>
              </w:rPr>
              <w:t>Price</w:t>
            </w:r>
          </w:p>
        </w:tc>
        <w:tc>
          <w:tcPr>
            <w:tcW w:w="1620" w:type="dxa"/>
            <w:tcBorders>
              <w:top w:val="single" w:sz="4" w:space="0" w:color="auto"/>
            </w:tcBorders>
            <w:tcMar>
              <w:top w:w="43" w:type="dxa"/>
              <w:left w:w="29" w:type="dxa"/>
              <w:bottom w:w="14" w:type="dxa"/>
              <w:right w:w="29" w:type="dxa"/>
            </w:tcMar>
          </w:tcPr>
          <w:p w:rsidR="001E1A2A" w:rsidRPr="00173580" w:rsidRDefault="001E1A2A" w:rsidP="00173580">
            <w:pPr>
              <w:pStyle w:val="CH"/>
              <w:widowControl/>
              <w:jc w:val="center"/>
              <w:rPr>
                <w:rFonts w:ascii="Arial" w:hAnsi="Arial" w:cs="Arial"/>
                <w:b/>
                <w:color w:val="000000"/>
                <w:sz w:val="16"/>
                <w:szCs w:val="16"/>
              </w:rPr>
            </w:pPr>
            <w:r w:rsidRPr="00173580">
              <w:rPr>
                <w:rFonts w:ascii="Arial" w:hAnsi="Arial" w:cs="Arial"/>
                <w:b/>
                <w:color w:val="000000"/>
                <w:sz w:val="16"/>
                <w:szCs w:val="16"/>
              </w:rPr>
              <w:t>(2)</w:t>
            </w:r>
          </w:p>
          <w:p w:rsidR="001E1A2A" w:rsidRPr="00173580" w:rsidRDefault="001E1A2A" w:rsidP="00173580">
            <w:pPr>
              <w:pStyle w:val="CH"/>
              <w:widowControl/>
              <w:jc w:val="center"/>
              <w:rPr>
                <w:rFonts w:ascii="Arial" w:hAnsi="Arial" w:cs="Arial"/>
                <w:b/>
                <w:color w:val="000000"/>
                <w:sz w:val="16"/>
                <w:szCs w:val="16"/>
              </w:rPr>
            </w:pPr>
            <w:r w:rsidRPr="00173580">
              <w:rPr>
                <w:rFonts w:ascii="Arial" w:hAnsi="Arial" w:cs="Arial"/>
                <w:b/>
                <w:color w:val="000000"/>
                <w:sz w:val="16"/>
                <w:szCs w:val="16"/>
              </w:rPr>
              <w:t>Quantity supplied—one seller, lbs</w:t>
            </w:r>
          </w:p>
        </w:tc>
        <w:tc>
          <w:tcPr>
            <w:tcW w:w="1620" w:type="dxa"/>
            <w:tcBorders>
              <w:top w:val="single" w:sz="4" w:space="0" w:color="auto"/>
            </w:tcBorders>
            <w:tcMar>
              <w:top w:w="43" w:type="dxa"/>
              <w:bottom w:w="14" w:type="dxa"/>
            </w:tcMar>
          </w:tcPr>
          <w:p w:rsidR="001E1A2A" w:rsidRPr="00173580" w:rsidRDefault="001E1A2A" w:rsidP="00173580">
            <w:pPr>
              <w:pStyle w:val="CH"/>
              <w:widowControl/>
              <w:jc w:val="center"/>
              <w:rPr>
                <w:rFonts w:ascii="Arial" w:hAnsi="Arial" w:cs="Arial"/>
                <w:b/>
                <w:color w:val="000000"/>
                <w:sz w:val="16"/>
                <w:szCs w:val="16"/>
              </w:rPr>
            </w:pPr>
            <w:r w:rsidRPr="00173580">
              <w:rPr>
                <w:rFonts w:ascii="Arial" w:hAnsi="Arial" w:cs="Arial"/>
                <w:b/>
                <w:color w:val="000000"/>
                <w:sz w:val="16"/>
                <w:szCs w:val="16"/>
              </w:rPr>
              <w:t>(3)</w:t>
            </w:r>
          </w:p>
          <w:p w:rsidR="001E1A2A" w:rsidRPr="00173580" w:rsidRDefault="001E1A2A" w:rsidP="00173580">
            <w:pPr>
              <w:pStyle w:val="CH"/>
              <w:widowControl/>
              <w:jc w:val="center"/>
              <w:rPr>
                <w:rFonts w:ascii="Arial" w:hAnsi="Arial" w:cs="Arial"/>
                <w:b/>
                <w:color w:val="000000"/>
                <w:sz w:val="16"/>
                <w:szCs w:val="16"/>
              </w:rPr>
            </w:pPr>
            <w:r w:rsidRPr="00173580">
              <w:rPr>
                <w:rFonts w:ascii="Arial" w:hAnsi="Arial" w:cs="Arial"/>
                <w:b/>
                <w:color w:val="000000"/>
                <w:sz w:val="16"/>
                <w:szCs w:val="16"/>
              </w:rPr>
              <w:t>Quantity supplied—all sellers, lbs</w:t>
            </w:r>
          </w:p>
        </w:tc>
      </w:tr>
      <w:tr w:rsidR="001E1A2A" w:rsidRPr="00852B0C" w:rsidTr="00173580">
        <w:tc>
          <w:tcPr>
            <w:tcW w:w="823" w:type="dxa"/>
          </w:tcPr>
          <w:p w:rsidR="001E1A2A" w:rsidRPr="00173580" w:rsidRDefault="00091ECE" w:rsidP="00173580">
            <w:pPr>
              <w:pStyle w:val="CH"/>
              <w:widowControl/>
              <w:tabs>
                <w:tab w:val="decimal" w:pos="330"/>
              </w:tabs>
              <w:rPr>
                <w:rFonts w:ascii="Arial" w:hAnsi="Arial" w:cs="Arial"/>
                <w:color w:val="000000"/>
                <w:sz w:val="16"/>
                <w:szCs w:val="16"/>
              </w:rPr>
            </w:pPr>
            <w:r>
              <w:rPr>
                <w:rFonts w:ascii="Arial" w:hAnsi="Arial" w:cs="Arial"/>
                <w:noProof/>
                <w:color w:val="000000"/>
              </w:rPr>
              <mc:AlternateContent>
                <mc:Choice Requires="wps">
                  <w:drawing>
                    <wp:anchor distT="0" distB="0" distL="114300" distR="114300" simplePos="0" relativeHeight="251661312" behindDoc="0" locked="1" layoutInCell="1" allowOverlap="1">
                      <wp:simplePos x="0" y="0"/>
                      <wp:positionH relativeFrom="column">
                        <wp:posOffset>-24130</wp:posOffset>
                      </wp:positionH>
                      <wp:positionV relativeFrom="paragraph">
                        <wp:posOffset>-55880</wp:posOffset>
                      </wp:positionV>
                      <wp:extent cx="2578735" cy="0"/>
                      <wp:effectExtent l="13970" t="10795" r="7620" b="8255"/>
                      <wp:wrapNone/>
                      <wp:docPr id="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873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1.9pt;margin-top:-4.4pt;width:203.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" strokeweight=".5pt">
                      <w10:anchorlock/>
                    </v:shape>
                  </w:pict>
                </mc:Fallback>
              </mc:AlternateContent>
            </w:r>
            <w:r w:rsidR="001E1A2A" w:rsidRPr="00173580">
              <w:rPr>
                <w:rFonts w:ascii="Arial" w:hAnsi="Arial" w:cs="Arial"/>
                <w:color w:val="000000"/>
                <w:sz w:val="16"/>
                <w:szCs w:val="16"/>
              </w:rPr>
              <w:t>$</w:t>
            </w:r>
            <w:r w:rsidR="005631E9" w:rsidRPr="00173580">
              <w:rPr>
                <w:rFonts w:ascii="Arial" w:hAnsi="Arial" w:cs="Arial"/>
                <w:color w:val="000000"/>
                <w:sz w:val="16"/>
                <w:szCs w:val="16"/>
              </w:rPr>
              <w:t>3</w:t>
            </w:r>
            <w:r w:rsidR="001E1A2A" w:rsidRPr="00173580">
              <w:rPr>
                <w:rFonts w:ascii="Arial" w:hAnsi="Arial" w:cs="Arial"/>
                <w:color w:val="000000"/>
                <w:sz w:val="16"/>
                <w:szCs w:val="16"/>
              </w:rPr>
              <w:t>.0</w:t>
            </w:r>
            <w:r w:rsidR="00D87461" w:rsidRPr="00173580">
              <w:rPr>
                <w:rFonts w:ascii="Arial" w:hAnsi="Arial" w:cs="Arial"/>
                <w:color w:val="000000"/>
                <w:sz w:val="16"/>
                <w:szCs w:val="16"/>
              </w:rPr>
              <w:t>5</w:t>
            </w:r>
          </w:p>
        </w:tc>
        <w:tc>
          <w:tcPr>
            <w:tcW w:w="1620" w:type="dxa"/>
            <w:tcMar>
              <w:top w:w="86" w:type="dxa"/>
              <w:left w:w="29" w:type="dxa"/>
              <w:bottom w:w="29" w:type="dxa"/>
              <w:right w:w="29" w:type="dxa"/>
            </w:tcMar>
          </w:tcPr>
          <w:p w:rsidR="001E1A2A" w:rsidRPr="00173580" w:rsidRDefault="00D87461" w:rsidP="00173580">
            <w:pPr>
              <w:pStyle w:val="CH"/>
              <w:widowControl/>
              <w:tabs>
                <w:tab w:val="decimal" w:pos="936"/>
              </w:tabs>
              <w:rPr>
                <w:rFonts w:ascii="Arial" w:hAnsi="Arial" w:cs="Arial"/>
                <w:color w:val="000000"/>
                <w:sz w:val="16"/>
                <w:szCs w:val="16"/>
              </w:rPr>
            </w:pPr>
            <w:r w:rsidRPr="00173580">
              <w:rPr>
                <w:rFonts w:ascii="Arial" w:hAnsi="Arial" w:cs="Arial"/>
                <w:color w:val="000000"/>
                <w:sz w:val="16"/>
                <w:szCs w:val="16"/>
              </w:rPr>
              <w:t>15</w:t>
            </w:r>
            <w:r w:rsidR="001E1A2A" w:rsidRPr="00173580">
              <w:rPr>
                <w:rFonts w:ascii="Arial" w:hAnsi="Arial" w:cs="Arial"/>
                <w:color w:val="000000"/>
                <w:sz w:val="16"/>
                <w:szCs w:val="16"/>
              </w:rPr>
              <w:t>0</w:t>
            </w:r>
          </w:p>
        </w:tc>
        <w:tc>
          <w:tcPr>
            <w:tcW w:w="1620" w:type="dxa"/>
            <w:tcMar>
              <w:left w:w="29" w:type="dxa"/>
              <w:bottom w:w="29" w:type="dxa"/>
              <w:right w:w="29" w:type="dxa"/>
            </w:tcMar>
          </w:tcPr>
          <w:p w:rsidR="001E1A2A" w:rsidRPr="00173580" w:rsidRDefault="001E1A2A" w:rsidP="00173580">
            <w:pPr>
              <w:pStyle w:val="CH"/>
              <w:widowControl/>
              <w:jc w:val="center"/>
              <w:rPr>
                <w:rFonts w:ascii="Arial" w:hAnsi="Arial" w:cs="Arial"/>
                <w:color w:val="000000"/>
                <w:sz w:val="16"/>
                <w:szCs w:val="16"/>
              </w:rPr>
            </w:pPr>
            <w:r w:rsidRPr="00173580">
              <w:rPr>
                <w:rFonts w:ascii="Arial" w:hAnsi="Arial" w:cs="Arial"/>
                <w:color w:val="000000"/>
                <w:sz w:val="16"/>
                <w:szCs w:val="16"/>
              </w:rPr>
              <w:t>_____</w:t>
            </w:r>
          </w:p>
        </w:tc>
      </w:tr>
      <w:tr w:rsidR="001E1A2A" w:rsidRPr="00852B0C" w:rsidTr="00173580">
        <w:tc>
          <w:tcPr>
            <w:tcW w:w="823" w:type="dxa"/>
          </w:tcPr>
          <w:p w:rsidR="001E1A2A" w:rsidRPr="00173580" w:rsidRDefault="005631E9" w:rsidP="00173580">
            <w:pPr>
              <w:pStyle w:val="CH"/>
              <w:widowControl/>
              <w:tabs>
                <w:tab w:val="decimal" w:pos="330"/>
              </w:tabs>
              <w:rPr>
                <w:rFonts w:ascii="Arial" w:hAnsi="Arial" w:cs="Arial"/>
                <w:color w:val="000000"/>
                <w:sz w:val="16"/>
                <w:szCs w:val="16"/>
              </w:rPr>
            </w:pPr>
            <w:r w:rsidRPr="00173580">
              <w:rPr>
                <w:rFonts w:ascii="Arial" w:hAnsi="Arial" w:cs="Arial"/>
                <w:color w:val="000000"/>
                <w:sz w:val="16"/>
                <w:szCs w:val="16"/>
              </w:rPr>
              <w:t>3</w:t>
            </w:r>
            <w:r w:rsidR="001E1A2A" w:rsidRPr="00173580">
              <w:rPr>
                <w:rFonts w:ascii="Arial" w:hAnsi="Arial" w:cs="Arial"/>
                <w:color w:val="000000"/>
                <w:sz w:val="16"/>
                <w:szCs w:val="16"/>
              </w:rPr>
              <w:t>.</w:t>
            </w:r>
            <w:r w:rsidR="00D87461" w:rsidRPr="00173580">
              <w:rPr>
                <w:rFonts w:ascii="Arial" w:hAnsi="Arial" w:cs="Arial"/>
                <w:color w:val="000000"/>
                <w:sz w:val="16"/>
                <w:szCs w:val="16"/>
              </w:rPr>
              <w:t>0</w:t>
            </w:r>
            <w:r w:rsidR="001E1A2A" w:rsidRPr="00173580">
              <w:rPr>
                <w:rFonts w:ascii="Arial" w:hAnsi="Arial" w:cs="Arial"/>
                <w:color w:val="000000"/>
                <w:sz w:val="16"/>
                <w:szCs w:val="16"/>
              </w:rPr>
              <w:t>0</w:t>
            </w:r>
          </w:p>
        </w:tc>
        <w:tc>
          <w:tcPr>
            <w:tcW w:w="1620" w:type="dxa"/>
            <w:tcMar>
              <w:top w:w="43" w:type="dxa"/>
              <w:left w:w="29" w:type="dxa"/>
              <w:bottom w:w="29" w:type="dxa"/>
              <w:right w:w="29" w:type="dxa"/>
            </w:tcMar>
          </w:tcPr>
          <w:p w:rsidR="001E1A2A" w:rsidRPr="00173580" w:rsidRDefault="00D87461" w:rsidP="00173580">
            <w:pPr>
              <w:pStyle w:val="CH"/>
              <w:widowControl/>
              <w:tabs>
                <w:tab w:val="decimal" w:pos="936"/>
              </w:tabs>
              <w:rPr>
                <w:rFonts w:ascii="Arial" w:hAnsi="Arial" w:cs="Arial"/>
                <w:color w:val="000000"/>
                <w:sz w:val="16"/>
                <w:szCs w:val="16"/>
              </w:rPr>
            </w:pPr>
            <w:r w:rsidRPr="00173580">
              <w:rPr>
                <w:rFonts w:ascii="Arial" w:hAnsi="Arial" w:cs="Arial"/>
                <w:color w:val="000000"/>
                <w:sz w:val="16"/>
                <w:szCs w:val="16"/>
              </w:rPr>
              <w:t>11</w:t>
            </w:r>
            <w:r w:rsidR="001E1A2A" w:rsidRPr="00173580">
              <w:rPr>
                <w:rFonts w:ascii="Arial" w:hAnsi="Arial" w:cs="Arial"/>
                <w:color w:val="000000"/>
                <w:sz w:val="16"/>
                <w:szCs w:val="16"/>
              </w:rPr>
              <w:t>0</w:t>
            </w:r>
          </w:p>
        </w:tc>
        <w:tc>
          <w:tcPr>
            <w:tcW w:w="1620" w:type="dxa"/>
            <w:tcMar>
              <w:left w:w="29" w:type="dxa"/>
              <w:bottom w:w="29" w:type="dxa"/>
              <w:right w:w="29" w:type="dxa"/>
            </w:tcMar>
          </w:tcPr>
          <w:p w:rsidR="001E1A2A" w:rsidRPr="00173580" w:rsidRDefault="001E1A2A" w:rsidP="00173580">
            <w:pPr>
              <w:pStyle w:val="CH"/>
              <w:widowControl/>
              <w:jc w:val="center"/>
              <w:rPr>
                <w:rFonts w:ascii="Arial" w:hAnsi="Arial" w:cs="Arial"/>
                <w:color w:val="000000"/>
                <w:sz w:val="16"/>
                <w:szCs w:val="16"/>
              </w:rPr>
            </w:pPr>
            <w:r w:rsidRPr="00173580">
              <w:rPr>
                <w:rFonts w:ascii="Arial" w:hAnsi="Arial" w:cs="Arial"/>
                <w:color w:val="000000"/>
                <w:sz w:val="16"/>
                <w:szCs w:val="16"/>
              </w:rPr>
              <w:t>_____</w:t>
            </w:r>
          </w:p>
        </w:tc>
      </w:tr>
      <w:tr w:rsidR="001E1A2A" w:rsidRPr="00852B0C" w:rsidTr="00173580">
        <w:tc>
          <w:tcPr>
            <w:tcW w:w="823" w:type="dxa"/>
          </w:tcPr>
          <w:p w:rsidR="001E1A2A" w:rsidRPr="00173580" w:rsidRDefault="005631E9" w:rsidP="00173580">
            <w:pPr>
              <w:pStyle w:val="CH"/>
              <w:widowControl/>
              <w:tabs>
                <w:tab w:val="decimal" w:pos="330"/>
              </w:tabs>
              <w:rPr>
                <w:rFonts w:ascii="Arial" w:hAnsi="Arial" w:cs="Arial"/>
                <w:color w:val="000000"/>
                <w:sz w:val="16"/>
                <w:szCs w:val="16"/>
              </w:rPr>
            </w:pPr>
            <w:r w:rsidRPr="00173580">
              <w:rPr>
                <w:rFonts w:ascii="Arial" w:hAnsi="Arial" w:cs="Arial"/>
                <w:color w:val="000000"/>
                <w:sz w:val="16"/>
                <w:szCs w:val="16"/>
              </w:rPr>
              <w:t>2</w:t>
            </w:r>
            <w:r w:rsidR="001E1A2A" w:rsidRPr="00173580">
              <w:rPr>
                <w:rFonts w:ascii="Arial" w:hAnsi="Arial" w:cs="Arial"/>
                <w:color w:val="000000"/>
                <w:sz w:val="16"/>
                <w:szCs w:val="16"/>
              </w:rPr>
              <w:t>.</w:t>
            </w:r>
            <w:r w:rsidR="00D87461" w:rsidRPr="00173580">
              <w:rPr>
                <w:rFonts w:ascii="Arial" w:hAnsi="Arial" w:cs="Arial"/>
                <w:color w:val="000000"/>
                <w:sz w:val="16"/>
                <w:szCs w:val="16"/>
              </w:rPr>
              <w:t>95</w:t>
            </w:r>
          </w:p>
        </w:tc>
        <w:tc>
          <w:tcPr>
            <w:tcW w:w="1620" w:type="dxa"/>
            <w:tcMar>
              <w:top w:w="43" w:type="dxa"/>
              <w:left w:w="29" w:type="dxa"/>
              <w:bottom w:w="29" w:type="dxa"/>
              <w:right w:w="29" w:type="dxa"/>
            </w:tcMar>
          </w:tcPr>
          <w:p w:rsidR="001E1A2A" w:rsidRPr="00173580" w:rsidRDefault="00D87461" w:rsidP="00173580">
            <w:pPr>
              <w:pStyle w:val="CH"/>
              <w:widowControl/>
              <w:tabs>
                <w:tab w:val="decimal" w:pos="936"/>
              </w:tabs>
              <w:rPr>
                <w:rFonts w:ascii="Arial" w:hAnsi="Arial" w:cs="Arial"/>
                <w:color w:val="000000"/>
                <w:sz w:val="16"/>
                <w:szCs w:val="16"/>
              </w:rPr>
            </w:pPr>
            <w:r w:rsidRPr="00173580">
              <w:rPr>
                <w:rFonts w:ascii="Arial" w:hAnsi="Arial" w:cs="Arial"/>
                <w:color w:val="000000"/>
                <w:sz w:val="16"/>
                <w:szCs w:val="16"/>
              </w:rPr>
              <w:t>75</w:t>
            </w:r>
          </w:p>
        </w:tc>
        <w:tc>
          <w:tcPr>
            <w:tcW w:w="1620" w:type="dxa"/>
            <w:tcMar>
              <w:left w:w="29" w:type="dxa"/>
              <w:bottom w:w="29" w:type="dxa"/>
              <w:right w:w="29" w:type="dxa"/>
            </w:tcMar>
          </w:tcPr>
          <w:p w:rsidR="001E1A2A" w:rsidRPr="00173580" w:rsidRDefault="001E1A2A" w:rsidP="00173580">
            <w:pPr>
              <w:pStyle w:val="CH"/>
              <w:widowControl/>
              <w:jc w:val="center"/>
              <w:rPr>
                <w:rFonts w:ascii="Arial" w:hAnsi="Arial" w:cs="Arial"/>
                <w:color w:val="000000"/>
                <w:sz w:val="16"/>
                <w:szCs w:val="16"/>
              </w:rPr>
            </w:pPr>
            <w:r w:rsidRPr="00173580">
              <w:rPr>
                <w:rFonts w:ascii="Arial" w:hAnsi="Arial" w:cs="Arial"/>
                <w:color w:val="000000"/>
                <w:sz w:val="16"/>
                <w:szCs w:val="16"/>
              </w:rPr>
              <w:t>_____</w:t>
            </w:r>
          </w:p>
        </w:tc>
      </w:tr>
      <w:tr w:rsidR="001E1A2A" w:rsidRPr="00852B0C" w:rsidTr="00173580">
        <w:tc>
          <w:tcPr>
            <w:tcW w:w="823" w:type="dxa"/>
          </w:tcPr>
          <w:p w:rsidR="001E1A2A" w:rsidRPr="00173580" w:rsidRDefault="005631E9" w:rsidP="00173580">
            <w:pPr>
              <w:pStyle w:val="CH"/>
              <w:widowControl/>
              <w:tabs>
                <w:tab w:val="decimal" w:pos="330"/>
              </w:tabs>
              <w:rPr>
                <w:rFonts w:ascii="Arial" w:hAnsi="Arial" w:cs="Arial"/>
                <w:color w:val="000000"/>
                <w:sz w:val="16"/>
                <w:szCs w:val="16"/>
              </w:rPr>
            </w:pPr>
            <w:r w:rsidRPr="00173580">
              <w:rPr>
                <w:rFonts w:ascii="Arial" w:hAnsi="Arial" w:cs="Arial"/>
                <w:color w:val="000000"/>
                <w:sz w:val="16"/>
                <w:szCs w:val="16"/>
              </w:rPr>
              <w:t>2</w:t>
            </w:r>
            <w:r w:rsidR="001E1A2A" w:rsidRPr="00173580">
              <w:rPr>
                <w:rFonts w:ascii="Arial" w:hAnsi="Arial" w:cs="Arial"/>
                <w:color w:val="000000"/>
                <w:sz w:val="16"/>
                <w:szCs w:val="16"/>
              </w:rPr>
              <w:t>.</w:t>
            </w:r>
            <w:r w:rsidR="00D87461" w:rsidRPr="00173580">
              <w:rPr>
                <w:rFonts w:ascii="Arial" w:hAnsi="Arial" w:cs="Arial"/>
                <w:color w:val="000000"/>
                <w:sz w:val="16"/>
                <w:szCs w:val="16"/>
              </w:rPr>
              <w:t>9</w:t>
            </w:r>
            <w:r w:rsidR="001E1A2A" w:rsidRPr="00173580">
              <w:rPr>
                <w:rFonts w:ascii="Arial" w:hAnsi="Arial" w:cs="Arial"/>
                <w:color w:val="000000"/>
                <w:sz w:val="16"/>
                <w:szCs w:val="16"/>
              </w:rPr>
              <w:t>0</w:t>
            </w:r>
          </w:p>
        </w:tc>
        <w:tc>
          <w:tcPr>
            <w:tcW w:w="1620" w:type="dxa"/>
            <w:tcMar>
              <w:top w:w="43" w:type="dxa"/>
              <w:left w:w="29" w:type="dxa"/>
              <w:bottom w:w="29" w:type="dxa"/>
              <w:right w:w="29" w:type="dxa"/>
            </w:tcMar>
          </w:tcPr>
          <w:p w:rsidR="001E1A2A" w:rsidRPr="00173580" w:rsidRDefault="00D87461" w:rsidP="00173580">
            <w:pPr>
              <w:pStyle w:val="CH"/>
              <w:widowControl/>
              <w:tabs>
                <w:tab w:val="decimal" w:pos="936"/>
              </w:tabs>
              <w:rPr>
                <w:rFonts w:ascii="Arial" w:hAnsi="Arial" w:cs="Arial"/>
                <w:color w:val="000000"/>
                <w:sz w:val="16"/>
                <w:szCs w:val="16"/>
              </w:rPr>
            </w:pPr>
            <w:r w:rsidRPr="00173580">
              <w:rPr>
                <w:rFonts w:ascii="Arial" w:hAnsi="Arial" w:cs="Arial"/>
                <w:color w:val="000000"/>
                <w:sz w:val="16"/>
                <w:szCs w:val="16"/>
              </w:rPr>
              <w:t>45</w:t>
            </w:r>
          </w:p>
        </w:tc>
        <w:tc>
          <w:tcPr>
            <w:tcW w:w="1620" w:type="dxa"/>
            <w:tcMar>
              <w:left w:w="29" w:type="dxa"/>
              <w:bottom w:w="29" w:type="dxa"/>
              <w:right w:w="29" w:type="dxa"/>
            </w:tcMar>
          </w:tcPr>
          <w:p w:rsidR="001E1A2A" w:rsidRPr="00173580" w:rsidRDefault="001E1A2A" w:rsidP="00173580">
            <w:pPr>
              <w:pStyle w:val="CH"/>
              <w:widowControl/>
              <w:jc w:val="center"/>
              <w:rPr>
                <w:rFonts w:ascii="Arial" w:hAnsi="Arial" w:cs="Arial"/>
                <w:color w:val="000000"/>
                <w:sz w:val="16"/>
                <w:szCs w:val="16"/>
              </w:rPr>
            </w:pPr>
            <w:r w:rsidRPr="00173580">
              <w:rPr>
                <w:rFonts w:ascii="Arial" w:hAnsi="Arial" w:cs="Arial"/>
                <w:color w:val="000000"/>
                <w:sz w:val="16"/>
                <w:szCs w:val="16"/>
              </w:rPr>
              <w:t>_____</w:t>
            </w:r>
          </w:p>
        </w:tc>
      </w:tr>
      <w:tr w:rsidR="001E1A2A" w:rsidRPr="00852B0C" w:rsidTr="00173580">
        <w:tc>
          <w:tcPr>
            <w:tcW w:w="823" w:type="dxa"/>
          </w:tcPr>
          <w:p w:rsidR="001E1A2A" w:rsidRPr="00173580" w:rsidRDefault="005631E9" w:rsidP="00173580">
            <w:pPr>
              <w:pStyle w:val="CH"/>
              <w:widowControl/>
              <w:tabs>
                <w:tab w:val="decimal" w:pos="330"/>
              </w:tabs>
              <w:rPr>
                <w:rFonts w:ascii="Arial" w:hAnsi="Arial" w:cs="Arial"/>
                <w:color w:val="000000"/>
                <w:sz w:val="16"/>
                <w:szCs w:val="16"/>
              </w:rPr>
            </w:pPr>
            <w:r w:rsidRPr="00173580">
              <w:rPr>
                <w:rFonts w:ascii="Arial" w:hAnsi="Arial" w:cs="Arial"/>
                <w:color w:val="000000"/>
                <w:sz w:val="16"/>
                <w:szCs w:val="16"/>
              </w:rPr>
              <w:t>2</w:t>
            </w:r>
            <w:r w:rsidR="001E1A2A" w:rsidRPr="00173580">
              <w:rPr>
                <w:rFonts w:ascii="Arial" w:hAnsi="Arial" w:cs="Arial"/>
                <w:color w:val="000000"/>
                <w:sz w:val="16"/>
                <w:szCs w:val="16"/>
              </w:rPr>
              <w:t>.</w:t>
            </w:r>
            <w:r w:rsidR="00D87461" w:rsidRPr="00173580">
              <w:rPr>
                <w:rFonts w:ascii="Arial" w:hAnsi="Arial" w:cs="Arial"/>
                <w:color w:val="000000"/>
                <w:sz w:val="16"/>
                <w:szCs w:val="16"/>
              </w:rPr>
              <w:t>85</w:t>
            </w:r>
          </w:p>
        </w:tc>
        <w:tc>
          <w:tcPr>
            <w:tcW w:w="1620" w:type="dxa"/>
            <w:tcMar>
              <w:top w:w="43" w:type="dxa"/>
              <w:left w:w="29" w:type="dxa"/>
              <w:bottom w:w="29" w:type="dxa"/>
              <w:right w:w="29" w:type="dxa"/>
            </w:tcMar>
          </w:tcPr>
          <w:p w:rsidR="001E1A2A" w:rsidRPr="00173580" w:rsidRDefault="00D87461" w:rsidP="00173580">
            <w:pPr>
              <w:pStyle w:val="CH"/>
              <w:widowControl/>
              <w:tabs>
                <w:tab w:val="decimal" w:pos="936"/>
              </w:tabs>
              <w:rPr>
                <w:rFonts w:ascii="Arial" w:hAnsi="Arial" w:cs="Arial"/>
                <w:color w:val="000000"/>
                <w:sz w:val="16"/>
                <w:szCs w:val="16"/>
              </w:rPr>
            </w:pPr>
            <w:r w:rsidRPr="00173580">
              <w:rPr>
                <w:rFonts w:ascii="Arial" w:hAnsi="Arial" w:cs="Arial"/>
                <w:color w:val="000000"/>
                <w:sz w:val="16"/>
                <w:szCs w:val="16"/>
              </w:rPr>
              <w:t>2</w:t>
            </w:r>
            <w:r w:rsidR="001E1A2A" w:rsidRPr="00173580">
              <w:rPr>
                <w:rFonts w:ascii="Arial" w:hAnsi="Arial" w:cs="Arial"/>
                <w:color w:val="000000"/>
                <w:sz w:val="16"/>
                <w:szCs w:val="16"/>
              </w:rPr>
              <w:t>0</w:t>
            </w:r>
          </w:p>
        </w:tc>
        <w:tc>
          <w:tcPr>
            <w:tcW w:w="1620" w:type="dxa"/>
            <w:tcMar>
              <w:left w:w="29" w:type="dxa"/>
              <w:bottom w:w="29" w:type="dxa"/>
              <w:right w:w="29" w:type="dxa"/>
            </w:tcMar>
          </w:tcPr>
          <w:p w:rsidR="001E1A2A" w:rsidRPr="00173580" w:rsidRDefault="001E1A2A" w:rsidP="00173580">
            <w:pPr>
              <w:pStyle w:val="CH"/>
              <w:widowControl/>
              <w:jc w:val="center"/>
              <w:rPr>
                <w:rFonts w:ascii="Arial" w:hAnsi="Arial" w:cs="Arial"/>
                <w:color w:val="000000"/>
                <w:sz w:val="16"/>
                <w:szCs w:val="16"/>
              </w:rPr>
            </w:pPr>
            <w:r w:rsidRPr="00173580">
              <w:rPr>
                <w:rFonts w:ascii="Arial" w:hAnsi="Arial" w:cs="Arial"/>
                <w:color w:val="000000"/>
                <w:sz w:val="16"/>
                <w:szCs w:val="16"/>
              </w:rPr>
              <w:t>_____</w:t>
            </w:r>
          </w:p>
        </w:tc>
      </w:tr>
      <w:tr w:rsidR="001E1A2A" w:rsidRPr="00852B0C" w:rsidTr="00173580">
        <w:tc>
          <w:tcPr>
            <w:tcW w:w="823" w:type="dxa"/>
            <w:tcBorders>
              <w:bottom w:val="single" w:sz="4" w:space="0" w:color="auto"/>
            </w:tcBorders>
          </w:tcPr>
          <w:p w:rsidR="001E1A2A" w:rsidRPr="00173580" w:rsidRDefault="005631E9" w:rsidP="00173580">
            <w:pPr>
              <w:pStyle w:val="CH"/>
              <w:widowControl/>
              <w:tabs>
                <w:tab w:val="decimal" w:pos="330"/>
              </w:tabs>
              <w:rPr>
                <w:rFonts w:ascii="Arial" w:hAnsi="Arial" w:cs="Arial"/>
                <w:color w:val="000000"/>
                <w:sz w:val="16"/>
                <w:szCs w:val="16"/>
              </w:rPr>
            </w:pPr>
            <w:r w:rsidRPr="00173580">
              <w:rPr>
                <w:rFonts w:ascii="Arial" w:hAnsi="Arial" w:cs="Arial"/>
                <w:color w:val="000000"/>
                <w:sz w:val="16"/>
                <w:szCs w:val="16"/>
              </w:rPr>
              <w:t>2</w:t>
            </w:r>
            <w:r w:rsidR="001E1A2A" w:rsidRPr="00173580">
              <w:rPr>
                <w:rFonts w:ascii="Arial" w:hAnsi="Arial" w:cs="Arial"/>
                <w:color w:val="000000"/>
                <w:sz w:val="16"/>
                <w:szCs w:val="16"/>
              </w:rPr>
              <w:t>.</w:t>
            </w:r>
            <w:r w:rsidR="00D87461" w:rsidRPr="00173580">
              <w:rPr>
                <w:rFonts w:ascii="Arial" w:hAnsi="Arial" w:cs="Arial"/>
                <w:color w:val="000000"/>
                <w:sz w:val="16"/>
                <w:szCs w:val="16"/>
              </w:rPr>
              <w:t>8</w:t>
            </w:r>
            <w:r w:rsidR="001E1A2A" w:rsidRPr="00173580">
              <w:rPr>
                <w:rFonts w:ascii="Arial" w:hAnsi="Arial" w:cs="Arial"/>
                <w:color w:val="000000"/>
                <w:sz w:val="16"/>
                <w:szCs w:val="16"/>
              </w:rPr>
              <w:t>0</w:t>
            </w:r>
          </w:p>
        </w:tc>
        <w:tc>
          <w:tcPr>
            <w:tcW w:w="1620" w:type="dxa"/>
            <w:tcBorders>
              <w:bottom w:val="single" w:sz="4" w:space="0" w:color="auto"/>
            </w:tcBorders>
            <w:tcMar>
              <w:top w:w="43" w:type="dxa"/>
              <w:left w:w="29" w:type="dxa"/>
              <w:bottom w:w="144" w:type="dxa"/>
              <w:right w:w="29" w:type="dxa"/>
            </w:tcMar>
          </w:tcPr>
          <w:p w:rsidR="001E1A2A" w:rsidRPr="00173580" w:rsidRDefault="001E1A2A" w:rsidP="00173580">
            <w:pPr>
              <w:pStyle w:val="CH"/>
              <w:widowControl/>
              <w:tabs>
                <w:tab w:val="decimal" w:pos="936"/>
              </w:tabs>
              <w:rPr>
                <w:rFonts w:ascii="Arial" w:hAnsi="Arial" w:cs="Arial"/>
                <w:color w:val="000000"/>
                <w:sz w:val="16"/>
                <w:szCs w:val="16"/>
              </w:rPr>
            </w:pPr>
            <w:r w:rsidRPr="00173580">
              <w:rPr>
                <w:rFonts w:ascii="Arial" w:hAnsi="Arial" w:cs="Arial"/>
                <w:color w:val="000000"/>
                <w:sz w:val="16"/>
                <w:szCs w:val="16"/>
              </w:rPr>
              <w:t>0</w:t>
            </w:r>
          </w:p>
        </w:tc>
        <w:tc>
          <w:tcPr>
            <w:tcW w:w="1620" w:type="dxa"/>
            <w:tcBorders>
              <w:bottom w:val="single" w:sz="4" w:space="0" w:color="auto"/>
            </w:tcBorders>
            <w:tcMar>
              <w:top w:w="43" w:type="dxa"/>
              <w:bottom w:w="144" w:type="dxa"/>
            </w:tcMar>
          </w:tcPr>
          <w:p w:rsidR="001E1A2A" w:rsidRPr="00173580" w:rsidRDefault="001E1A2A" w:rsidP="00173580">
            <w:pPr>
              <w:pStyle w:val="CH"/>
              <w:widowControl/>
              <w:jc w:val="center"/>
              <w:rPr>
                <w:rFonts w:ascii="Arial" w:hAnsi="Arial" w:cs="Arial"/>
                <w:color w:val="000000"/>
                <w:sz w:val="16"/>
                <w:szCs w:val="16"/>
              </w:rPr>
            </w:pPr>
            <w:r w:rsidRPr="00173580">
              <w:rPr>
                <w:rFonts w:ascii="Arial" w:hAnsi="Arial" w:cs="Arial"/>
                <w:color w:val="000000"/>
                <w:sz w:val="16"/>
                <w:szCs w:val="16"/>
              </w:rPr>
              <w:t>_____</w:t>
            </w:r>
          </w:p>
        </w:tc>
      </w:tr>
    </w:tbl>
    <w:p w:rsidR="00530330" w:rsidRPr="00852B0C" w:rsidRDefault="00530330" w:rsidP="001D4904">
      <w:pPr>
        <w:pStyle w:val="TB"/>
        <w:widowControl/>
        <w:jc w:val="both"/>
        <w:rPr>
          <w:rFonts w:ascii="Arial" w:hAnsi="Arial" w:cs="Arial"/>
          <w:color w:val="000000"/>
        </w:rPr>
      </w:pPr>
    </w:p>
    <w:p w:rsidR="00530330" w:rsidRDefault="00530330" w:rsidP="00096CFF">
      <w:pPr>
        <w:widowControl/>
        <w:numPr>
          <w:ilvl w:val="1"/>
          <w:numId w:val="6"/>
        </w:numPr>
        <w:spacing w:after="120"/>
        <w:jc w:val="both"/>
        <w:rPr>
          <w:rFonts w:ascii="Arial" w:hAnsi="Arial" w:cs="Arial"/>
          <w:color w:val="000000"/>
        </w:rPr>
      </w:pPr>
      <w:r w:rsidRPr="00852B0C">
        <w:rPr>
          <w:rFonts w:ascii="Arial" w:hAnsi="Arial" w:cs="Arial"/>
          <w:color w:val="000000"/>
        </w:rPr>
        <w:t>In column 3 construct the market supply schedule for hamburger.</w:t>
      </w:r>
    </w:p>
    <w:p w:rsidR="00530330" w:rsidRDefault="00091ECE" w:rsidP="00096CFF">
      <w:pPr>
        <w:widowControl/>
        <w:numPr>
          <w:ilvl w:val="1"/>
          <w:numId w:val="6"/>
        </w:numPr>
        <w:jc w:val="both"/>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2336" behindDoc="0" locked="1" layoutInCell="1" allowOverlap="1">
                <wp:simplePos x="0" y="0"/>
                <wp:positionH relativeFrom="column">
                  <wp:posOffset>353695</wp:posOffset>
                </wp:positionH>
                <wp:positionV relativeFrom="paragraph">
                  <wp:posOffset>-10568940</wp:posOffset>
                </wp:positionV>
                <wp:extent cx="2240280" cy="0"/>
                <wp:effectExtent l="10795" t="13335" r="6350" b="5715"/>
                <wp:wrapNone/>
                <wp:docPr id="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028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27.85pt;margin-top:-832.2pt;width:176.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" strokeweight=".5pt">
                <w10:anchorlock/>
              </v:shape>
            </w:pict>
          </mc:Fallback>
        </mc:AlternateContent>
      </w:r>
      <w:r w:rsidR="00530330" w:rsidRPr="00852B0C">
        <w:rPr>
          <w:rFonts w:ascii="Arial" w:hAnsi="Arial" w:cs="Arial"/>
          <w:color w:val="000000"/>
        </w:rPr>
        <w:t>Following is the market demand schedule for hamburger on the same date and in the same local market as that given above.</w:t>
      </w:r>
    </w:p>
    <w:p w:rsidR="009023D1" w:rsidRDefault="009023D1" w:rsidP="001D4904">
      <w:pPr>
        <w:widowControl/>
        <w:jc w:val="both"/>
        <w:rPr>
          <w:rFonts w:ascii="Arial" w:hAnsi="Arial" w:cs="Arial"/>
          <w:color w:val="000000"/>
        </w:rPr>
      </w:pPr>
    </w:p>
    <w:tbl>
      <w:tblPr>
        <w:tblW w:w="2885" w:type="dxa"/>
        <w:tblInd w:w="360" w:type="dxa"/>
        <w:tblCellMar>
          <w:top w:w="43" w:type="dxa"/>
          <w:left w:w="29" w:type="dxa"/>
          <w:right w:w="29" w:type="dxa"/>
        </w:tblCellMar>
        <w:tblLook w:val="01E0" w:firstRow="1" w:lastRow="1" w:firstColumn="1" w:lastColumn="1" w:noHBand="0" w:noVBand="0"/>
      </w:tblPr>
      <w:tblGrid>
        <w:gridCol w:w="775"/>
        <w:gridCol w:w="2110"/>
      </w:tblGrid>
      <w:tr w:rsidR="002B0AB3" w:rsidRPr="00852B0C" w:rsidTr="00173580">
        <w:tc>
          <w:tcPr>
            <w:tcW w:w="775" w:type="dxa"/>
            <w:tcBorders>
              <w:top w:val="single" w:sz="4" w:space="0" w:color="auto"/>
            </w:tcBorders>
            <w:tcMar>
              <w:top w:w="43" w:type="dxa"/>
              <w:left w:w="29" w:type="dxa"/>
              <w:bottom w:w="14" w:type="dxa"/>
              <w:right w:w="29" w:type="dxa"/>
            </w:tcMar>
          </w:tcPr>
          <w:p w:rsidR="002B0AB3" w:rsidRPr="00173580" w:rsidRDefault="002B0AB3" w:rsidP="00173580">
            <w:pPr>
              <w:pStyle w:val="CH"/>
              <w:widowControl/>
              <w:jc w:val="center"/>
              <w:rPr>
                <w:rFonts w:ascii="Arial" w:hAnsi="Arial" w:cs="Arial"/>
                <w:b/>
                <w:color w:val="000000"/>
                <w:sz w:val="16"/>
                <w:szCs w:val="16"/>
              </w:rPr>
            </w:pPr>
            <w:r w:rsidRPr="00173580">
              <w:rPr>
                <w:rFonts w:ascii="Arial" w:hAnsi="Arial" w:cs="Arial"/>
                <w:b/>
                <w:color w:val="000000"/>
                <w:sz w:val="16"/>
                <w:szCs w:val="16"/>
              </w:rPr>
              <w:t>Price</w:t>
            </w:r>
          </w:p>
        </w:tc>
        <w:tc>
          <w:tcPr>
            <w:tcW w:w="2110" w:type="dxa"/>
            <w:tcBorders>
              <w:top w:val="single" w:sz="4" w:space="0" w:color="auto"/>
            </w:tcBorders>
            <w:tcMar>
              <w:top w:w="43" w:type="dxa"/>
              <w:left w:w="29" w:type="dxa"/>
              <w:right w:w="29" w:type="dxa"/>
            </w:tcMar>
          </w:tcPr>
          <w:p w:rsidR="002B0AB3" w:rsidRPr="00173580" w:rsidRDefault="002B0AB3" w:rsidP="00173580">
            <w:pPr>
              <w:pStyle w:val="CH"/>
              <w:widowControl/>
              <w:jc w:val="center"/>
              <w:rPr>
                <w:rFonts w:ascii="Arial" w:hAnsi="Arial" w:cs="Arial"/>
                <w:b/>
                <w:color w:val="000000"/>
                <w:sz w:val="16"/>
                <w:szCs w:val="16"/>
              </w:rPr>
            </w:pPr>
            <w:r w:rsidRPr="00173580">
              <w:rPr>
                <w:rFonts w:ascii="Arial" w:hAnsi="Arial" w:cs="Arial"/>
                <w:b/>
                <w:color w:val="000000"/>
                <w:sz w:val="16"/>
                <w:szCs w:val="16"/>
              </w:rPr>
              <w:t>Quantity demanded, lbs</w:t>
            </w:r>
          </w:p>
        </w:tc>
      </w:tr>
      <w:tr w:rsidR="002B0AB3" w:rsidRPr="00852B0C" w:rsidTr="00173580">
        <w:tc>
          <w:tcPr>
            <w:tcW w:w="775" w:type="dxa"/>
            <w:tcMar>
              <w:top w:w="86" w:type="dxa"/>
              <w:left w:w="29" w:type="dxa"/>
              <w:right w:w="29" w:type="dxa"/>
            </w:tcMar>
          </w:tcPr>
          <w:p w:rsidR="002B0AB3" w:rsidRPr="00173580" w:rsidRDefault="00091ECE" w:rsidP="00173580">
            <w:pPr>
              <w:pStyle w:val="CH"/>
              <w:widowControl/>
              <w:tabs>
                <w:tab w:val="decimal" w:pos="331"/>
              </w:tabs>
              <w:rPr>
                <w:rFonts w:ascii="Arial" w:hAnsi="Arial" w:cs="Arial"/>
                <w:color w:val="000000"/>
                <w:sz w:val="16"/>
                <w:szCs w:val="16"/>
              </w:rPr>
            </w:pPr>
            <w:r>
              <w:rPr>
                <w:rFonts w:ascii="Arial" w:hAnsi="Arial" w:cs="Arial"/>
                <w:noProof/>
                <w:color w:val="000000"/>
              </w:rPr>
              <mc:AlternateContent>
                <mc:Choice Requires="wps">
                  <w:drawing>
                    <wp:anchor distT="0" distB="0" distL="114300" distR="114300" simplePos="0" relativeHeight="251663360" behindDoc="0" locked="1" layoutInCell="1" allowOverlap="1">
                      <wp:simplePos x="0" y="0"/>
                      <wp:positionH relativeFrom="column">
                        <wp:posOffset>-18415</wp:posOffset>
                      </wp:positionH>
                      <wp:positionV relativeFrom="paragraph">
                        <wp:posOffset>-54610</wp:posOffset>
                      </wp:positionV>
                      <wp:extent cx="1828800" cy="0"/>
                      <wp:effectExtent l="10160" t="12065" r="8890" b="6985"/>
                      <wp:wrapNone/>
                      <wp:docPr id="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1.45pt;margin-top:-4.3pt;width:2in;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" strokeweight=".5pt">
                      <w10:anchorlock/>
                    </v:shape>
                  </w:pict>
                </mc:Fallback>
              </mc:AlternateContent>
            </w:r>
            <w:r w:rsidR="002B0AB3" w:rsidRPr="00173580">
              <w:rPr>
                <w:rFonts w:ascii="Arial" w:hAnsi="Arial" w:cs="Arial"/>
                <w:color w:val="000000"/>
                <w:sz w:val="16"/>
                <w:szCs w:val="16"/>
              </w:rPr>
              <w:t>$</w:t>
            </w:r>
            <w:r w:rsidR="005631E9" w:rsidRPr="00173580">
              <w:rPr>
                <w:rFonts w:ascii="Arial" w:hAnsi="Arial" w:cs="Arial"/>
                <w:color w:val="000000"/>
                <w:sz w:val="16"/>
                <w:szCs w:val="16"/>
              </w:rPr>
              <w:t>3</w:t>
            </w:r>
            <w:r w:rsidR="002B0AB3" w:rsidRPr="00173580">
              <w:rPr>
                <w:rFonts w:ascii="Arial" w:hAnsi="Arial" w:cs="Arial"/>
                <w:color w:val="000000"/>
                <w:sz w:val="16"/>
                <w:szCs w:val="16"/>
              </w:rPr>
              <w:t>.0</w:t>
            </w:r>
            <w:r w:rsidR="00234ADC" w:rsidRPr="00173580">
              <w:rPr>
                <w:rFonts w:ascii="Arial" w:hAnsi="Arial" w:cs="Arial"/>
                <w:color w:val="000000"/>
                <w:sz w:val="16"/>
                <w:szCs w:val="16"/>
              </w:rPr>
              <w:t>5</w:t>
            </w:r>
          </w:p>
        </w:tc>
        <w:tc>
          <w:tcPr>
            <w:tcW w:w="2110" w:type="dxa"/>
            <w:tcMar>
              <w:top w:w="86" w:type="dxa"/>
              <w:left w:w="29" w:type="dxa"/>
              <w:right w:w="29" w:type="dxa"/>
            </w:tcMar>
          </w:tcPr>
          <w:p w:rsidR="002B0AB3" w:rsidRPr="00173580" w:rsidRDefault="00234ADC" w:rsidP="00173580">
            <w:pPr>
              <w:pStyle w:val="CH"/>
              <w:widowControl/>
              <w:jc w:val="center"/>
              <w:rPr>
                <w:rFonts w:ascii="Arial" w:hAnsi="Arial" w:cs="Arial"/>
                <w:color w:val="000000"/>
                <w:sz w:val="16"/>
                <w:szCs w:val="16"/>
              </w:rPr>
            </w:pPr>
            <w:r w:rsidRPr="00173580">
              <w:rPr>
                <w:rFonts w:ascii="Arial" w:hAnsi="Arial" w:cs="Arial"/>
                <w:color w:val="000000"/>
                <w:sz w:val="16"/>
                <w:szCs w:val="16"/>
              </w:rPr>
              <w:t>28,000</w:t>
            </w:r>
          </w:p>
        </w:tc>
      </w:tr>
      <w:tr w:rsidR="002B0AB3" w:rsidRPr="00852B0C" w:rsidTr="00173580">
        <w:tc>
          <w:tcPr>
            <w:tcW w:w="775" w:type="dxa"/>
            <w:tcMar>
              <w:top w:w="43" w:type="dxa"/>
              <w:left w:w="29" w:type="dxa"/>
              <w:right w:w="29" w:type="dxa"/>
            </w:tcMar>
          </w:tcPr>
          <w:p w:rsidR="002B0AB3" w:rsidRPr="00173580" w:rsidRDefault="005631E9" w:rsidP="00173580">
            <w:pPr>
              <w:pStyle w:val="CH"/>
              <w:widowControl/>
              <w:tabs>
                <w:tab w:val="decimal" w:pos="331"/>
              </w:tabs>
              <w:rPr>
                <w:rFonts w:ascii="Arial" w:hAnsi="Arial" w:cs="Arial"/>
                <w:color w:val="000000"/>
                <w:sz w:val="16"/>
                <w:szCs w:val="16"/>
              </w:rPr>
            </w:pPr>
            <w:r w:rsidRPr="00173580">
              <w:rPr>
                <w:rFonts w:ascii="Arial" w:hAnsi="Arial" w:cs="Arial"/>
                <w:color w:val="000000"/>
                <w:sz w:val="16"/>
                <w:szCs w:val="16"/>
              </w:rPr>
              <w:t>3</w:t>
            </w:r>
            <w:r w:rsidR="002B0AB3" w:rsidRPr="00173580">
              <w:rPr>
                <w:rFonts w:ascii="Arial" w:hAnsi="Arial" w:cs="Arial"/>
                <w:color w:val="000000"/>
                <w:sz w:val="16"/>
                <w:szCs w:val="16"/>
              </w:rPr>
              <w:t>.00</w:t>
            </w:r>
          </w:p>
        </w:tc>
        <w:tc>
          <w:tcPr>
            <w:tcW w:w="2110" w:type="dxa"/>
            <w:tcMar>
              <w:top w:w="43" w:type="dxa"/>
              <w:left w:w="29" w:type="dxa"/>
              <w:right w:w="29" w:type="dxa"/>
            </w:tcMar>
          </w:tcPr>
          <w:p w:rsidR="002B0AB3" w:rsidRPr="00173580" w:rsidRDefault="00234ADC" w:rsidP="00173580">
            <w:pPr>
              <w:pStyle w:val="CH"/>
              <w:widowControl/>
              <w:jc w:val="center"/>
              <w:rPr>
                <w:rFonts w:ascii="Arial" w:hAnsi="Arial" w:cs="Arial"/>
                <w:color w:val="000000"/>
                <w:sz w:val="16"/>
                <w:szCs w:val="16"/>
              </w:rPr>
            </w:pPr>
            <w:r w:rsidRPr="00173580">
              <w:rPr>
                <w:rFonts w:ascii="Arial" w:hAnsi="Arial" w:cs="Arial"/>
                <w:color w:val="000000"/>
                <w:sz w:val="16"/>
                <w:szCs w:val="16"/>
              </w:rPr>
              <w:t>31,000</w:t>
            </w:r>
          </w:p>
        </w:tc>
      </w:tr>
      <w:tr w:rsidR="002B0AB3" w:rsidRPr="00852B0C" w:rsidTr="00173580">
        <w:tc>
          <w:tcPr>
            <w:tcW w:w="775" w:type="dxa"/>
            <w:tcMar>
              <w:top w:w="43" w:type="dxa"/>
              <w:left w:w="29" w:type="dxa"/>
              <w:right w:w="29" w:type="dxa"/>
            </w:tcMar>
          </w:tcPr>
          <w:p w:rsidR="002B0AB3" w:rsidRPr="00173580" w:rsidRDefault="005631E9" w:rsidP="00173580">
            <w:pPr>
              <w:pStyle w:val="CH"/>
              <w:widowControl/>
              <w:tabs>
                <w:tab w:val="decimal" w:pos="331"/>
              </w:tabs>
              <w:rPr>
                <w:rFonts w:ascii="Arial" w:hAnsi="Arial" w:cs="Arial"/>
                <w:color w:val="000000"/>
                <w:sz w:val="16"/>
                <w:szCs w:val="16"/>
              </w:rPr>
            </w:pPr>
            <w:r w:rsidRPr="00173580">
              <w:rPr>
                <w:rFonts w:ascii="Arial" w:hAnsi="Arial" w:cs="Arial"/>
                <w:color w:val="000000"/>
                <w:sz w:val="16"/>
                <w:szCs w:val="16"/>
              </w:rPr>
              <w:t>2</w:t>
            </w:r>
            <w:r w:rsidR="002B0AB3" w:rsidRPr="00173580">
              <w:rPr>
                <w:rFonts w:ascii="Arial" w:hAnsi="Arial" w:cs="Arial"/>
                <w:color w:val="000000"/>
                <w:sz w:val="16"/>
                <w:szCs w:val="16"/>
              </w:rPr>
              <w:t>.</w:t>
            </w:r>
            <w:r w:rsidR="00234ADC" w:rsidRPr="00173580">
              <w:rPr>
                <w:rFonts w:ascii="Arial" w:hAnsi="Arial" w:cs="Arial"/>
                <w:color w:val="000000"/>
                <w:sz w:val="16"/>
                <w:szCs w:val="16"/>
              </w:rPr>
              <w:t>95</w:t>
            </w:r>
          </w:p>
        </w:tc>
        <w:tc>
          <w:tcPr>
            <w:tcW w:w="2110" w:type="dxa"/>
            <w:tcMar>
              <w:top w:w="43" w:type="dxa"/>
              <w:left w:w="29" w:type="dxa"/>
              <w:right w:w="29" w:type="dxa"/>
            </w:tcMar>
          </w:tcPr>
          <w:p w:rsidR="002B0AB3" w:rsidRPr="00173580" w:rsidRDefault="00234ADC" w:rsidP="00173580">
            <w:pPr>
              <w:pStyle w:val="CH"/>
              <w:widowControl/>
              <w:jc w:val="center"/>
              <w:rPr>
                <w:rFonts w:ascii="Arial" w:hAnsi="Arial" w:cs="Arial"/>
                <w:color w:val="000000"/>
                <w:sz w:val="16"/>
                <w:szCs w:val="16"/>
              </w:rPr>
            </w:pPr>
            <w:r w:rsidRPr="00173580">
              <w:rPr>
                <w:rFonts w:ascii="Arial" w:hAnsi="Arial" w:cs="Arial"/>
                <w:color w:val="000000"/>
                <w:sz w:val="16"/>
                <w:szCs w:val="16"/>
              </w:rPr>
              <w:t>36,000</w:t>
            </w:r>
          </w:p>
        </w:tc>
      </w:tr>
      <w:tr w:rsidR="002B0AB3" w:rsidRPr="00852B0C" w:rsidTr="00173580">
        <w:tc>
          <w:tcPr>
            <w:tcW w:w="775" w:type="dxa"/>
            <w:tcMar>
              <w:top w:w="43" w:type="dxa"/>
              <w:left w:w="29" w:type="dxa"/>
              <w:right w:w="29" w:type="dxa"/>
            </w:tcMar>
          </w:tcPr>
          <w:p w:rsidR="002B0AB3" w:rsidRPr="00173580" w:rsidRDefault="005631E9" w:rsidP="00173580">
            <w:pPr>
              <w:pStyle w:val="CH"/>
              <w:widowControl/>
              <w:tabs>
                <w:tab w:val="decimal" w:pos="331"/>
              </w:tabs>
              <w:rPr>
                <w:rFonts w:ascii="Arial" w:hAnsi="Arial" w:cs="Arial"/>
                <w:color w:val="000000"/>
                <w:sz w:val="16"/>
                <w:szCs w:val="16"/>
              </w:rPr>
            </w:pPr>
            <w:r w:rsidRPr="00173580">
              <w:rPr>
                <w:rFonts w:ascii="Arial" w:hAnsi="Arial" w:cs="Arial"/>
                <w:color w:val="000000"/>
                <w:sz w:val="16"/>
                <w:szCs w:val="16"/>
              </w:rPr>
              <w:t>2</w:t>
            </w:r>
            <w:r w:rsidR="002B0AB3" w:rsidRPr="00173580">
              <w:rPr>
                <w:rFonts w:ascii="Arial" w:hAnsi="Arial" w:cs="Arial"/>
                <w:color w:val="000000"/>
                <w:sz w:val="16"/>
                <w:szCs w:val="16"/>
              </w:rPr>
              <w:t>.</w:t>
            </w:r>
            <w:r w:rsidR="00234ADC" w:rsidRPr="00173580">
              <w:rPr>
                <w:rFonts w:ascii="Arial" w:hAnsi="Arial" w:cs="Arial"/>
                <w:color w:val="000000"/>
                <w:sz w:val="16"/>
                <w:szCs w:val="16"/>
              </w:rPr>
              <w:t>9</w:t>
            </w:r>
            <w:r w:rsidR="002B0AB3" w:rsidRPr="00173580">
              <w:rPr>
                <w:rFonts w:ascii="Arial" w:hAnsi="Arial" w:cs="Arial"/>
                <w:color w:val="000000"/>
                <w:sz w:val="16"/>
                <w:szCs w:val="16"/>
              </w:rPr>
              <w:t>0</w:t>
            </w:r>
          </w:p>
        </w:tc>
        <w:tc>
          <w:tcPr>
            <w:tcW w:w="2110" w:type="dxa"/>
            <w:tcMar>
              <w:top w:w="43" w:type="dxa"/>
              <w:left w:w="29" w:type="dxa"/>
              <w:right w:w="29" w:type="dxa"/>
            </w:tcMar>
          </w:tcPr>
          <w:p w:rsidR="002B0AB3" w:rsidRPr="00173580" w:rsidRDefault="00234ADC" w:rsidP="00173580">
            <w:pPr>
              <w:pStyle w:val="CH"/>
              <w:widowControl/>
              <w:jc w:val="center"/>
              <w:rPr>
                <w:rFonts w:ascii="Arial" w:hAnsi="Arial" w:cs="Arial"/>
                <w:color w:val="000000"/>
                <w:sz w:val="16"/>
                <w:szCs w:val="16"/>
              </w:rPr>
            </w:pPr>
            <w:r w:rsidRPr="00173580">
              <w:rPr>
                <w:rFonts w:ascii="Arial" w:hAnsi="Arial" w:cs="Arial"/>
                <w:color w:val="000000"/>
                <w:sz w:val="16"/>
                <w:szCs w:val="16"/>
              </w:rPr>
              <w:t>42,000</w:t>
            </w:r>
          </w:p>
        </w:tc>
      </w:tr>
      <w:tr w:rsidR="002B0AB3" w:rsidRPr="00852B0C" w:rsidTr="00173580">
        <w:tc>
          <w:tcPr>
            <w:tcW w:w="775" w:type="dxa"/>
            <w:tcMar>
              <w:top w:w="43" w:type="dxa"/>
              <w:left w:w="29" w:type="dxa"/>
              <w:right w:w="29" w:type="dxa"/>
            </w:tcMar>
          </w:tcPr>
          <w:p w:rsidR="002B0AB3" w:rsidRPr="00173580" w:rsidRDefault="005631E9" w:rsidP="00173580">
            <w:pPr>
              <w:pStyle w:val="CH"/>
              <w:widowControl/>
              <w:tabs>
                <w:tab w:val="decimal" w:pos="331"/>
              </w:tabs>
              <w:rPr>
                <w:rFonts w:ascii="Arial" w:hAnsi="Arial" w:cs="Arial"/>
                <w:color w:val="000000"/>
                <w:sz w:val="16"/>
                <w:szCs w:val="16"/>
              </w:rPr>
            </w:pPr>
            <w:r w:rsidRPr="00173580">
              <w:rPr>
                <w:rFonts w:ascii="Arial" w:hAnsi="Arial" w:cs="Arial"/>
                <w:color w:val="000000"/>
                <w:sz w:val="16"/>
                <w:szCs w:val="16"/>
              </w:rPr>
              <w:t>2</w:t>
            </w:r>
            <w:r w:rsidR="002B0AB3" w:rsidRPr="00173580">
              <w:rPr>
                <w:rFonts w:ascii="Arial" w:hAnsi="Arial" w:cs="Arial"/>
                <w:color w:val="000000"/>
                <w:sz w:val="16"/>
                <w:szCs w:val="16"/>
              </w:rPr>
              <w:t>.</w:t>
            </w:r>
            <w:r w:rsidR="00234ADC" w:rsidRPr="00173580">
              <w:rPr>
                <w:rFonts w:ascii="Arial" w:hAnsi="Arial" w:cs="Arial"/>
                <w:color w:val="000000"/>
                <w:sz w:val="16"/>
                <w:szCs w:val="16"/>
              </w:rPr>
              <w:t>85</w:t>
            </w:r>
          </w:p>
        </w:tc>
        <w:tc>
          <w:tcPr>
            <w:tcW w:w="2110" w:type="dxa"/>
            <w:tcMar>
              <w:top w:w="43" w:type="dxa"/>
              <w:left w:w="29" w:type="dxa"/>
              <w:right w:w="29" w:type="dxa"/>
            </w:tcMar>
          </w:tcPr>
          <w:p w:rsidR="002B0AB3" w:rsidRPr="00173580" w:rsidRDefault="00234ADC" w:rsidP="00173580">
            <w:pPr>
              <w:pStyle w:val="CH"/>
              <w:widowControl/>
              <w:jc w:val="center"/>
              <w:rPr>
                <w:rFonts w:ascii="Arial" w:hAnsi="Arial" w:cs="Arial"/>
                <w:color w:val="000000"/>
                <w:sz w:val="16"/>
                <w:szCs w:val="16"/>
              </w:rPr>
            </w:pPr>
            <w:r w:rsidRPr="00173580">
              <w:rPr>
                <w:rFonts w:ascii="Arial" w:hAnsi="Arial" w:cs="Arial"/>
                <w:color w:val="000000"/>
                <w:sz w:val="16"/>
                <w:szCs w:val="16"/>
              </w:rPr>
              <w:t>49,000</w:t>
            </w:r>
          </w:p>
        </w:tc>
      </w:tr>
      <w:tr w:rsidR="002B0AB3" w:rsidRPr="00852B0C" w:rsidTr="00173580">
        <w:tc>
          <w:tcPr>
            <w:tcW w:w="775" w:type="dxa"/>
            <w:tcBorders>
              <w:bottom w:val="single" w:sz="4" w:space="0" w:color="auto"/>
            </w:tcBorders>
            <w:tcMar>
              <w:top w:w="43" w:type="dxa"/>
              <w:left w:w="29" w:type="dxa"/>
              <w:bottom w:w="29" w:type="dxa"/>
              <w:right w:w="29" w:type="dxa"/>
            </w:tcMar>
          </w:tcPr>
          <w:p w:rsidR="002B0AB3" w:rsidRPr="00173580" w:rsidRDefault="005631E9" w:rsidP="00173580">
            <w:pPr>
              <w:pStyle w:val="CH"/>
              <w:widowControl/>
              <w:tabs>
                <w:tab w:val="decimal" w:pos="331"/>
              </w:tabs>
              <w:rPr>
                <w:rFonts w:ascii="Arial" w:hAnsi="Arial" w:cs="Arial"/>
                <w:color w:val="000000"/>
                <w:sz w:val="16"/>
                <w:szCs w:val="16"/>
              </w:rPr>
            </w:pPr>
            <w:r w:rsidRPr="00173580">
              <w:rPr>
                <w:rFonts w:ascii="Arial" w:hAnsi="Arial" w:cs="Arial"/>
                <w:color w:val="000000"/>
                <w:sz w:val="16"/>
                <w:szCs w:val="16"/>
              </w:rPr>
              <w:t>2</w:t>
            </w:r>
            <w:r w:rsidR="002B0AB3" w:rsidRPr="00173580">
              <w:rPr>
                <w:rFonts w:ascii="Arial" w:hAnsi="Arial" w:cs="Arial"/>
                <w:color w:val="000000"/>
                <w:sz w:val="16"/>
                <w:szCs w:val="16"/>
              </w:rPr>
              <w:t>.</w:t>
            </w:r>
            <w:r w:rsidR="00234ADC" w:rsidRPr="00173580">
              <w:rPr>
                <w:rFonts w:ascii="Arial" w:hAnsi="Arial" w:cs="Arial"/>
                <w:color w:val="000000"/>
                <w:sz w:val="16"/>
                <w:szCs w:val="16"/>
              </w:rPr>
              <w:t>8</w:t>
            </w:r>
            <w:r w:rsidR="002B0AB3" w:rsidRPr="00173580">
              <w:rPr>
                <w:rFonts w:ascii="Arial" w:hAnsi="Arial" w:cs="Arial"/>
                <w:color w:val="000000"/>
                <w:sz w:val="16"/>
                <w:szCs w:val="16"/>
              </w:rPr>
              <w:t>0</w:t>
            </w:r>
          </w:p>
        </w:tc>
        <w:tc>
          <w:tcPr>
            <w:tcW w:w="2110" w:type="dxa"/>
            <w:tcBorders>
              <w:bottom w:val="single" w:sz="4" w:space="0" w:color="auto"/>
            </w:tcBorders>
            <w:tcMar>
              <w:top w:w="43" w:type="dxa"/>
            </w:tcMar>
          </w:tcPr>
          <w:p w:rsidR="002B0AB3" w:rsidRPr="00173580" w:rsidRDefault="00234ADC" w:rsidP="00173580">
            <w:pPr>
              <w:pStyle w:val="CH"/>
              <w:widowControl/>
              <w:jc w:val="center"/>
              <w:rPr>
                <w:rFonts w:ascii="Arial" w:hAnsi="Arial" w:cs="Arial"/>
                <w:color w:val="000000"/>
                <w:sz w:val="16"/>
                <w:szCs w:val="16"/>
              </w:rPr>
            </w:pPr>
            <w:r w:rsidRPr="00173580">
              <w:rPr>
                <w:rFonts w:ascii="Arial" w:hAnsi="Arial" w:cs="Arial"/>
                <w:color w:val="000000"/>
                <w:sz w:val="16"/>
                <w:szCs w:val="16"/>
              </w:rPr>
              <w:t>57,000</w:t>
            </w:r>
          </w:p>
        </w:tc>
      </w:tr>
    </w:tbl>
    <w:p w:rsidR="00530330" w:rsidRPr="00852B0C" w:rsidRDefault="00530330" w:rsidP="001D4904">
      <w:pPr>
        <w:pStyle w:val="TB"/>
        <w:widowControl/>
        <w:jc w:val="both"/>
        <w:rPr>
          <w:rFonts w:ascii="Arial" w:hAnsi="Arial" w:cs="Arial"/>
          <w:color w:val="000000"/>
        </w:rPr>
      </w:pPr>
    </w:p>
    <w:p w:rsidR="00530330" w:rsidRPr="00852B0C" w:rsidRDefault="00530330" w:rsidP="00FF295D">
      <w:pPr>
        <w:widowControl/>
        <w:spacing w:line="360" w:lineRule="auto"/>
        <w:ind w:left="360"/>
        <w:jc w:val="both"/>
        <w:rPr>
          <w:rFonts w:ascii="Arial" w:hAnsi="Arial" w:cs="Arial"/>
          <w:color w:val="000000"/>
        </w:rPr>
      </w:pPr>
      <w:r w:rsidRPr="00852B0C">
        <w:rPr>
          <w:rFonts w:ascii="Arial" w:hAnsi="Arial" w:cs="Arial"/>
          <w:color w:val="000000"/>
        </w:rPr>
        <w:t>If the Federal government sets a price on ha</w:t>
      </w:r>
      <w:r w:rsidRPr="00852B0C">
        <w:rPr>
          <w:rFonts w:ascii="Arial" w:hAnsi="Arial" w:cs="Arial"/>
          <w:color w:val="000000"/>
        </w:rPr>
        <w:t>m</w:t>
      </w:r>
      <w:r w:rsidRPr="00852B0C">
        <w:rPr>
          <w:rFonts w:ascii="Arial" w:hAnsi="Arial" w:cs="Arial"/>
          <w:color w:val="000000"/>
        </w:rPr>
        <w:t>burger of $</w:t>
      </w:r>
      <w:r w:rsidR="005631E9">
        <w:rPr>
          <w:rFonts w:ascii="Arial" w:hAnsi="Arial" w:cs="Arial"/>
          <w:color w:val="000000"/>
        </w:rPr>
        <w:t>2</w:t>
      </w:r>
      <w:r w:rsidRPr="00852B0C">
        <w:rPr>
          <w:rFonts w:ascii="Arial" w:hAnsi="Arial" w:cs="Arial"/>
          <w:color w:val="000000"/>
        </w:rPr>
        <w:t>.90 a pound, the result would be a (shortage, surplu</w:t>
      </w:r>
      <w:r w:rsidR="00AE4A14">
        <w:rPr>
          <w:rFonts w:ascii="Arial" w:hAnsi="Arial" w:cs="Arial"/>
          <w:color w:val="000000"/>
        </w:rPr>
        <w:t>s) ___________ of ______</w:t>
      </w:r>
      <w:r w:rsidRPr="00852B0C">
        <w:rPr>
          <w:rFonts w:ascii="Arial" w:hAnsi="Arial" w:cs="Arial"/>
          <w:color w:val="000000"/>
        </w:rPr>
        <w:t>_ pounds of hamburger in this market.</w:t>
      </w:r>
    </w:p>
    <w:p w:rsidR="00530330" w:rsidRDefault="00FF295D" w:rsidP="00096CFF">
      <w:pPr>
        <w:widowControl/>
        <w:numPr>
          <w:ilvl w:val="0"/>
          <w:numId w:val="22"/>
        </w:numPr>
        <w:jc w:val="both"/>
        <w:rPr>
          <w:rFonts w:ascii="Arial" w:hAnsi="Arial" w:cs="Arial"/>
          <w:color w:val="000000"/>
        </w:rPr>
      </w:pPr>
      <w:r>
        <w:rPr>
          <w:rFonts w:ascii="Arial" w:hAnsi="Arial" w:cs="Arial"/>
          <w:color w:val="000000"/>
        </w:rPr>
        <w:br w:type="column"/>
      </w:r>
      <w:r w:rsidR="00530330" w:rsidRPr="00852B0C">
        <w:rPr>
          <w:rFonts w:ascii="Arial" w:hAnsi="Arial" w:cs="Arial"/>
          <w:color w:val="000000"/>
        </w:rPr>
        <w:lastRenderedPageBreak/>
        <w:t>Each of the following events would tend to i</w:t>
      </w:r>
      <w:r w:rsidR="00530330" w:rsidRPr="00852B0C">
        <w:rPr>
          <w:rFonts w:ascii="Arial" w:hAnsi="Arial" w:cs="Arial"/>
          <w:color w:val="000000"/>
        </w:rPr>
        <w:t>n</w:t>
      </w:r>
      <w:r w:rsidR="00530330" w:rsidRPr="00852B0C">
        <w:rPr>
          <w:rFonts w:ascii="Arial" w:hAnsi="Arial" w:cs="Arial"/>
          <w:color w:val="000000"/>
        </w:rPr>
        <w:t>crease or decrease either the demand for or the supply of computer games and, as a result, will i</w:t>
      </w:r>
      <w:r w:rsidR="00530330" w:rsidRPr="00852B0C">
        <w:rPr>
          <w:rFonts w:ascii="Arial" w:hAnsi="Arial" w:cs="Arial"/>
          <w:color w:val="000000"/>
        </w:rPr>
        <w:t>n</w:t>
      </w:r>
      <w:r w:rsidR="00530330" w:rsidRPr="00852B0C">
        <w:rPr>
          <w:rFonts w:ascii="Arial" w:hAnsi="Arial" w:cs="Arial"/>
          <w:color w:val="000000"/>
        </w:rPr>
        <w:t xml:space="preserve">crease or decrease the price of these games.  In the first blank indicate the effect on demand or supply (increase, decrease); in the second blank, indicate the effect on price (increase, decrease).  Assume </w:t>
      </w:r>
      <w:r>
        <w:rPr>
          <w:rFonts w:ascii="Arial" w:hAnsi="Arial" w:cs="Arial"/>
          <w:color w:val="000000"/>
        </w:rPr>
        <w:t xml:space="preserve">that </w:t>
      </w:r>
      <w:r w:rsidR="00530330" w:rsidRPr="00852B0C">
        <w:rPr>
          <w:rFonts w:ascii="Arial" w:hAnsi="Arial" w:cs="Arial"/>
          <w:color w:val="000000"/>
        </w:rPr>
        <w:t xml:space="preserve">the market for computer games is </w:t>
      </w:r>
      <w:r w:rsidR="00277270">
        <w:rPr>
          <w:rFonts w:ascii="Arial" w:hAnsi="Arial" w:cs="Arial"/>
          <w:color w:val="000000"/>
        </w:rPr>
        <w:t>competitive</w:t>
      </w:r>
      <w:r w:rsidR="00530330" w:rsidRPr="00852B0C">
        <w:rPr>
          <w:rFonts w:ascii="Arial" w:hAnsi="Arial" w:cs="Arial"/>
          <w:color w:val="000000"/>
        </w:rPr>
        <w:t>.</w:t>
      </w:r>
    </w:p>
    <w:p w:rsidR="009023D1" w:rsidRPr="00852B0C" w:rsidRDefault="009023D1" w:rsidP="001D4904">
      <w:pPr>
        <w:widowControl/>
        <w:tabs>
          <w:tab w:val="left" w:pos="360"/>
        </w:tabs>
        <w:jc w:val="both"/>
        <w:rPr>
          <w:rFonts w:ascii="Arial" w:hAnsi="Arial" w:cs="Arial"/>
          <w:color w:val="000000"/>
        </w:rPr>
      </w:pPr>
    </w:p>
    <w:p w:rsidR="00AE4A14" w:rsidRDefault="00530330" w:rsidP="00096CFF">
      <w:pPr>
        <w:widowControl/>
        <w:numPr>
          <w:ilvl w:val="1"/>
          <w:numId w:val="23"/>
        </w:numPr>
        <w:tabs>
          <w:tab w:val="right" w:pos="4637"/>
        </w:tabs>
        <w:spacing w:after="120"/>
        <w:jc w:val="both"/>
        <w:rPr>
          <w:rFonts w:ascii="Arial" w:hAnsi="Arial" w:cs="Arial"/>
          <w:color w:val="000000"/>
        </w:rPr>
      </w:pPr>
      <w:r w:rsidRPr="00852B0C">
        <w:rPr>
          <w:rFonts w:ascii="Arial" w:hAnsi="Arial" w:cs="Arial"/>
          <w:color w:val="000000"/>
        </w:rPr>
        <w:t xml:space="preserve">It becomes known that an electronics store is going to have a sale on these games </w:t>
      </w:r>
      <w:r w:rsidR="00604105">
        <w:rPr>
          <w:rFonts w:ascii="Arial" w:hAnsi="Arial" w:cs="Arial"/>
          <w:color w:val="000000"/>
        </w:rPr>
        <w:t>one month</w:t>
      </w:r>
      <w:r w:rsidRPr="00852B0C">
        <w:rPr>
          <w:rFonts w:ascii="Arial" w:hAnsi="Arial" w:cs="Arial"/>
          <w:color w:val="000000"/>
        </w:rPr>
        <w:t xml:space="preserve"> from now.</w:t>
      </w:r>
    </w:p>
    <w:p w:rsidR="00530330" w:rsidRPr="00852B0C" w:rsidRDefault="00AE4A14" w:rsidP="00AE4A14">
      <w:pPr>
        <w:widowControl/>
        <w:tabs>
          <w:tab w:val="right" w:pos="4637"/>
        </w:tabs>
        <w:spacing w:line="360" w:lineRule="auto"/>
        <w:ind w:left="360"/>
        <w:jc w:val="both"/>
        <w:rPr>
          <w:rFonts w:ascii="Arial" w:hAnsi="Arial" w:cs="Arial"/>
          <w:color w:val="000000"/>
        </w:rPr>
      </w:pPr>
      <w:r>
        <w:rPr>
          <w:rFonts w:ascii="Arial" w:hAnsi="Arial" w:cs="Arial"/>
          <w:color w:val="000000"/>
        </w:rPr>
        <w:tab/>
      </w:r>
      <w:r w:rsidR="00530330" w:rsidRPr="00852B0C">
        <w:rPr>
          <w:rFonts w:ascii="Arial" w:hAnsi="Arial" w:cs="Arial"/>
          <w:color w:val="000000"/>
        </w:rPr>
        <w:t xml:space="preserve">_______________; </w:t>
      </w:r>
      <w:r w:rsidRPr="00852B0C">
        <w:rPr>
          <w:rFonts w:ascii="Arial" w:hAnsi="Arial" w:cs="Arial"/>
          <w:color w:val="000000"/>
        </w:rPr>
        <w:t>_______________</w:t>
      </w:r>
    </w:p>
    <w:p w:rsidR="00AE4A14" w:rsidRDefault="00530330" w:rsidP="00096CFF">
      <w:pPr>
        <w:widowControl/>
        <w:numPr>
          <w:ilvl w:val="1"/>
          <w:numId w:val="23"/>
        </w:numPr>
        <w:tabs>
          <w:tab w:val="right" w:pos="4637"/>
        </w:tabs>
        <w:spacing w:after="120"/>
        <w:jc w:val="both"/>
        <w:rPr>
          <w:rFonts w:ascii="Arial" w:hAnsi="Arial" w:cs="Arial"/>
          <w:color w:val="000000"/>
        </w:rPr>
      </w:pPr>
      <w:r w:rsidRPr="00852B0C">
        <w:rPr>
          <w:rFonts w:ascii="Arial" w:hAnsi="Arial" w:cs="Arial"/>
          <w:color w:val="000000"/>
        </w:rPr>
        <w:t>The workers in the industry receive a $</w:t>
      </w:r>
      <w:r w:rsidR="00604105">
        <w:rPr>
          <w:rFonts w:ascii="Arial" w:hAnsi="Arial" w:cs="Arial"/>
          <w:color w:val="000000"/>
        </w:rPr>
        <w:t>10</w:t>
      </w:r>
      <w:r w:rsidRPr="00852B0C">
        <w:rPr>
          <w:rFonts w:ascii="Arial" w:hAnsi="Arial" w:cs="Arial"/>
          <w:color w:val="000000"/>
        </w:rPr>
        <w:t xml:space="preserve"> an hour wage increase.</w:t>
      </w:r>
    </w:p>
    <w:p w:rsidR="00530330" w:rsidRPr="00852B0C" w:rsidRDefault="00AE4A14" w:rsidP="00AE4A14">
      <w:pPr>
        <w:widowControl/>
        <w:tabs>
          <w:tab w:val="right" w:pos="4637"/>
        </w:tabs>
        <w:spacing w:line="360" w:lineRule="auto"/>
        <w:ind w:left="360"/>
        <w:jc w:val="both"/>
        <w:rPr>
          <w:rFonts w:ascii="Arial" w:hAnsi="Arial" w:cs="Arial"/>
          <w:color w:val="000000"/>
        </w:rPr>
      </w:pPr>
      <w:r>
        <w:rPr>
          <w:rFonts w:ascii="Arial" w:hAnsi="Arial" w:cs="Arial"/>
          <w:color w:val="000000"/>
        </w:rPr>
        <w:tab/>
      </w:r>
      <w:r w:rsidRPr="00852B0C">
        <w:rPr>
          <w:rFonts w:ascii="Arial" w:hAnsi="Arial" w:cs="Arial"/>
          <w:color w:val="000000"/>
        </w:rPr>
        <w:t>_______________</w:t>
      </w:r>
      <w:r w:rsidR="00530330" w:rsidRPr="00852B0C">
        <w:rPr>
          <w:rFonts w:ascii="Arial" w:hAnsi="Arial" w:cs="Arial"/>
          <w:color w:val="000000"/>
        </w:rPr>
        <w:t xml:space="preserve">; </w:t>
      </w:r>
      <w:r w:rsidRPr="00852B0C">
        <w:rPr>
          <w:rFonts w:ascii="Arial" w:hAnsi="Arial" w:cs="Arial"/>
          <w:color w:val="000000"/>
        </w:rPr>
        <w:t>_______________</w:t>
      </w:r>
    </w:p>
    <w:p w:rsidR="00AE4A14" w:rsidRDefault="00604105" w:rsidP="00096CFF">
      <w:pPr>
        <w:widowControl/>
        <w:numPr>
          <w:ilvl w:val="1"/>
          <w:numId w:val="23"/>
        </w:numPr>
        <w:tabs>
          <w:tab w:val="right" w:pos="4637"/>
        </w:tabs>
        <w:spacing w:after="120"/>
        <w:jc w:val="both"/>
        <w:rPr>
          <w:rFonts w:ascii="Arial" w:hAnsi="Arial" w:cs="Arial"/>
          <w:color w:val="000000"/>
        </w:rPr>
      </w:pPr>
      <w:r>
        <w:rPr>
          <w:rFonts w:ascii="Arial" w:hAnsi="Arial" w:cs="Arial"/>
          <w:color w:val="000000"/>
        </w:rPr>
        <w:t xml:space="preserve">Several research studies are reported showing </w:t>
      </w:r>
      <w:r w:rsidR="00530330" w:rsidRPr="00852B0C">
        <w:rPr>
          <w:rFonts w:ascii="Arial" w:hAnsi="Arial" w:cs="Arial"/>
          <w:color w:val="000000"/>
        </w:rPr>
        <w:t xml:space="preserve">that </w:t>
      </w:r>
      <w:r>
        <w:rPr>
          <w:rFonts w:ascii="Arial" w:hAnsi="Arial" w:cs="Arial"/>
          <w:color w:val="000000"/>
        </w:rPr>
        <w:t xml:space="preserve">the youth </w:t>
      </w:r>
      <w:r w:rsidR="00530330" w:rsidRPr="00852B0C">
        <w:rPr>
          <w:rFonts w:ascii="Arial" w:hAnsi="Arial" w:cs="Arial"/>
          <w:color w:val="000000"/>
        </w:rPr>
        <w:t>who play computer games also improve their grades in school.</w:t>
      </w:r>
    </w:p>
    <w:p w:rsidR="00530330" w:rsidRPr="00852B0C" w:rsidRDefault="00AE4A14" w:rsidP="00AE4A14">
      <w:pPr>
        <w:widowControl/>
        <w:tabs>
          <w:tab w:val="right" w:pos="4637"/>
        </w:tabs>
        <w:spacing w:line="360" w:lineRule="auto"/>
        <w:ind w:left="360"/>
        <w:jc w:val="both"/>
        <w:rPr>
          <w:rFonts w:ascii="Arial" w:hAnsi="Arial" w:cs="Arial"/>
          <w:color w:val="000000"/>
        </w:rPr>
      </w:pPr>
      <w:r>
        <w:rPr>
          <w:rFonts w:ascii="Arial" w:hAnsi="Arial" w:cs="Arial"/>
          <w:color w:val="000000"/>
        </w:rPr>
        <w:tab/>
      </w:r>
      <w:r w:rsidRPr="00852B0C">
        <w:rPr>
          <w:rFonts w:ascii="Arial" w:hAnsi="Arial" w:cs="Arial"/>
          <w:color w:val="000000"/>
        </w:rPr>
        <w:t>_______________</w:t>
      </w:r>
      <w:r w:rsidR="00530330" w:rsidRPr="00852B0C">
        <w:rPr>
          <w:rFonts w:ascii="Arial" w:hAnsi="Arial" w:cs="Arial"/>
          <w:color w:val="000000"/>
        </w:rPr>
        <w:t xml:space="preserve">; </w:t>
      </w:r>
      <w:r w:rsidRPr="00852B0C">
        <w:rPr>
          <w:rFonts w:ascii="Arial" w:hAnsi="Arial" w:cs="Arial"/>
          <w:color w:val="000000"/>
        </w:rPr>
        <w:t>_______________</w:t>
      </w:r>
    </w:p>
    <w:p w:rsidR="00AE4A14" w:rsidRDefault="00530330" w:rsidP="00096CFF">
      <w:pPr>
        <w:widowControl/>
        <w:numPr>
          <w:ilvl w:val="1"/>
          <w:numId w:val="23"/>
        </w:numPr>
        <w:tabs>
          <w:tab w:val="right" w:pos="4637"/>
        </w:tabs>
        <w:spacing w:after="120"/>
        <w:jc w:val="both"/>
        <w:rPr>
          <w:rFonts w:ascii="Arial" w:hAnsi="Arial" w:cs="Arial"/>
          <w:color w:val="000000"/>
        </w:rPr>
      </w:pPr>
      <w:r w:rsidRPr="00852B0C">
        <w:rPr>
          <w:rFonts w:ascii="Arial" w:hAnsi="Arial" w:cs="Arial"/>
          <w:color w:val="000000"/>
        </w:rPr>
        <w:t>Because of the use of mass production techniques, the amount of labor necessary to produce a game decreases.</w:t>
      </w:r>
    </w:p>
    <w:p w:rsidR="00530330" w:rsidRPr="00852B0C" w:rsidRDefault="00AE4A14" w:rsidP="00AE4A14">
      <w:pPr>
        <w:widowControl/>
        <w:tabs>
          <w:tab w:val="right" w:pos="4637"/>
        </w:tabs>
        <w:spacing w:line="360" w:lineRule="auto"/>
        <w:ind w:left="360"/>
        <w:jc w:val="both"/>
        <w:rPr>
          <w:rFonts w:ascii="Arial" w:hAnsi="Arial" w:cs="Arial"/>
          <w:color w:val="000000"/>
        </w:rPr>
      </w:pPr>
      <w:r>
        <w:rPr>
          <w:rFonts w:ascii="Arial" w:hAnsi="Arial" w:cs="Arial"/>
          <w:color w:val="000000"/>
        </w:rPr>
        <w:tab/>
      </w:r>
      <w:r w:rsidRPr="00852B0C">
        <w:rPr>
          <w:rFonts w:ascii="Arial" w:hAnsi="Arial" w:cs="Arial"/>
          <w:color w:val="000000"/>
        </w:rPr>
        <w:t>_______________</w:t>
      </w:r>
      <w:r w:rsidR="00530330" w:rsidRPr="00852B0C">
        <w:rPr>
          <w:rFonts w:ascii="Arial" w:hAnsi="Arial" w:cs="Arial"/>
          <w:color w:val="000000"/>
        </w:rPr>
        <w:t xml:space="preserve">; </w:t>
      </w:r>
      <w:r w:rsidRPr="00852B0C">
        <w:rPr>
          <w:rFonts w:ascii="Arial" w:hAnsi="Arial" w:cs="Arial"/>
          <w:color w:val="000000"/>
        </w:rPr>
        <w:t>_______________</w:t>
      </w:r>
    </w:p>
    <w:p w:rsidR="00AE4A14" w:rsidRDefault="00530330" w:rsidP="00096CFF">
      <w:pPr>
        <w:widowControl/>
        <w:numPr>
          <w:ilvl w:val="1"/>
          <w:numId w:val="23"/>
        </w:numPr>
        <w:tabs>
          <w:tab w:val="right" w:pos="4637"/>
        </w:tabs>
        <w:spacing w:after="120"/>
        <w:jc w:val="both"/>
        <w:rPr>
          <w:rFonts w:ascii="Arial" w:hAnsi="Arial" w:cs="Arial"/>
          <w:color w:val="000000"/>
        </w:rPr>
      </w:pPr>
      <w:r w:rsidRPr="00852B0C">
        <w:rPr>
          <w:rFonts w:ascii="Arial" w:hAnsi="Arial" w:cs="Arial"/>
          <w:color w:val="000000"/>
        </w:rPr>
        <w:t>The price of computers decreases.</w:t>
      </w:r>
    </w:p>
    <w:p w:rsidR="00530330" w:rsidRPr="00852B0C" w:rsidRDefault="00AE4A14" w:rsidP="00AE4A14">
      <w:pPr>
        <w:widowControl/>
        <w:tabs>
          <w:tab w:val="right" w:pos="4637"/>
        </w:tabs>
        <w:spacing w:line="360" w:lineRule="auto"/>
        <w:ind w:left="360"/>
        <w:jc w:val="both"/>
        <w:rPr>
          <w:rFonts w:ascii="Arial" w:hAnsi="Arial" w:cs="Arial"/>
          <w:color w:val="000000"/>
        </w:rPr>
      </w:pPr>
      <w:r>
        <w:rPr>
          <w:rFonts w:ascii="Arial" w:hAnsi="Arial" w:cs="Arial"/>
          <w:color w:val="000000"/>
        </w:rPr>
        <w:tab/>
      </w:r>
      <w:r w:rsidRPr="00852B0C">
        <w:rPr>
          <w:rFonts w:ascii="Arial" w:hAnsi="Arial" w:cs="Arial"/>
          <w:color w:val="000000"/>
        </w:rPr>
        <w:t>_______________</w:t>
      </w:r>
      <w:r w:rsidR="00530330" w:rsidRPr="00852B0C">
        <w:rPr>
          <w:rFonts w:ascii="Arial" w:hAnsi="Arial" w:cs="Arial"/>
          <w:color w:val="000000"/>
        </w:rPr>
        <w:t xml:space="preserve">; </w:t>
      </w:r>
      <w:r w:rsidRPr="00852B0C">
        <w:rPr>
          <w:rFonts w:ascii="Arial" w:hAnsi="Arial" w:cs="Arial"/>
          <w:color w:val="000000"/>
        </w:rPr>
        <w:t>_______________</w:t>
      </w:r>
    </w:p>
    <w:p w:rsidR="00530330" w:rsidRPr="00852B0C" w:rsidRDefault="00530330" w:rsidP="00096CFF">
      <w:pPr>
        <w:widowControl/>
        <w:numPr>
          <w:ilvl w:val="1"/>
          <w:numId w:val="23"/>
        </w:numPr>
        <w:tabs>
          <w:tab w:val="right" w:pos="4637"/>
        </w:tabs>
        <w:jc w:val="both"/>
        <w:rPr>
          <w:rFonts w:ascii="Arial" w:hAnsi="Arial" w:cs="Arial"/>
          <w:color w:val="000000"/>
        </w:rPr>
      </w:pPr>
      <w:r w:rsidRPr="00852B0C">
        <w:rPr>
          <w:rFonts w:ascii="Arial" w:hAnsi="Arial" w:cs="Arial"/>
          <w:color w:val="000000"/>
        </w:rPr>
        <w:t>The Federal government imposes a $5 tax per game on the manufacturers of computer games.</w:t>
      </w:r>
      <w:r w:rsidR="00AE4A14">
        <w:rPr>
          <w:rFonts w:ascii="Arial" w:hAnsi="Arial" w:cs="Arial"/>
          <w:color w:val="000000"/>
        </w:rPr>
        <w:tab/>
      </w:r>
      <w:r w:rsidR="00AE4A14" w:rsidRPr="00852B0C">
        <w:rPr>
          <w:rFonts w:ascii="Arial" w:hAnsi="Arial" w:cs="Arial"/>
          <w:color w:val="000000"/>
        </w:rPr>
        <w:t>_______________</w:t>
      </w:r>
      <w:r w:rsidRPr="00852B0C">
        <w:rPr>
          <w:rFonts w:ascii="Arial" w:hAnsi="Arial" w:cs="Arial"/>
          <w:color w:val="000000"/>
        </w:rPr>
        <w:t xml:space="preserve">; </w:t>
      </w:r>
      <w:r w:rsidR="00AE4A14" w:rsidRPr="00852B0C">
        <w:rPr>
          <w:rFonts w:ascii="Arial" w:hAnsi="Arial" w:cs="Arial"/>
          <w:color w:val="000000"/>
        </w:rPr>
        <w:t>_______________</w:t>
      </w:r>
    </w:p>
    <w:p w:rsidR="009023D1" w:rsidRDefault="009023D1" w:rsidP="001D4904">
      <w:pPr>
        <w:widowControl/>
        <w:tabs>
          <w:tab w:val="left" w:pos="360"/>
        </w:tabs>
        <w:jc w:val="both"/>
        <w:rPr>
          <w:rFonts w:ascii="Arial" w:hAnsi="Arial" w:cs="Arial"/>
          <w:color w:val="000000"/>
        </w:rPr>
      </w:pPr>
    </w:p>
    <w:p w:rsidR="00AE4A14" w:rsidRPr="00852B0C" w:rsidRDefault="00AE4A14" w:rsidP="001D4904">
      <w:pPr>
        <w:widowControl/>
        <w:tabs>
          <w:tab w:val="left" w:pos="360"/>
        </w:tabs>
        <w:jc w:val="both"/>
        <w:rPr>
          <w:rFonts w:ascii="Arial" w:hAnsi="Arial" w:cs="Arial"/>
          <w:color w:val="000000"/>
        </w:rPr>
      </w:pPr>
    </w:p>
    <w:p w:rsidR="00530330" w:rsidRDefault="00530330" w:rsidP="00096CFF">
      <w:pPr>
        <w:widowControl/>
        <w:numPr>
          <w:ilvl w:val="0"/>
          <w:numId w:val="18"/>
        </w:numPr>
        <w:ind w:left="0" w:firstLine="0"/>
        <w:jc w:val="both"/>
        <w:rPr>
          <w:rFonts w:ascii="Arial" w:hAnsi="Arial" w:cs="Arial"/>
          <w:b/>
          <w:bCs/>
          <w:color w:val="000000"/>
          <w:szCs w:val="16"/>
        </w:rPr>
      </w:pPr>
      <w:r w:rsidRPr="00852B0C">
        <w:rPr>
          <w:rFonts w:ascii="Arial" w:hAnsi="Arial" w:cs="Arial"/>
          <w:b/>
          <w:bCs/>
          <w:color w:val="000000"/>
          <w:szCs w:val="16"/>
        </w:rPr>
        <w:t>SHORT ANSWER AND ESSAY QUESTIONS</w:t>
      </w:r>
    </w:p>
    <w:p w:rsidR="009023D1" w:rsidRPr="009023D1" w:rsidRDefault="009023D1" w:rsidP="001D4904">
      <w:pPr>
        <w:widowControl/>
        <w:jc w:val="both"/>
        <w:rPr>
          <w:rFonts w:ascii="Arial" w:hAnsi="Arial" w:cs="Arial"/>
          <w:bCs/>
          <w:color w:val="000000"/>
          <w:szCs w:val="16"/>
        </w:rPr>
      </w:pPr>
    </w:p>
    <w:p w:rsidR="00530330" w:rsidRPr="00852B0C" w:rsidRDefault="00530330" w:rsidP="00096CFF">
      <w:pPr>
        <w:widowControl/>
        <w:numPr>
          <w:ilvl w:val="0"/>
          <w:numId w:val="7"/>
        </w:numPr>
        <w:tabs>
          <w:tab w:val="clear" w:pos="0"/>
          <w:tab w:val="left" w:pos="360"/>
        </w:tabs>
        <w:jc w:val="both"/>
        <w:rPr>
          <w:rFonts w:ascii="Arial" w:hAnsi="Arial" w:cs="Arial"/>
          <w:color w:val="000000"/>
        </w:rPr>
      </w:pPr>
      <w:r w:rsidRPr="00852B0C">
        <w:rPr>
          <w:rFonts w:ascii="Arial" w:hAnsi="Arial" w:cs="Arial"/>
          <w:color w:val="000000"/>
        </w:rPr>
        <w:t>Define demand and the law of demand.</w:t>
      </w:r>
    </w:p>
    <w:p w:rsidR="00530330" w:rsidRPr="00852B0C" w:rsidRDefault="00530330" w:rsidP="00096CFF">
      <w:pPr>
        <w:widowControl/>
        <w:numPr>
          <w:ilvl w:val="0"/>
          <w:numId w:val="7"/>
        </w:numPr>
        <w:tabs>
          <w:tab w:val="clear" w:pos="0"/>
          <w:tab w:val="left" w:pos="360"/>
        </w:tabs>
        <w:jc w:val="both"/>
        <w:rPr>
          <w:rFonts w:ascii="Arial" w:hAnsi="Arial" w:cs="Arial"/>
          <w:color w:val="000000"/>
        </w:rPr>
      </w:pPr>
      <w:r w:rsidRPr="00852B0C">
        <w:rPr>
          <w:rFonts w:ascii="Arial" w:hAnsi="Arial" w:cs="Arial"/>
          <w:color w:val="000000"/>
        </w:rPr>
        <w:t xml:space="preserve">In past decades, the price of coffee in the </w:t>
      </w:r>
      <w:smartTag w:uri="urn:schemas-microsoft-com:office:smarttags" w:element="country-region">
        <w:smartTag w:uri="urn:schemas-microsoft-com:office:smarttags" w:element="place">
          <w:r w:rsidRPr="00852B0C">
            <w:rPr>
              <w:rFonts w:ascii="Arial" w:hAnsi="Arial" w:cs="Arial"/>
              <w:color w:val="000000"/>
            </w:rPr>
            <w:t>Uni</w:t>
          </w:r>
          <w:r w:rsidRPr="00852B0C">
            <w:rPr>
              <w:rFonts w:ascii="Arial" w:hAnsi="Arial" w:cs="Arial"/>
              <w:color w:val="000000"/>
            </w:rPr>
            <w:t>t</w:t>
          </w:r>
          <w:r w:rsidRPr="00852B0C">
            <w:rPr>
              <w:rFonts w:ascii="Arial" w:hAnsi="Arial" w:cs="Arial"/>
              <w:color w:val="000000"/>
            </w:rPr>
            <w:t>ed States</w:t>
          </w:r>
        </w:smartTag>
      </w:smartTag>
      <w:r w:rsidRPr="00852B0C">
        <w:rPr>
          <w:rFonts w:ascii="Arial" w:hAnsi="Arial" w:cs="Arial"/>
          <w:color w:val="000000"/>
        </w:rPr>
        <w:t xml:space="preserve"> rose significantly as a result of bad weather in coffee-producing regions.  Use the i</w:t>
      </w:r>
      <w:r w:rsidRPr="00852B0C">
        <w:rPr>
          <w:rFonts w:ascii="Arial" w:hAnsi="Arial" w:cs="Arial"/>
          <w:color w:val="000000"/>
        </w:rPr>
        <w:t>n</w:t>
      </w:r>
      <w:r w:rsidRPr="00852B0C">
        <w:rPr>
          <w:rFonts w:ascii="Arial" w:hAnsi="Arial" w:cs="Arial"/>
          <w:color w:val="000000"/>
        </w:rPr>
        <w:t xml:space="preserve">come effect and the substitution effect concepts to explain why the quantity of coffee demanded in the </w:t>
      </w:r>
      <w:smartTag w:uri="urn:schemas-microsoft-com:office:smarttags" w:element="country-region">
        <w:smartTag w:uri="urn:schemas-microsoft-com:office:smarttags" w:element="place">
          <w:r w:rsidRPr="00852B0C">
            <w:rPr>
              <w:rFonts w:ascii="Arial" w:hAnsi="Arial" w:cs="Arial"/>
              <w:color w:val="000000"/>
            </w:rPr>
            <w:t>United States</w:t>
          </w:r>
        </w:smartTag>
      </w:smartTag>
      <w:r w:rsidRPr="00852B0C">
        <w:rPr>
          <w:rFonts w:ascii="Arial" w:hAnsi="Arial" w:cs="Arial"/>
          <w:color w:val="000000"/>
        </w:rPr>
        <w:t xml:space="preserve"> significantly decreased.</w:t>
      </w:r>
    </w:p>
    <w:p w:rsidR="00530330" w:rsidRPr="00852B0C" w:rsidRDefault="00530330" w:rsidP="00096CFF">
      <w:pPr>
        <w:widowControl/>
        <w:numPr>
          <w:ilvl w:val="0"/>
          <w:numId w:val="7"/>
        </w:numPr>
        <w:tabs>
          <w:tab w:val="clear" w:pos="0"/>
          <w:tab w:val="left" w:pos="360"/>
        </w:tabs>
        <w:jc w:val="both"/>
        <w:rPr>
          <w:rFonts w:ascii="Arial" w:hAnsi="Arial" w:cs="Arial"/>
          <w:color w:val="000000"/>
        </w:rPr>
      </w:pPr>
      <w:r w:rsidRPr="00852B0C">
        <w:rPr>
          <w:rFonts w:ascii="Arial" w:hAnsi="Arial" w:cs="Arial"/>
          <w:color w:val="000000"/>
        </w:rPr>
        <w:t>What is the difference between individual d</w:t>
      </w:r>
      <w:r w:rsidRPr="00852B0C">
        <w:rPr>
          <w:rFonts w:ascii="Arial" w:hAnsi="Arial" w:cs="Arial"/>
          <w:color w:val="000000"/>
        </w:rPr>
        <w:t>e</w:t>
      </w:r>
      <w:r w:rsidRPr="00852B0C">
        <w:rPr>
          <w:rFonts w:ascii="Arial" w:hAnsi="Arial" w:cs="Arial"/>
          <w:color w:val="000000"/>
        </w:rPr>
        <w:t>mand and market demand?  What is the relatio</w:t>
      </w:r>
      <w:r w:rsidRPr="00852B0C">
        <w:rPr>
          <w:rFonts w:ascii="Arial" w:hAnsi="Arial" w:cs="Arial"/>
          <w:color w:val="000000"/>
        </w:rPr>
        <w:t>n</w:t>
      </w:r>
      <w:r w:rsidRPr="00852B0C">
        <w:rPr>
          <w:rFonts w:ascii="Arial" w:hAnsi="Arial" w:cs="Arial"/>
          <w:color w:val="000000"/>
        </w:rPr>
        <w:t>ship between these two types of demand?</w:t>
      </w:r>
    </w:p>
    <w:p w:rsidR="00530330" w:rsidRPr="00852B0C" w:rsidRDefault="00530330" w:rsidP="00096CFF">
      <w:pPr>
        <w:widowControl/>
        <w:numPr>
          <w:ilvl w:val="0"/>
          <w:numId w:val="7"/>
        </w:numPr>
        <w:tabs>
          <w:tab w:val="clear" w:pos="0"/>
          <w:tab w:val="left" w:pos="360"/>
        </w:tabs>
        <w:jc w:val="both"/>
        <w:rPr>
          <w:rFonts w:ascii="Arial" w:hAnsi="Arial" w:cs="Arial"/>
          <w:color w:val="000000"/>
        </w:rPr>
      </w:pPr>
      <w:r w:rsidRPr="00852B0C">
        <w:rPr>
          <w:rFonts w:ascii="Arial" w:hAnsi="Arial" w:cs="Arial"/>
          <w:color w:val="000000"/>
        </w:rPr>
        <w:t>What are the factors that cause a change in demand?  Use supply and demand graphs to illu</w:t>
      </w:r>
      <w:r w:rsidRPr="00852B0C">
        <w:rPr>
          <w:rFonts w:ascii="Arial" w:hAnsi="Arial" w:cs="Arial"/>
          <w:color w:val="000000"/>
        </w:rPr>
        <w:t>s</w:t>
      </w:r>
      <w:r w:rsidRPr="00852B0C">
        <w:rPr>
          <w:rFonts w:ascii="Arial" w:hAnsi="Arial" w:cs="Arial"/>
          <w:color w:val="000000"/>
        </w:rPr>
        <w:t>trate what happens to price and quantity when d</w:t>
      </w:r>
      <w:r w:rsidRPr="00852B0C">
        <w:rPr>
          <w:rFonts w:ascii="Arial" w:hAnsi="Arial" w:cs="Arial"/>
          <w:color w:val="000000"/>
        </w:rPr>
        <w:t>e</w:t>
      </w:r>
      <w:r w:rsidRPr="00852B0C">
        <w:rPr>
          <w:rFonts w:ascii="Arial" w:hAnsi="Arial" w:cs="Arial"/>
          <w:color w:val="000000"/>
        </w:rPr>
        <w:t>mand increases.</w:t>
      </w:r>
    </w:p>
    <w:p w:rsidR="00530330" w:rsidRPr="00852B0C" w:rsidRDefault="00530330" w:rsidP="00096CFF">
      <w:pPr>
        <w:widowControl/>
        <w:numPr>
          <w:ilvl w:val="0"/>
          <w:numId w:val="7"/>
        </w:numPr>
        <w:tabs>
          <w:tab w:val="clear" w:pos="0"/>
          <w:tab w:val="left" w:pos="360"/>
        </w:tabs>
        <w:jc w:val="both"/>
        <w:rPr>
          <w:rFonts w:ascii="Arial" w:hAnsi="Arial" w:cs="Arial"/>
          <w:color w:val="000000"/>
        </w:rPr>
      </w:pPr>
      <w:r w:rsidRPr="00852B0C">
        <w:rPr>
          <w:rFonts w:ascii="Arial" w:hAnsi="Arial" w:cs="Arial"/>
          <w:color w:val="000000"/>
        </w:rPr>
        <w:t>How are inferior and normal (or superior) goods defined?  What is the relationship between these goods and changes in income?</w:t>
      </w:r>
    </w:p>
    <w:p w:rsidR="00530330" w:rsidRPr="00852B0C" w:rsidRDefault="00530330" w:rsidP="00096CFF">
      <w:pPr>
        <w:widowControl/>
        <w:numPr>
          <w:ilvl w:val="0"/>
          <w:numId w:val="7"/>
        </w:numPr>
        <w:tabs>
          <w:tab w:val="clear" w:pos="0"/>
          <w:tab w:val="left" w:pos="360"/>
        </w:tabs>
        <w:jc w:val="both"/>
        <w:rPr>
          <w:rFonts w:ascii="Arial" w:hAnsi="Arial" w:cs="Arial"/>
          <w:color w:val="000000"/>
        </w:rPr>
      </w:pPr>
      <w:r w:rsidRPr="00852B0C">
        <w:rPr>
          <w:rFonts w:ascii="Arial" w:hAnsi="Arial" w:cs="Arial"/>
          <w:color w:val="000000"/>
        </w:rPr>
        <w:t>Why does the effect of a change in the price of related goods depend on whether a good is a su</w:t>
      </w:r>
      <w:r w:rsidRPr="00852B0C">
        <w:rPr>
          <w:rFonts w:ascii="Arial" w:hAnsi="Arial" w:cs="Arial"/>
          <w:color w:val="000000"/>
        </w:rPr>
        <w:t>b</w:t>
      </w:r>
      <w:r w:rsidRPr="00852B0C">
        <w:rPr>
          <w:rFonts w:ascii="Arial" w:hAnsi="Arial" w:cs="Arial"/>
          <w:color w:val="000000"/>
        </w:rPr>
        <w:t>stitute or complement?  What are substitutes and complements?</w:t>
      </w:r>
    </w:p>
    <w:p w:rsidR="00036988" w:rsidRPr="00852B0C" w:rsidRDefault="00036988" w:rsidP="00096CFF">
      <w:pPr>
        <w:widowControl/>
        <w:numPr>
          <w:ilvl w:val="0"/>
          <w:numId w:val="7"/>
        </w:numPr>
        <w:tabs>
          <w:tab w:val="clear" w:pos="0"/>
          <w:tab w:val="left" w:pos="360"/>
        </w:tabs>
        <w:jc w:val="both"/>
        <w:rPr>
          <w:rFonts w:ascii="Arial" w:hAnsi="Arial" w:cs="Arial"/>
          <w:color w:val="000000"/>
        </w:rPr>
      </w:pPr>
      <w:r w:rsidRPr="00852B0C">
        <w:rPr>
          <w:rFonts w:ascii="Arial" w:hAnsi="Arial" w:cs="Arial"/>
          <w:color w:val="000000"/>
        </w:rPr>
        <w:lastRenderedPageBreak/>
        <w:t>Explain the difference between an increase in demand and an increase in the quantity demanded.</w:t>
      </w:r>
    </w:p>
    <w:p w:rsidR="00530330" w:rsidRPr="00852B0C" w:rsidRDefault="00530330" w:rsidP="00096CFF">
      <w:pPr>
        <w:widowControl/>
        <w:numPr>
          <w:ilvl w:val="0"/>
          <w:numId w:val="7"/>
        </w:numPr>
        <w:tabs>
          <w:tab w:val="clear" w:pos="0"/>
          <w:tab w:val="left" w:pos="360"/>
        </w:tabs>
        <w:jc w:val="both"/>
        <w:rPr>
          <w:rFonts w:ascii="Arial" w:hAnsi="Arial" w:cs="Arial"/>
          <w:color w:val="000000"/>
        </w:rPr>
      </w:pPr>
      <w:r w:rsidRPr="00852B0C">
        <w:rPr>
          <w:rFonts w:ascii="Arial" w:hAnsi="Arial" w:cs="Arial"/>
          <w:color w:val="000000"/>
        </w:rPr>
        <w:t>Compare and contrast the supply schedule with the demand schedule.</w:t>
      </w:r>
    </w:p>
    <w:p w:rsidR="00530330" w:rsidRDefault="00530330" w:rsidP="00096CFF">
      <w:pPr>
        <w:widowControl/>
        <w:numPr>
          <w:ilvl w:val="0"/>
          <w:numId w:val="7"/>
        </w:numPr>
        <w:tabs>
          <w:tab w:val="clear" w:pos="0"/>
          <w:tab w:val="left" w:pos="360"/>
        </w:tabs>
        <w:jc w:val="both"/>
        <w:rPr>
          <w:rFonts w:ascii="Arial" w:hAnsi="Arial" w:cs="Arial"/>
          <w:color w:val="000000"/>
        </w:rPr>
      </w:pPr>
      <w:r w:rsidRPr="00852B0C">
        <w:rPr>
          <w:rFonts w:ascii="Arial" w:hAnsi="Arial" w:cs="Arial"/>
          <w:color w:val="000000"/>
        </w:rPr>
        <w:t>Supply does not remain constant for long b</w:t>
      </w:r>
      <w:r w:rsidRPr="00852B0C">
        <w:rPr>
          <w:rFonts w:ascii="Arial" w:hAnsi="Arial" w:cs="Arial"/>
          <w:color w:val="000000"/>
        </w:rPr>
        <w:t>e</w:t>
      </w:r>
      <w:r w:rsidRPr="00852B0C">
        <w:rPr>
          <w:rFonts w:ascii="Arial" w:hAnsi="Arial" w:cs="Arial"/>
          <w:color w:val="000000"/>
        </w:rPr>
        <w:t>cause the factors that determine supply change.  What are these factors?  How do changes in them affect supply?</w:t>
      </w:r>
    </w:p>
    <w:p w:rsidR="00E42F38" w:rsidRPr="00E42F38" w:rsidRDefault="00E42F38" w:rsidP="00096CFF">
      <w:pPr>
        <w:widowControl/>
        <w:numPr>
          <w:ilvl w:val="0"/>
          <w:numId w:val="7"/>
        </w:numPr>
        <w:tabs>
          <w:tab w:val="clear" w:pos="0"/>
          <w:tab w:val="left" w:pos="360"/>
        </w:tabs>
        <w:jc w:val="both"/>
        <w:rPr>
          <w:rFonts w:ascii="Arial" w:hAnsi="Arial" w:cs="Arial"/>
          <w:color w:val="000000"/>
        </w:rPr>
      </w:pPr>
      <w:r>
        <w:rPr>
          <w:rFonts w:ascii="Arial" w:hAnsi="Arial" w:cs="Arial"/>
          <w:color w:val="000000"/>
        </w:rPr>
        <w:t xml:space="preserve"> Explain the meaning of equilibrium price and quantity.  Use the terms short</w:t>
      </w:r>
      <w:r w:rsidR="00E67434">
        <w:rPr>
          <w:rFonts w:ascii="Arial" w:hAnsi="Arial" w:cs="Arial"/>
          <w:color w:val="000000"/>
        </w:rPr>
        <w:t>age and surplus in your answer.</w:t>
      </w:r>
    </w:p>
    <w:p w:rsidR="00E42F38" w:rsidRPr="00852B0C" w:rsidRDefault="00E42F38" w:rsidP="00096CFF">
      <w:pPr>
        <w:widowControl/>
        <w:numPr>
          <w:ilvl w:val="0"/>
          <w:numId w:val="7"/>
        </w:numPr>
        <w:tabs>
          <w:tab w:val="clear" w:pos="0"/>
          <w:tab w:val="left" w:pos="360"/>
        </w:tabs>
        <w:jc w:val="both"/>
        <w:rPr>
          <w:rFonts w:ascii="Arial" w:hAnsi="Arial" w:cs="Arial"/>
          <w:color w:val="000000"/>
        </w:rPr>
      </w:pPr>
      <w:r>
        <w:rPr>
          <w:rFonts w:ascii="Arial" w:hAnsi="Arial" w:cs="Arial"/>
          <w:color w:val="000000"/>
        </w:rPr>
        <w:t>What is the meaning of the “rationing function of prices”?</w:t>
      </w:r>
    </w:p>
    <w:p w:rsidR="00530330" w:rsidRPr="00852B0C" w:rsidRDefault="00530330" w:rsidP="00096CFF">
      <w:pPr>
        <w:widowControl/>
        <w:numPr>
          <w:ilvl w:val="0"/>
          <w:numId w:val="7"/>
        </w:numPr>
        <w:tabs>
          <w:tab w:val="clear" w:pos="0"/>
          <w:tab w:val="left" w:pos="360"/>
        </w:tabs>
        <w:jc w:val="both"/>
        <w:rPr>
          <w:rFonts w:ascii="Arial" w:hAnsi="Arial" w:cs="Arial"/>
          <w:color w:val="000000"/>
        </w:rPr>
      </w:pPr>
      <w:r w:rsidRPr="00852B0C">
        <w:rPr>
          <w:rFonts w:ascii="Arial" w:hAnsi="Arial" w:cs="Arial"/>
          <w:color w:val="000000"/>
        </w:rPr>
        <w:t>Explain the difference between an increase in supply and an increase in the quantity supplied.</w:t>
      </w:r>
    </w:p>
    <w:p w:rsidR="00036988" w:rsidRPr="00852B0C" w:rsidRDefault="00036988" w:rsidP="00096CFF">
      <w:pPr>
        <w:widowControl/>
        <w:numPr>
          <w:ilvl w:val="0"/>
          <w:numId w:val="7"/>
        </w:numPr>
        <w:tabs>
          <w:tab w:val="clear" w:pos="0"/>
          <w:tab w:val="left" w:pos="360"/>
        </w:tabs>
        <w:jc w:val="both"/>
        <w:rPr>
          <w:rFonts w:ascii="Arial" w:hAnsi="Arial" w:cs="Arial"/>
          <w:color w:val="000000"/>
        </w:rPr>
      </w:pPr>
      <w:r w:rsidRPr="00852B0C">
        <w:rPr>
          <w:rFonts w:ascii="Arial" w:hAnsi="Arial" w:cs="Arial"/>
          <w:color w:val="000000"/>
        </w:rPr>
        <w:t>A newspaper reports that “blue jeans have b</w:t>
      </w:r>
      <w:r w:rsidRPr="00852B0C">
        <w:rPr>
          <w:rFonts w:ascii="Arial" w:hAnsi="Arial" w:cs="Arial"/>
          <w:color w:val="000000"/>
        </w:rPr>
        <w:t>e</w:t>
      </w:r>
      <w:r w:rsidRPr="00852B0C">
        <w:rPr>
          <w:rFonts w:ascii="Arial" w:hAnsi="Arial" w:cs="Arial"/>
          <w:color w:val="000000"/>
        </w:rPr>
        <w:t>come even more popular and are now the standard clothing that people wear for both play and work.”  How will this change affect the demand for blue jeans?  What will happen to the price and quantity of blue jeans sold in the market?  Explain and use a supply and demand graph to illustrate your answer.</w:t>
      </w:r>
    </w:p>
    <w:p w:rsidR="00530330" w:rsidRPr="00852B0C" w:rsidRDefault="00530330" w:rsidP="00096CFF">
      <w:pPr>
        <w:widowControl/>
        <w:numPr>
          <w:ilvl w:val="0"/>
          <w:numId w:val="7"/>
        </w:numPr>
        <w:tabs>
          <w:tab w:val="clear" w:pos="0"/>
          <w:tab w:val="left" w:pos="360"/>
        </w:tabs>
        <w:jc w:val="both"/>
        <w:rPr>
          <w:rFonts w:ascii="Arial" w:hAnsi="Arial" w:cs="Arial"/>
          <w:color w:val="000000"/>
        </w:rPr>
      </w:pPr>
      <w:r w:rsidRPr="00852B0C">
        <w:rPr>
          <w:rFonts w:ascii="Arial" w:hAnsi="Arial" w:cs="Arial"/>
          <w:color w:val="000000"/>
        </w:rPr>
        <w:t>Describe and illustrate with a supply and d</w:t>
      </w:r>
      <w:r w:rsidRPr="00852B0C">
        <w:rPr>
          <w:rFonts w:ascii="Arial" w:hAnsi="Arial" w:cs="Arial"/>
          <w:color w:val="000000"/>
        </w:rPr>
        <w:t>e</w:t>
      </w:r>
      <w:r w:rsidRPr="00852B0C">
        <w:rPr>
          <w:rFonts w:ascii="Arial" w:hAnsi="Arial" w:cs="Arial"/>
          <w:color w:val="000000"/>
        </w:rPr>
        <w:t>mand graph the effect of an increase in supply on price and quantity.  Do the same for a decrease in supply.</w:t>
      </w:r>
    </w:p>
    <w:p w:rsidR="00530330" w:rsidRPr="00852B0C" w:rsidRDefault="00530330" w:rsidP="00096CFF">
      <w:pPr>
        <w:widowControl/>
        <w:numPr>
          <w:ilvl w:val="0"/>
          <w:numId w:val="7"/>
        </w:numPr>
        <w:tabs>
          <w:tab w:val="clear" w:pos="0"/>
          <w:tab w:val="left" w:pos="360"/>
        </w:tabs>
        <w:jc w:val="both"/>
        <w:rPr>
          <w:rFonts w:ascii="Arial" w:hAnsi="Arial" w:cs="Arial"/>
          <w:color w:val="000000"/>
        </w:rPr>
      </w:pPr>
      <w:r w:rsidRPr="00852B0C">
        <w:rPr>
          <w:rFonts w:ascii="Arial" w:hAnsi="Arial" w:cs="Arial"/>
          <w:color w:val="000000"/>
        </w:rPr>
        <w:t>The U.S. Congress passes a law that raises the excise tax on gasoline by $1 per gallon.  What effect will this change have on the demand and supply of gasoline?  What will happen to gasoline prices and quantity?  Explain and use a supply and demand graph to illustrate your answer.</w:t>
      </w:r>
    </w:p>
    <w:p w:rsidR="00530330" w:rsidRPr="00852B0C" w:rsidRDefault="00530330" w:rsidP="00096CFF">
      <w:pPr>
        <w:widowControl/>
        <w:numPr>
          <w:ilvl w:val="0"/>
          <w:numId w:val="7"/>
        </w:numPr>
        <w:tabs>
          <w:tab w:val="clear" w:pos="0"/>
          <w:tab w:val="left" w:pos="360"/>
        </w:tabs>
        <w:jc w:val="both"/>
        <w:rPr>
          <w:rFonts w:ascii="Arial" w:hAnsi="Arial" w:cs="Arial"/>
          <w:color w:val="000000"/>
        </w:rPr>
      </w:pPr>
      <w:r w:rsidRPr="00852B0C">
        <w:rPr>
          <w:rFonts w:ascii="Arial" w:hAnsi="Arial" w:cs="Arial"/>
          <w:color w:val="000000"/>
        </w:rPr>
        <w:t>What is the relationship between the price of a product and a shortage of the product?  What is the relationship between the price of a product and a surplus of the product?</w:t>
      </w:r>
    </w:p>
    <w:p w:rsidR="00530330" w:rsidRPr="00852B0C" w:rsidRDefault="00530330" w:rsidP="00096CFF">
      <w:pPr>
        <w:widowControl/>
        <w:numPr>
          <w:ilvl w:val="0"/>
          <w:numId w:val="7"/>
        </w:numPr>
        <w:tabs>
          <w:tab w:val="clear" w:pos="0"/>
          <w:tab w:val="left" w:pos="360"/>
        </w:tabs>
        <w:jc w:val="both"/>
        <w:rPr>
          <w:rFonts w:ascii="Arial" w:hAnsi="Arial" w:cs="Arial"/>
          <w:color w:val="000000"/>
        </w:rPr>
      </w:pPr>
      <w:r w:rsidRPr="00852B0C">
        <w:rPr>
          <w:rFonts w:ascii="Arial" w:hAnsi="Arial" w:cs="Arial"/>
          <w:color w:val="000000"/>
        </w:rPr>
        <w:t>Given the demand for and the supply of a co</w:t>
      </w:r>
      <w:r w:rsidRPr="00852B0C">
        <w:rPr>
          <w:rFonts w:ascii="Arial" w:hAnsi="Arial" w:cs="Arial"/>
          <w:color w:val="000000"/>
        </w:rPr>
        <w:t>m</w:t>
      </w:r>
      <w:r w:rsidRPr="00852B0C">
        <w:rPr>
          <w:rFonts w:ascii="Arial" w:hAnsi="Arial" w:cs="Arial"/>
          <w:color w:val="000000"/>
        </w:rPr>
        <w:t>modity, what price will be the equilibrium price of this commodity?  Explain why this price will tend to prevail in the market and why higher (lower) prices, if they do exist temporarily, will tend to fall (rise).</w:t>
      </w:r>
    </w:p>
    <w:p w:rsidR="00530330" w:rsidRPr="00852B0C" w:rsidRDefault="00530330" w:rsidP="00096CFF">
      <w:pPr>
        <w:widowControl/>
        <w:numPr>
          <w:ilvl w:val="0"/>
          <w:numId w:val="7"/>
        </w:numPr>
        <w:tabs>
          <w:tab w:val="clear" w:pos="0"/>
          <w:tab w:val="left" w:pos="360"/>
        </w:tabs>
        <w:jc w:val="both"/>
        <w:rPr>
          <w:rFonts w:ascii="Arial" w:hAnsi="Arial" w:cs="Arial"/>
          <w:color w:val="000000"/>
        </w:rPr>
      </w:pPr>
      <w:r w:rsidRPr="00852B0C">
        <w:rPr>
          <w:rFonts w:ascii="Arial" w:hAnsi="Arial" w:cs="Arial"/>
          <w:color w:val="000000"/>
        </w:rPr>
        <w:t>Suppose an industry sells 2000 units of a pro</w:t>
      </w:r>
      <w:r w:rsidRPr="00852B0C">
        <w:rPr>
          <w:rFonts w:ascii="Arial" w:hAnsi="Arial" w:cs="Arial"/>
          <w:color w:val="000000"/>
        </w:rPr>
        <w:t>d</w:t>
      </w:r>
      <w:r w:rsidRPr="00852B0C">
        <w:rPr>
          <w:rFonts w:ascii="Arial" w:hAnsi="Arial" w:cs="Arial"/>
          <w:color w:val="000000"/>
        </w:rPr>
        <w:t>uct at $10 per unit one year, 3000 units at $12 the next year, and 4000 units at $14 the third year. Is this evidence that the law of demand is violated?  Explain.</w:t>
      </w:r>
    </w:p>
    <w:p w:rsidR="00530330" w:rsidRPr="00852B0C" w:rsidRDefault="00530330" w:rsidP="00096CFF">
      <w:pPr>
        <w:widowControl/>
        <w:numPr>
          <w:ilvl w:val="0"/>
          <w:numId w:val="7"/>
        </w:numPr>
        <w:tabs>
          <w:tab w:val="clear" w:pos="0"/>
          <w:tab w:val="left" w:pos="360"/>
        </w:tabs>
        <w:jc w:val="both"/>
        <w:rPr>
          <w:rFonts w:ascii="Arial" w:hAnsi="Arial" w:cs="Arial"/>
          <w:color w:val="000000"/>
        </w:rPr>
      </w:pPr>
      <w:r w:rsidRPr="00852B0C">
        <w:rPr>
          <w:rFonts w:ascii="Arial" w:hAnsi="Arial" w:cs="Arial"/>
          <w:color w:val="000000"/>
        </w:rPr>
        <w:t>What are the consequences of a price ceiling for a product if it is set below the equilibrium price?  Illustrate your answer with a graph.</w:t>
      </w:r>
    </w:p>
    <w:p w:rsidR="00530330" w:rsidRPr="00852B0C" w:rsidRDefault="00530330" w:rsidP="00096CFF">
      <w:pPr>
        <w:widowControl/>
        <w:numPr>
          <w:ilvl w:val="0"/>
          <w:numId w:val="7"/>
        </w:numPr>
        <w:tabs>
          <w:tab w:val="clear" w:pos="0"/>
          <w:tab w:val="left" w:pos="360"/>
        </w:tabs>
        <w:jc w:val="both"/>
        <w:rPr>
          <w:rFonts w:ascii="Arial" w:hAnsi="Arial" w:cs="Arial"/>
          <w:color w:val="000000"/>
        </w:rPr>
      </w:pPr>
      <w:r w:rsidRPr="00852B0C">
        <w:rPr>
          <w:rFonts w:ascii="Arial" w:hAnsi="Arial" w:cs="Arial"/>
          <w:color w:val="000000"/>
        </w:rPr>
        <w:t>What are the economic problems with price floors?  How have they been used by government?</w:t>
      </w:r>
    </w:p>
    <w:p w:rsidR="00530330" w:rsidRPr="00852B0C" w:rsidRDefault="007D19B6" w:rsidP="007D19B6">
      <w:pPr>
        <w:widowControl/>
        <w:jc w:val="center"/>
        <w:rPr>
          <w:rFonts w:ascii="Arial" w:hAnsi="Arial" w:cs="Arial"/>
          <w:b/>
          <w:bCs/>
          <w:caps/>
          <w:color w:val="000000"/>
          <w:szCs w:val="18"/>
        </w:rPr>
      </w:pPr>
      <w:r>
        <w:rPr>
          <w:rFonts w:ascii="Arial" w:hAnsi="Arial" w:cs="Arial"/>
          <w:color w:val="000000"/>
        </w:rPr>
        <w:br w:type="column"/>
      </w:r>
      <w:r w:rsidR="00530330" w:rsidRPr="00852B0C">
        <w:rPr>
          <w:rFonts w:ascii="Arial" w:hAnsi="Arial" w:cs="Arial"/>
          <w:b/>
          <w:bCs/>
          <w:caps/>
          <w:color w:val="000000"/>
          <w:szCs w:val="18"/>
        </w:rPr>
        <w:lastRenderedPageBreak/>
        <w:t>ANSWERS</w:t>
      </w:r>
    </w:p>
    <w:p w:rsidR="00294AAC" w:rsidRDefault="00530330" w:rsidP="00E67434">
      <w:pPr>
        <w:widowControl/>
        <w:jc w:val="center"/>
        <w:rPr>
          <w:rFonts w:ascii="Arial" w:hAnsi="Arial" w:cs="Arial"/>
          <w:b/>
          <w:bCs/>
          <w:color w:val="000000"/>
          <w:szCs w:val="16"/>
        </w:rPr>
      </w:pPr>
      <w:r w:rsidRPr="00852B0C">
        <w:rPr>
          <w:rFonts w:ascii="Arial" w:hAnsi="Arial" w:cs="Arial"/>
          <w:b/>
          <w:bCs/>
          <w:color w:val="000000"/>
          <w:szCs w:val="16"/>
        </w:rPr>
        <w:t>Chapter 3  Demand, Supply,</w:t>
      </w:r>
    </w:p>
    <w:p w:rsidR="00530330" w:rsidRDefault="00530330" w:rsidP="00E67434">
      <w:pPr>
        <w:widowControl/>
        <w:jc w:val="center"/>
        <w:rPr>
          <w:rFonts w:ascii="Arial" w:hAnsi="Arial" w:cs="Arial"/>
          <w:b/>
          <w:bCs/>
          <w:color w:val="000000"/>
          <w:szCs w:val="16"/>
        </w:rPr>
      </w:pPr>
      <w:r w:rsidRPr="00852B0C">
        <w:rPr>
          <w:rFonts w:ascii="Arial" w:hAnsi="Arial" w:cs="Arial"/>
          <w:b/>
          <w:bCs/>
          <w:color w:val="000000"/>
          <w:szCs w:val="16"/>
        </w:rPr>
        <w:t>and Market Equilibrium</w:t>
      </w:r>
    </w:p>
    <w:p w:rsidR="009023D1" w:rsidRPr="009023D1" w:rsidRDefault="009023D1" w:rsidP="001D4904">
      <w:pPr>
        <w:widowControl/>
        <w:jc w:val="both"/>
        <w:rPr>
          <w:rFonts w:ascii="Arial" w:hAnsi="Arial" w:cs="Arial"/>
          <w:bCs/>
          <w:color w:val="000000"/>
          <w:szCs w:val="16"/>
        </w:rPr>
      </w:pPr>
    </w:p>
    <w:p w:rsidR="00530330" w:rsidRDefault="00530330" w:rsidP="00277270">
      <w:pPr>
        <w:widowControl/>
        <w:spacing w:after="120"/>
        <w:jc w:val="both"/>
        <w:rPr>
          <w:rFonts w:ascii="Arial" w:hAnsi="Arial" w:cs="Arial"/>
          <w:b/>
          <w:bCs/>
          <w:caps/>
          <w:color w:val="000000"/>
          <w:szCs w:val="16"/>
        </w:rPr>
      </w:pPr>
      <w:r w:rsidRPr="00852B0C">
        <w:rPr>
          <w:rFonts w:ascii="Arial" w:hAnsi="Arial" w:cs="Arial"/>
          <w:b/>
          <w:bCs/>
          <w:caps/>
          <w:color w:val="000000"/>
          <w:szCs w:val="16"/>
        </w:rPr>
        <w:t>FILL-IN QUESTIONS</w:t>
      </w:r>
    </w:p>
    <w:p w:rsidR="00530330" w:rsidRPr="00852B0C" w:rsidRDefault="00530330" w:rsidP="00096CFF">
      <w:pPr>
        <w:widowControl/>
        <w:numPr>
          <w:ilvl w:val="0"/>
          <w:numId w:val="8"/>
        </w:numPr>
        <w:tabs>
          <w:tab w:val="clear" w:pos="0"/>
          <w:tab w:val="left" w:pos="360"/>
        </w:tabs>
        <w:jc w:val="both"/>
        <w:rPr>
          <w:rFonts w:ascii="Arial" w:hAnsi="Arial" w:cs="Arial"/>
          <w:color w:val="000000"/>
        </w:rPr>
      </w:pPr>
      <w:r w:rsidRPr="00852B0C">
        <w:rPr>
          <w:rFonts w:ascii="Arial" w:hAnsi="Arial" w:cs="Arial"/>
          <w:color w:val="000000"/>
        </w:rPr>
        <w:t>demanders, suppliers</w:t>
      </w:r>
    </w:p>
    <w:p w:rsidR="00530330" w:rsidRPr="00852B0C" w:rsidRDefault="00530330" w:rsidP="00096CFF">
      <w:pPr>
        <w:widowControl/>
        <w:numPr>
          <w:ilvl w:val="0"/>
          <w:numId w:val="8"/>
        </w:numPr>
        <w:tabs>
          <w:tab w:val="clear" w:pos="0"/>
          <w:tab w:val="left" w:pos="360"/>
        </w:tabs>
        <w:jc w:val="both"/>
        <w:rPr>
          <w:rFonts w:ascii="Arial" w:hAnsi="Arial" w:cs="Arial"/>
          <w:color w:val="000000"/>
        </w:rPr>
      </w:pPr>
      <w:r w:rsidRPr="00852B0C">
        <w:rPr>
          <w:rFonts w:ascii="Arial" w:hAnsi="Arial" w:cs="Arial"/>
          <w:color w:val="000000"/>
        </w:rPr>
        <w:t>an inverse, a direct</w:t>
      </w:r>
    </w:p>
    <w:p w:rsidR="00530330" w:rsidRPr="00852B0C" w:rsidRDefault="00530330" w:rsidP="00096CFF">
      <w:pPr>
        <w:widowControl/>
        <w:numPr>
          <w:ilvl w:val="0"/>
          <w:numId w:val="8"/>
        </w:numPr>
        <w:tabs>
          <w:tab w:val="clear" w:pos="0"/>
          <w:tab w:val="left" w:pos="360"/>
        </w:tabs>
        <w:jc w:val="both"/>
        <w:rPr>
          <w:rFonts w:ascii="Arial" w:hAnsi="Arial" w:cs="Arial"/>
          <w:color w:val="000000"/>
        </w:rPr>
      </w:pPr>
      <w:r w:rsidRPr="00852B0C">
        <w:rPr>
          <w:rFonts w:ascii="Arial" w:hAnsi="Arial" w:cs="Arial"/>
          <w:color w:val="000000"/>
        </w:rPr>
        <w:t>vertical, horizontal</w:t>
      </w:r>
    </w:p>
    <w:p w:rsidR="00530330" w:rsidRPr="00852B0C" w:rsidRDefault="00530330" w:rsidP="00096CFF">
      <w:pPr>
        <w:widowControl/>
        <w:numPr>
          <w:ilvl w:val="0"/>
          <w:numId w:val="8"/>
        </w:numPr>
        <w:tabs>
          <w:tab w:val="clear" w:pos="0"/>
          <w:tab w:val="left" w:pos="360"/>
        </w:tabs>
        <w:jc w:val="both"/>
        <w:rPr>
          <w:rFonts w:ascii="Arial" w:hAnsi="Arial" w:cs="Arial"/>
          <w:color w:val="000000"/>
        </w:rPr>
      </w:pPr>
      <w:r w:rsidRPr="00852B0C">
        <w:rPr>
          <w:rFonts w:ascii="Arial" w:hAnsi="Arial" w:cs="Arial"/>
          <w:color w:val="000000"/>
        </w:rPr>
        <w:t>adding, prices</w:t>
      </w:r>
    </w:p>
    <w:p w:rsidR="00530330" w:rsidRPr="00852B0C" w:rsidRDefault="00530330" w:rsidP="00096CFF">
      <w:pPr>
        <w:widowControl/>
        <w:numPr>
          <w:ilvl w:val="0"/>
          <w:numId w:val="8"/>
        </w:numPr>
        <w:tabs>
          <w:tab w:val="clear" w:pos="0"/>
          <w:tab w:val="left" w:pos="360"/>
        </w:tabs>
        <w:jc w:val="both"/>
        <w:rPr>
          <w:rFonts w:ascii="Arial" w:hAnsi="Arial" w:cs="Arial"/>
          <w:color w:val="000000"/>
        </w:rPr>
      </w:pPr>
      <w:r w:rsidRPr="00852B0C">
        <w:rPr>
          <w:rFonts w:ascii="Arial" w:hAnsi="Arial" w:cs="Arial"/>
          <w:color w:val="000000"/>
        </w:rPr>
        <w:t>substitutes, complements</w:t>
      </w:r>
    </w:p>
    <w:p w:rsidR="00530330" w:rsidRPr="00852B0C" w:rsidRDefault="00530330" w:rsidP="00096CFF">
      <w:pPr>
        <w:widowControl/>
        <w:numPr>
          <w:ilvl w:val="0"/>
          <w:numId w:val="8"/>
        </w:numPr>
        <w:tabs>
          <w:tab w:val="clear" w:pos="0"/>
          <w:tab w:val="left" w:pos="360"/>
        </w:tabs>
        <w:jc w:val="both"/>
        <w:rPr>
          <w:rFonts w:ascii="Arial" w:hAnsi="Arial" w:cs="Arial"/>
          <w:color w:val="000000"/>
        </w:rPr>
      </w:pPr>
      <w:r w:rsidRPr="00852B0C">
        <w:rPr>
          <w:rFonts w:ascii="Arial" w:hAnsi="Arial" w:cs="Arial"/>
          <w:i/>
          <w:iCs/>
          <w:color w:val="000000"/>
        </w:rPr>
        <w:t>a.</w:t>
      </w:r>
      <w:r w:rsidR="0075073C">
        <w:rPr>
          <w:rFonts w:ascii="Arial" w:hAnsi="Arial" w:cs="Arial"/>
          <w:color w:val="000000"/>
        </w:rPr>
        <w:t> </w:t>
      </w:r>
      <w:r w:rsidRPr="00852B0C">
        <w:rPr>
          <w:rFonts w:ascii="Arial" w:hAnsi="Arial" w:cs="Arial"/>
          <w:color w:val="000000"/>
        </w:rPr>
        <w:t xml:space="preserve">the tastes or preferences of consumers; </w:t>
      </w:r>
      <w:r w:rsidRPr="00852B0C">
        <w:rPr>
          <w:rFonts w:ascii="Arial" w:hAnsi="Arial" w:cs="Arial"/>
          <w:i/>
          <w:iCs/>
          <w:color w:val="000000"/>
        </w:rPr>
        <w:t>b.</w:t>
      </w:r>
      <w:r w:rsidR="0075073C">
        <w:rPr>
          <w:rFonts w:ascii="Arial" w:hAnsi="Arial" w:cs="Arial"/>
          <w:color w:val="000000"/>
        </w:rPr>
        <w:t> </w:t>
      </w:r>
      <w:r w:rsidRPr="00852B0C">
        <w:rPr>
          <w:rFonts w:ascii="Arial" w:hAnsi="Arial" w:cs="Arial"/>
          <w:color w:val="000000"/>
        </w:rPr>
        <w:t xml:space="preserve">the number of consumers in the market; </w:t>
      </w:r>
      <w:r w:rsidRPr="00852B0C">
        <w:rPr>
          <w:rFonts w:ascii="Arial" w:hAnsi="Arial" w:cs="Arial"/>
          <w:i/>
          <w:iCs/>
          <w:color w:val="000000"/>
        </w:rPr>
        <w:t>c.</w:t>
      </w:r>
      <w:r w:rsidR="0075073C">
        <w:rPr>
          <w:rFonts w:ascii="Arial" w:hAnsi="Arial" w:cs="Arial"/>
          <w:i/>
          <w:iCs/>
          <w:color w:val="000000"/>
        </w:rPr>
        <w:t> </w:t>
      </w:r>
      <w:r w:rsidRPr="00852B0C">
        <w:rPr>
          <w:rFonts w:ascii="Arial" w:hAnsi="Arial" w:cs="Arial"/>
          <w:color w:val="000000"/>
        </w:rPr>
        <w:t xml:space="preserve">the money income of consumers; </w:t>
      </w:r>
      <w:r w:rsidRPr="00852B0C">
        <w:rPr>
          <w:rFonts w:ascii="Arial" w:hAnsi="Arial" w:cs="Arial"/>
          <w:i/>
          <w:iCs/>
          <w:color w:val="000000"/>
        </w:rPr>
        <w:t>d.</w:t>
      </w:r>
      <w:r w:rsidR="0075073C">
        <w:rPr>
          <w:rFonts w:ascii="Arial" w:hAnsi="Arial" w:cs="Arial"/>
          <w:color w:val="000000"/>
        </w:rPr>
        <w:t> </w:t>
      </w:r>
      <w:r w:rsidRPr="00852B0C">
        <w:rPr>
          <w:rFonts w:ascii="Arial" w:hAnsi="Arial" w:cs="Arial"/>
          <w:color w:val="000000"/>
        </w:rPr>
        <w:t>the prices of rela</w:t>
      </w:r>
      <w:r w:rsidRPr="00852B0C">
        <w:rPr>
          <w:rFonts w:ascii="Arial" w:hAnsi="Arial" w:cs="Arial"/>
          <w:color w:val="000000"/>
        </w:rPr>
        <w:t>t</w:t>
      </w:r>
      <w:r w:rsidRPr="00852B0C">
        <w:rPr>
          <w:rFonts w:ascii="Arial" w:hAnsi="Arial" w:cs="Arial"/>
          <w:color w:val="000000"/>
        </w:rPr>
        <w:t xml:space="preserve">ed goods; </w:t>
      </w:r>
      <w:r w:rsidRPr="00852B0C">
        <w:rPr>
          <w:rFonts w:ascii="Arial" w:hAnsi="Arial" w:cs="Arial"/>
          <w:i/>
          <w:iCs/>
          <w:color w:val="000000"/>
        </w:rPr>
        <w:t>e.</w:t>
      </w:r>
      <w:r w:rsidR="0075073C">
        <w:rPr>
          <w:rFonts w:ascii="Arial" w:hAnsi="Arial" w:cs="Arial"/>
          <w:i/>
          <w:iCs/>
          <w:color w:val="000000"/>
        </w:rPr>
        <w:t> </w:t>
      </w:r>
      <w:r w:rsidRPr="00852B0C">
        <w:rPr>
          <w:rFonts w:ascii="Arial" w:hAnsi="Arial" w:cs="Arial"/>
          <w:color w:val="000000"/>
        </w:rPr>
        <w:t>c</w:t>
      </w:r>
      <w:r w:rsidR="00CE65D4">
        <w:rPr>
          <w:rFonts w:ascii="Arial" w:hAnsi="Arial" w:cs="Arial"/>
          <w:color w:val="000000"/>
        </w:rPr>
        <w:t>hanges in expected prices</w:t>
      </w:r>
      <w:r w:rsidRPr="00852B0C">
        <w:rPr>
          <w:rFonts w:ascii="Arial" w:hAnsi="Arial" w:cs="Arial"/>
          <w:color w:val="000000"/>
        </w:rPr>
        <w:t>(any o</w:t>
      </w:r>
      <w:r w:rsidRPr="00852B0C">
        <w:rPr>
          <w:rFonts w:ascii="Arial" w:hAnsi="Arial" w:cs="Arial"/>
          <w:color w:val="000000"/>
        </w:rPr>
        <w:t>r</w:t>
      </w:r>
      <w:r w:rsidRPr="00852B0C">
        <w:rPr>
          <w:rFonts w:ascii="Arial" w:hAnsi="Arial" w:cs="Arial"/>
          <w:color w:val="000000"/>
        </w:rPr>
        <w:t xml:space="preserve">der for </w:t>
      </w:r>
      <w:r w:rsidRPr="00852B0C">
        <w:rPr>
          <w:rFonts w:ascii="Arial" w:hAnsi="Arial" w:cs="Arial"/>
          <w:i/>
          <w:iCs/>
          <w:color w:val="000000"/>
        </w:rPr>
        <w:t>a</w:t>
      </w:r>
      <w:r w:rsidRPr="00852B0C">
        <w:rPr>
          <w:rFonts w:ascii="Arial" w:hAnsi="Arial" w:cs="Arial"/>
          <w:color w:val="000000"/>
        </w:rPr>
        <w:t>–</w:t>
      </w:r>
      <w:r w:rsidRPr="00852B0C">
        <w:rPr>
          <w:rFonts w:ascii="Arial" w:hAnsi="Arial" w:cs="Arial"/>
          <w:i/>
          <w:iCs/>
          <w:color w:val="000000"/>
        </w:rPr>
        <w:t>e</w:t>
      </w:r>
      <w:r w:rsidRPr="00852B0C">
        <w:rPr>
          <w:rFonts w:ascii="Arial" w:hAnsi="Arial" w:cs="Arial"/>
          <w:color w:val="000000"/>
        </w:rPr>
        <w:t>)</w:t>
      </w:r>
    </w:p>
    <w:p w:rsidR="00530330" w:rsidRPr="00852B0C" w:rsidRDefault="00530330" w:rsidP="00096CFF">
      <w:pPr>
        <w:widowControl/>
        <w:numPr>
          <w:ilvl w:val="0"/>
          <w:numId w:val="8"/>
        </w:numPr>
        <w:tabs>
          <w:tab w:val="clear" w:pos="0"/>
          <w:tab w:val="left" w:pos="360"/>
        </w:tabs>
        <w:jc w:val="both"/>
        <w:rPr>
          <w:rFonts w:ascii="Arial" w:hAnsi="Arial" w:cs="Arial"/>
          <w:color w:val="000000"/>
        </w:rPr>
      </w:pPr>
      <w:r w:rsidRPr="00852B0C">
        <w:rPr>
          <w:rFonts w:ascii="Arial" w:hAnsi="Arial" w:cs="Arial"/>
          <w:color w:val="000000"/>
        </w:rPr>
        <w:t>smaller, less</w:t>
      </w:r>
    </w:p>
    <w:p w:rsidR="00530330" w:rsidRDefault="00530330" w:rsidP="00096CFF">
      <w:pPr>
        <w:widowControl/>
        <w:numPr>
          <w:ilvl w:val="0"/>
          <w:numId w:val="8"/>
        </w:numPr>
        <w:tabs>
          <w:tab w:val="clear" w:pos="0"/>
          <w:tab w:val="left" w:pos="360"/>
        </w:tabs>
        <w:jc w:val="both"/>
        <w:rPr>
          <w:rFonts w:ascii="Arial" w:hAnsi="Arial" w:cs="Arial"/>
          <w:color w:val="000000"/>
        </w:rPr>
      </w:pPr>
      <w:r w:rsidRPr="00852B0C">
        <w:rPr>
          <w:rFonts w:ascii="Arial" w:hAnsi="Arial" w:cs="Arial"/>
          <w:color w:val="000000"/>
        </w:rPr>
        <w:t>demand for, quantity demanded of</w:t>
      </w:r>
    </w:p>
    <w:p w:rsidR="00963D48" w:rsidRDefault="00D432D8" w:rsidP="00096CFF">
      <w:pPr>
        <w:widowControl/>
        <w:numPr>
          <w:ilvl w:val="0"/>
          <w:numId w:val="8"/>
        </w:numPr>
        <w:tabs>
          <w:tab w:val="clear" w:pos="0"/>
          <w:tab w:val="left" w:pos="360"/>
        </w:tabs>
        <w:jc w:val="both"/>
        <w:rPr>
          <w:rFonts w:ascii="Arial" w:hAnsi="Arial" w:cs="Arial"/>
          <w:color w:val="000000"/>
        </w:rPr>
      </w:pPr>
      <w:r>
        <w:rPr>
          <w:rFonts w:ascii="Arial" w:hAnsi="Arial" w:cs="Arial"/>
          <w:color w:val="000000"/>
        </w:rPr>
        <w:t>rises, falls</w:t>
      </w:r>
    </w:p>
    <w:p w:rsidR="00963D48" w:rsidRPr="00852B0C" w:rsidRDefault="00963D48" w:rsidP="00096CFF">
      <w:pPr>
        <w:widowControl/>
        <w:numPr>
          <w:ilvl w:val="0"/>
          <w:numId w:val="8"/>
        </w:numPr>
        <w:tabs>
          <w:tab w:val="clear" w:pos="0"/>
          <w:tab w:val="left" w:pos="360"/>
        </w:tabs>
        <w:jc w:val="both"/>
        <w:rPr>
          <w:rFonts w:ascii="Arial" w:hAnsi="Arial" w:cs="Arial"/>
          <w:color w:val="000000"/>
        </w:rPr>
      </w:pPr>
      <w:r w:rsidRPr="00852B0C">
        <w:rPr>
          <w:rFonts w:ascii="Arial" w:hAnsi="Arial" w:cs="Arial"/>
          <w:color w:val="000000"/>
        </w:rPr>
        <w:t>adding, prices</w:t>
      </w:r>
    </w:p>
    <w:p w:rsidR="00530330" w:rsidRPr="00852B0C" w:rsidRDefault="00530330" w:rsidP="00096CFF">
      <w:pPr>
        <w:widowControl/>
        <w:numPr>
          <w:ilvl w:val="0"/>
          <w:numId w:val="8"/>
        </w:numPr>
        <w:tabs>
          <w:tab w:val="clear" w:pos="0"/>
          <w:tab w:val="left" w:pos="360"/>
        </w:tabs>
        <w:jc w:val="both"/>
        <w:rPr>
          <w:rFonts w:ascii="Arial" w:hAnsi="Arial" w:cs="Arial"/>
          <w:color w:val="000000"/>
        </w:rPr>
      </w:pPr>
      <w:r w:rsidRPr="00852B0C">
        <w:rPr>
          <w:rFonts w:ascii="Arial" w:hAnsi="Arial" w:cs="Arial"/>
          <w:i/>
          <w:iCs/>
          <w:color w:val="000000"/>
        </w:rPr>
        <w:t>a.</w:t>
      </w:r>
      <w:r w:rsidR="0075073C">
        <w:rPr>
          <w:rFonts w:ascii="Arial" w:hAnsi="Arial" w:cs="Arial"/>
          <w:color w:val="000000"/>
        </w:rPr>
        <w:t> </w:t>
      </w:r>
      <w:r w:rsidRPr="00852B0C">
        <w:rPr>
          <w:rFonts w:ascii="Arial" w:hAnsi="Arial" w:cs="Arial"/>
          <w:color w:val="000000"/>
        </w:rPr>
        <w:t xml:space="preserve">the technology of production; </w:t>
      </w:r>
      <w:r w:rsidRPr="00852B0C">
        <w:rPr>
          <w:rFonts w:ascii="Arial" w:hAnsi="Arial" w:cs="Arial"/>
          <w:i/>
          <w:iCs/>
          <w:color w:val="000000"/>
        </w:rPr>
        <w:t>b.</w:t>
      </w:r>
      <w:r w:rsidR="0075073C">
        <w:rPr>
          <w:rFonts w:ascii="Arial" w:hAnsi="Arial" w:cs="Arial"/>
          <w:color w:val="000000"/>
        </w:rPr>
        <w:t> </w:t>
      </w:r>
      <w:r w:rsidRPr="00852B0C">
        <w:rPr>
          <w:rFonts w:ascii="Arial" w:hAnsi="Arial" w:cs="Arial"/>
          <w:color w:val="000000"/>
        </w:rPr>
        <w:t xml:space="preserve">resource prices; </w:t>
      </w:r>
      <w:r w:rsidRPr="00852B0C">
        <w:rPr>
          <w:rFonts w:ascii="Arial" w:hAnsi="Arial" w:cs="Arial"/>
          <w:i/>
          <w:iCs/>
          <w:color w:val="000000"/>
        </w:rPr>
        <w:t>c.</w:t>
      </w:r>
      <w:r w:rsidR="0075073C">
        <w:rPr>
          <w:rFonts w:ascii="Arial" w:hAnsi="Arial" w:cs="Arial"/>
          <w:color w:val="000000"/>
        </w:rPr>
        <w:t> </w:t>
      </w:r>
      <w:r w:rsidRPr="00852B0C">
        <w:rPr>
          <w:rFonts w:ascii="Arial" w:hAnsi="Arial" w:cs="Arial"/>
          <w:color w:val="000000"/>
        </w:rPr>
        <w:t xml:space="preserve">taxes and subsidies; </w:t>
      </w:r>
      <w:r w:rsidRPr="00852B0C">
        <w:rPr>
          <w:rFonts w:ascii="Arial" w:hAnsi="Arial" w:cs="Arial"/>
          <w:i/>
          <w:iCs/>
          <w:color w:val="000000"/>
        </w:rPr>
        <w:t>d.</w:t>
      </w:r>
      <w:r w:rsidR="0075073C">
        <w:rPr>
          <w:rFonts w:ascii="Arial" w:hAnsi="Arial" w:cs="Arial"/>
          <w:color w:val="000000"/>
        </w:rPr>
        <w:t> </w:t>
      </w:r>
      <w:r w:rsidRPr="00852B0C">
        <w:rPr>
          <w:rFonts w:ascii="Arial" w:hAnsi="Arial" w:cs="Arial"/>
          <w:color w:val="000000"/>
        </w:rPr>
        <w:t xml:space="preserve">prices of other goods; </w:t>
      </w:r>
      <w:r w:rsidRPr="00852B0C">
        <w:rPr>
          <w:rFonts w:ascii="Arial" w:hAnsi="Arial" w:cs="Arial"/>
          <w:i/>
          <w:iCs/>
          <w:color w:val="000000"/>
        </w:rPr>
        <w:t>e.</w:t>
      </w:r>
      <w:r w:rsidR="0075073C">
        <w:rPr>
          <w:rFonts w:ascii="Arial" w:hAnsi="Arial" w:cs="Arial"/>
          <w:color w:val="000000"/>
        </w:rPr>
        <w:t> </w:t>
      </w:r>
      <w:r w:rsidRPr="00852B0C">
        <w:rPr>
          <w:rFonts w:ascii="Arial" w:hAnsi="Arial" w:cs="Arial"/>
          <w:color w:val="000000"/>
        </w:rPr>
        <w:t xml:space="preserve">price expectations; </w:t>
      </w:r>
      <w:r w:rsidRPr="00852B0C">
        <w:rPr>
          <w:rFonts w:ascii="Arial" w:hAnsi="Arial" w:cs="Arial"/>
          <w:i/>
          <w:iCs/>
          <w:color w:val="000000"/>
        </w:rPr>
        <w:t>f.</w:t>
      </w:r>
      <w:r w:rsidR="0075073C">
        <w:rPr>
          <w:rFonts w:ascii="Arial" w:hAnsi="Arial" w:cs="Arial"/>
          <w:color w:val="000000"/>
        </w:rPr>
        <w:t> </w:t>
      </w:r>
      <w:r w:rsidRPr="00852B0C">
        <w:rPr>
          <w:rFonts w:ascii="Arial" w:hAnsi="Arial" w:cs="Arial"/>
          <w:color w:val="000000"/>
        </w:rPr>
        <w:t xml:space="preserve">the number of sellers in the market (any order for </w:t>
      </w:r>
      <w:r w:rsidRPr="00852B0C">
        <w:rPr>
          <w:rFonts w:ascii="Arial" w:hAnsi="Arial" w:cs="Arial"/>
          <w:i/>
          <w:iCs/>
          <w:color w:val="000000"/>
        </w:rPr>
        <w:t>a</w:t>
      </w:r>
      <w:r w:rsidRPr="00852B0C">
        <w:rPr>
          <w:rFonts w:ascii="Arial" w:hAnsi="Arial" w:cs="Arial"/>
          <w:color w:val="000000"/>
        </w:rPr>
        <w:t>–</w:t>
      </w:r>
      <w:r w:rsidRPr="00852B0C">
        <w:rPr>
          <w:rFonts w:ascii="Arial" w:hAnsi="Arial" w:cs="Arial"/>
          <w:i/>
          <w:iCs/>
          <w:color w:val="000000"/>
        </w:rPr>
        <w:t>f</w:t>
      </w:r>
      <w:r w:rsidRPr="00852B0C">
        <w:rPr>
          <w:rFonts w:ascii="Arial" w:hAnsi="Arial" w:cs="Arial"/>
          <w:color w:val="000000"/>
        </w:rPr>
        <w:t>)</w:t>
      </w:r>
    </w:p>
    <w:p w:rsidR="00E66452" w:rsidRPr="00852B0C" w:rsidRDefault="00E66452" w:rsidP="00096CFF">
      <w:pPr>
        <w:widowControl/>
        <w:numPr>
          <w:ilvl w:val="0"/>
          <w:numId w:val="8"/>
        </w:numPr>
        <w:tabs>
          <w:tab w:val="clear" w:pos="0"/>
          <w:tab w:val="left" w:pos="360"/>
        </w:tabs>
        <w:jc w:val="both"/>
        <w:rPr>
          <w:rFonts w:ascii="Arial" w:hAnsi="Arial" w:cs="Arial"/>
          <w:color w:val="000000"/>
        </w:rPr>
      </w:pPr>
      <w:r w:rsidRPr="00852B0C">
        <w:rPr>
          <w:rFonts w:ascii="Arial" w:hAnsi="Arial" w:cs="Arial"/>
          <w:color w:val="000000"/>
        </w:rPr>
        <w:t>larger, less</w:t>
      </w:r>
    </w:p>
    <w:p w:rsidR="00A54F1B" w:rsidRPr="00852B0C" w:rsidRDefault="00A54F1B" w:rsidP="00096CFF">
      <w:pPr>
        <w:widowControl/>
        <w:numPr>
          <w:ilvl w:val="0"/>
          <w:numId w:val="8"/>
        </w:numPr>
        <w:tabs>
          <w:tab w:val="clear" w:pos="0"/>
          <w:tab w:val="left" w:pos="360"/>
        </w:tabs>
        <w:jc w:val="both"/>
        <w:rPr>
          <w:rFonts w:ascii="Arial" w:hAnsi="Arial" w:cs="Arial"/>
          <w:color w:val="000000"/>
        </w:rPr>
      </w:pPr>
      <w:r w:rsidRPr="00852B0C">
        <w:rPr>
          <w:rFonts w:ascii="Arial" w:hAnsi="Arial" w:cs="Arial"/>
          <w:color w:val="000000"/>
        </w:rPr>
        <w:t>supply, quantity supplied</w:t>
      </w:r>
    </w:p>
    <w:p w:rsidR="00530330" w:rsidRPr="00852B0C" w:rsidRDefault="00530330" w:rsidP="00096CFF">
      <w:pPr>
        <w:widowControl/>
        <w:numPr>
          <w:ilvl w:val="0"/>
          <w:numId w:val="8"/>
        </w:numPr>
        <w:tabs>
          <w:tab w:val="clear" w:pos="0"/>
          <w:tab w:val="left" w:pos="360"/>
        </w:tabs>
        <w:jc w:val="both"/>
        <w:rPr>
          <w:rFonts w:ascii="Arial" w:hAnsi="Arial" w:cs="Arial"/>
          <w:color w:val="000000"/>
        </w:rPr>
      </w:pPr>
      <w:r w:rsidRPr="00852B0C">
        <w:rPr>
          <w:rFonts w:ascii="Arial" w:hAnsi="Arial" w:cs="Arial"/>
          <w:color w:val="000000"/>
        </w:rPr>
        <w:t>below, shortage, rise, above, surplus, fall</w:t>
      </w:r>
    </w:p>
    <w:p w:rsidR="00530330" w:rsidRDefault="00530330" w:rsidP="00096CFF">
      <w:pPr>
        <w:widowControl/>
        <w:numPr>
          <w:ilvl w:val="0"/>
          <w:numId w:val="8"/>
        </w:numPr>
        <w:tabs>
          <w:tab w:val="clear" w:pos="0"/>
          <w:tab w:val="left" w:pos="360"/>
        </w:tabs>
        <w:jc w:val="both"/>
        <w:rPr>
          <w:rFonts w:ascii="Arial" w:hAnsi="Arial" w:cs="Arial"/>
          <w:color w:val="000000"/>
        </w:rPr>
      </w:pPr>
      <w:r w:rsidRPr="00852B0C">
        <w:rPr>
          <w:rFonts w:ascii="Arial" w:hAnsi="Arial" w:cs="Arial"/>
          <w:color w:val="000000"/>
        </w:rPr>
        <w:t>equal to, is not</w:t>
      </w:r>
    </w:p>
    <w:p w:rsidR="00963D48" w:rsidRDefault="00315676" w:rsidP="00096CFF">
      <w:pPr>
        <w:widowControl/>
        <w:numPr>
          <w:ilvl w:val="0"/>
          <w:numId w:val="8"/>
        </w:numPr>
        <w:tabs>
          <w:tab w:val="clear" w:pos="0"/>
          <w:tab w:val="left" w:pos="360"/>
        </w:tabs>
        <w:jc w:val="both"/>
        <w:rPr>
          <w:rFonts w:ascii="Arial" w:hAnsi="Arial" w:cs="Arial"/>
          <w:color w:val="000000"/>
        </w:rPr>
      </w:pPr>
      <w:r>
        <w:rPr>
          <w:rFonts w:ascii="Arial" w:hAnsi="Arial" w:cs="Arial"/>
          <w:color w:val="000000"/>
        </w:rPr>
        <w:t>rationing, clearing</w:t>
      </w:r>
    </w:p>
    <w:p w:rsidR="00315676" w:rsidRPr="00852B0C" w:rsidRDefault="00315676" w:rsidP="00096CFF">
      <w:pPr>
        <w:widowControl/>
        <w:numPr>
          <w:ilvl w:val="0"/>
          <w:numId w:val="8"/>
        </w:numPr>
        <w:tabs>
          <w:tab w:val="clear" w:pos="0"/>
          <w:tab w:val="left" w:pos="360"/>
        </w:tabs>
        <w:jc w:val="both"/>
        <w:rPr>
          <w:rFonts w:ascii="Arial" w:hAnsi="Arial" w:cs="Arial"/>
          <w:color w:val="000000"/>
        </w:rPr>
      </w:pPr>
      <w:r>
        <w:rPr>
          <w:rFonts w:ascii="Arial" w:hAnsi="Arial" w:cs="Arial"/>
          <w:color w:val="000000"/>
        </w:rPr>
        <w:t>voluntary, money, tickets</w:t>
      </w:r>
    </w:p>
    <w:p w:rsidR="00530330" w:rsidRPr="00852B0C" w:rsidRDefault="00530330" w:rsidP="00096CFF">
      <w:pPr>
        <w:widowControl/>
        <w:numPr>
          <w:ilvl w:val="0"/>
          <w:numId w:val="8"/>
        </w:numPr>
        <w:tabs>
          <w:tab w:val="clear" w:pos="0"/>
          <w:tab w:val="left" w:pos="360"/>
        </w:tabs>
        <w:jc w:val="both"/>
        <w:rPr>
          <w:rFonts w:ascii="Arial" w:hAnsi="Arial" w:cs="Arial"/>
          <w:color w:val="000000"/>
        </w:rPr>
      </w:pPr>
      <w:r w:rsidRPr="00852B0C">
        <w:rPr>
          <w:rFonts w:ascii="Arial" w:hAnsi="Arial" w:cs="Arial"/>
          <w:i/>
          <w:iCs/>
          <w:color w:val="000000"/>
        </w:rPr>
        <w:t>a.</w:t>
      </w:r>
      <w:r w:rsidR="0075073C">
        <w:rPr>
          <w:rFonts w:ascii="Arial" w:hAnsi="Arial" w:cs="Arial"/>
          <w:color w:val="000000"/>
        </w:rPr>
        <w:t> </w:t>
      </w:r>
      <w:r w:rsidRPr="00852B0C">
        <w:rPr>
          <w:rFonts w:ascii="Arial" w:hAnsi="Arial" w:cs="Arial"/>
          <w:color w:val="000000"/>
        </w:rPr>
        <w:t xml:space="preserve">+, +; </w:t>
      </w:r>
      <w:r w:rsidRPr="00852B0C">
        <w:rPr>
          <w:rFonts w:ascii="Arial" w:hAnsi="Arial" w:cs="Arial"/>
          <w:i/>
          <w:iCs/>
          <w:color w:val="000000"/>
        </w:rPr>
        <w:t>b.</w:t>
      </w:r>
      <w:r w:rsidR="0075073C">
        <w:rPr>
          <w:rFonts w:ascii="Arial" w:hAnsi="Arial" w:cs="Arial"/>
          <w:color w:val="000000"/>
        </w:rPr>
        <w:t> </w:t>
      </w:r>
      <w:r w:rsidRPr="00852B0C">
        <w:rPr>
          <w:rFonts w:ascii="Arial" w:hAnsi="Arial" w:cs="Arial"/>
          <w:color w:val="000000"/>
        </w:rPr>
        <w:t xml:space="preserve">–, +; </w:t>
      </w:r>
      <w:r w:rsidRPr="00852B0C">
        <w:rPr>
          <w:rFonts w:ascii="Arial" w:hAnsi="Arial" w:cs="Arial"/>
          <w:i/>
          <w:iCs/>
          <w:color w:val="000000"/>
        </w:rPr>
        <w:t>c</w:t>
      </w:r>
      <w:r w:rsidR="0075073C">
        <w:rPr>
          <w:rFonts w:ascii="Arial" w:hAnsi="Arial" w:cs="Arial"/>
          <w:i/>
          <w:iCs/>
          <w:color w:val="000000"/>
        </w:rPr>
        <w:t> </w:t>
      </w:r>
      <w:r w:rsidRPr="00852B0C">
        <w:rPr>
          <w:rFonts w:ascii="Arial" w:hAnsi="Arial" w:cs="Arial"/>
          <w:color w:val="000000"/>
        </w:rPr>
        <w:t xml:space="preserve"> –, –; </w:t>
      </w:r>
      <w:r w:rsidRPr="00852B0C">
        <w:rPr>
          <w:rFonts w:ascii="Arial" w:hAnsi="Arial" w:cs="Arial"/>
          <w:i/>
          <w:iCs/>
          <w:color w:val="000000"/>
        </w:rPr>
        <w:t>d.</w:t>
      </w:r>
      <w:r w:rsidR="0075073C">
        <w:rPr>
          <w:rFonts w:ascii="Arial" w:hAnsi="Arial" w:cs="Arial"/>
          <w:i/>
          <w:iCs/>
          <w:color w:val="000000"/>
        </w:rPr>
        <w:t> </w:t>
      </w:r>
      <w:r w:rsidRPr="00852B0C">
        <w:rPr>
          <w:rFonts w:ascii="Arial" w:hAnsi="Arial" w:cs="Arial"/>
          <w:color w:val="000000"/>
        </w:rPr>
        <w:t xml:space="preserve">+, –; </w:t>
      </w:r>
      <w:r w:rsidRPr="00852B0C">
        <w:rPr>
          <w:rFonts w:ascii="Arial" w:hAnsi="Arial" w:cs="Arial"/>
          <w:i/>
          <w:iCs/>
          <w:color w:val="000000"/>
        </w:rPr>
        <w:t>e.</w:t>
      </w:r>
      <w:r w:rsidR="0075073C">
        <w:rPr>
          <w:rFonts w:ascii="Arial" w:hAnsi="Arial" w:cs="Arial"/>
          <w:color w:val="000000"/>
        </w:rPr>
        <w:t> </w:t>
      </w:r>
      <w:r w:rsidRPr="00852B0C">
        <w:rPr>
          <w:rFonts w:ascii="Arial" w:hAnsi="Arial" w:cs="Arial"/>
          <w:color w:val="000000"/>
        </w:rPr>
        <w:t xml:space="preserve">?, +; </w:t>
      </w:r>
      <w:r w:rsidRPr="00852B0C">
        <w:rPr>
          <w:rFonts w:ascii="Arial" w:hAnsi="Arial" w:cs="Arial"/>
          <w:i/>
          <w:iCs/>
          <w:color w:val="000000"/>
        </w:rPr>
        <w:t>f.</w:t>
      </w:r>
      <w:r w:rsidR="0075073C">
        <w:rPr>
          <w:rFonts w:ascii="Arial" w:hAnsi="Arial" w:cs="Arial"/>
          <w:color w:val="000000"/>
        </w:rPr>
        <w:t> </w:t>
      </w:r>
      <w:r w:rsidRPr="00852B0C">
        <w:rPr>
          <w:rFonts w:ascii="Arial" w:hAnsi="Arial" w:cs="Arial"/>
          <w:color w:val="000000"/>
        </w:rPr>
        <w:t xml:space="preserve">+, ?; </w:t>
      </w:r>
      <w:r w:rsidRPr="00852B0C">
        <w:rPr>
          <w:rFonts w:ascii="Arial" w:hAnsi="Arial" w:cs="Arial"/>
          <w:i/>
          <w:iCs/>
          <w:color w:val="000000"/>
        </w:rPr>
        <w:t>g.</w:t>
      </w:r>
      <w:r w:rsidR="0075073C">
        <w:rPr>
          <w:rFonts w:ascii="Arial" w:hAnsi="Arial" w:cs="Arial"/>
          <w:color w:val="000000"/>
        </w:rPr>
        <w:t> </w:t>
      </w:r>
      <w:r w:rsidRPr="00852B0C">
        <w:rPr>
          <w:rFonts w:ascii="Arial" w:hAnsi="Arial" w:cs="Arial"/>
          <w:color w:val="000000"/>
        </w:rPr>
        <w:t xml:space="preserve">?, –; </w:t>
      </w:r>
      <w:r w:rsidRPr="00852B0C">
        <w:rPr>
          <w:rFonts w:ascii="Arial" w:hAnsi="Arial" w:cs="Arial"/>
          <w:i/>
          <w:iCs/>
          <w:color w:val="000000"/>
        </w:rPr>
        <w:t>h.</w:t>
      </w:r>
      <w:r w:rsidR="0075073C">
        <w:rPr>
          <w:rFonts w:ascii="Arial" w:hAnsi="Arial" w:cs="Arial"/>
          <w:color w:val="000000"/>
        </w:rPr>
        <w:t> </w:t>
      </w:r>
      <w:r w:rsidRPr="00852B0C">
        <w:rPr>
          <w:rFonts w:ascii="Arial" w:hAnsi="Arial" w:cs="Arial"/>
          <w:color w:val="000000"/>
        </w:rPr>
        <w:t>–, ?</w:t>
      </w:r>
    </w:p>
    <w:p w:rsidR="00530330" w:rsidRPr="00852B0C" w:rsidRDefault="00530330" w:rsidP="00096CFF">
      <w:pPr>
        <w:widowControl/>
        <w:numPr>
          <w:ilvl w:val="0"/>
          <w:numId w:val="8"/>
        </w:numPr>
        <w:tabs>
          <w:tab w:val="clear" w:pos="0"/>
          <w:tab w:val="left" w:pos="360"/>
        </w:tabs>
        <w:jc w:val="both"/>
        <w:rPr>
          <w:rFonts w:ascii="Arial" w:hAnsi="Arial" w:cs="Arial"/>
          <w:color w:val="000000"/>
        </w:rPr>
      </w:pPr>
      <w:r w:rsidRPr="00852B0C">
        <w:rPr>
          <w:rFonts w:ascii="Arial" w:hAnsi="Arial" w:cs="Arial"/>
          <w:color w:val="000000"/>
        </w:rPr>
        <w:t>maximum, minimum</w:t>
      </w:r>
    </w:p>
    <w:p w:rsidR="00530330" w:rsidRPr="00852B0C" w:rsidRDefault="00530330" w:rsidP="00096CFF">
      <w:pPr>
        <w:widowControl/>
        <w:numPr>
          <w:ilvl w:val="0"/>
          <w:numId w:val="8"/>
        </w:numPr>
        <w:tabs>
          <w:tab w:val="clear" w:pos="0"/>
          <w:tab w:val="left" w:pos="360"/>
        </w:tabs>
        <w:jc w:val="both"/>
        <w:rPr>
          <w:rFonts w:ascii="Arial" w:hAnsi="Arial" w:cs="Arial"/>
          <w:color w:val="000000"/>
        </w:rPr>
      </w:pPr>
      <w:r w:rsidRPr="00852B0C">
        <w:rPr>
          <w:rFonts w:ascii="Arial" w:hAnsi="Arial" w:cs="Arial"/>
          <w:color w:val="000000"/>
        </w:rPr>
        <w:t>shortage, surplus</w:t>
      </w:r>
    </w:p>
    <w:p w:rsidR="00530330" w:rsidRDefault="00530330" w:rsidP="001D4904">
      <w:pPr>
        <w:widowControl/>
        <w:jc w:val="both"/>
        <w:rPr>
          <w:rFonts w:ascii="Arial" w:hAnsi="Arial" w:cs="Arial"/>
          <w:color w:val="000000"/>
          <w:szCs w:val="16"/>
        </w:rPr>
      </w:pPr>
    </w:p>
    <w:p w:rsidR="009023D1" w:rsidRPr="00852B0C" w:rsidRDefault="009023D1" w:rsidP="001D4904">
      <w:pPr>
        <w:widowControl/>
        <w:jc w:val="both"/>
        <w:rPr>
          <w:rFonts w:ascii="Arial" w:hAnsi="Arial" w:cs="Arial"/>
          <w:color w:val="000000"/>
          <w:szCs w:val="16"/>
        </w:rPr>
      </w:pPr>
    </w:p>
    <w:p w:rsidR="00530330" w:rsidRDefault="00530330" w:rsidP="00277270">
      <w:pPr>
        <w:widowControl/>
        <w:spacing w:after="120"/>
        <w:jc w:val="both"/>
        <w:rPr>
          <w:rFonts w:ascii="Arial" w:hAnsi="Arial" w:cs="Arial"/>
          <w:b/>
          <w:bCs/>
          <w:caps/>
          <w:color w:val="000000"/>
          <w:szCs w:val="16"/>
        </w:rPr>
      </w:pPr>
      <w:r w:rsidRPr="00852B0C">
        <w:rPr>
          <w:rFonts w:ascii="Arial" w:hAnsi="Arial" w:cs="Arial"/>
          <w:b/>
          <w:bCs/>
          <w:caps/>
          <w:color w:val="000000"/>
          <w:szCs w:val="16"/>
        </w:rPr>
        <w:t>TRUE–FALSE QUESTIONS</w:t>
      </w:r>
    </w:p>
    <w:tbl>
      <w:tblPr>
        <w:tblW w:w="4680" w:type="dxa"/>
        <w:tblLook w:val="01E0" w:firstRow="1" w:lastRow="1" w:firstColumn="1" w:lastColumn="1" w:noHBand="0" w:noVBand="0"/>
      </w:tblPr>
      <w:tblGrid>
        <w:gridCol w:w="1560"/>
        <w:gridCol w:w="1560"/>
        <w:gridCol w:w="1560"/>
      </w:tblGrid>
      <w:tr w:rsidR="002D0A0E" w:rsidRPr="00852B0C" w:rsidTr="00173580">
        <w:tc>
          <w:tcPr>
            <w:tcW w:w="1560" w:type="dxa"/>
            <w:tcMar>
              <w:left w:w="0" w:type="dxa"/>
              <w:bottom w:w="43" w:type="dxa"/>
              <w:right w:w="0" w:type="dxa"/>
            </w:tcMar>
          </w:tcPr>
          <w:p w:rsidR="002D0A0E" w:rsidRPr="00173580" w:rsidRDefault="002D0A0E" w:rsidP="00173580">
            <w:pPr>
              <w:widowControl/>
              <w:rPr>
                <w:rFonts w:ascii="Arial" w:hAnsi="Arial" w:cs="Arial"/>
                <w:color w:val="000000"/>
                <w:sz w:val="16"/>
                <w:szCs w:val="16"/>
                <w:lang w:val="fr-FR"/>
              </w:rPr>
            </w:pPr>
            <w:r w:rsidRPr="00173580">
              <w:rPr>
                <w:rFonts w:ascii="Arial" w:hAnsi="Arial" w:cs="Arial"/>
                <w:b/>
                <w:bCs/>
                <w:color w:val="000000"/>
                <w:sz w:val="16"/>
                <w:szCs w:val="16"/>
                <w:lang w:val="fr-FR"/>
              </w:rPr>
              <w:t>1.</w:t>
            </w:r>
            <w:r w:rsidRPr="00173580">
              <w:rPr>
                <w:rFonts w:ascii="Arial" w:hAnsi="Arial" w:cs="Arial"/>
                <w:bCs/>
                <w:color w:val="000000"/>
                <w:sz w:val="16"/>
                <w:szCs w:val="16"/>
                <w:lang w:val="fr-FR"/>
              </w:rPr>
              <w:t xml:space="preserve">  </w:t>
            </w:r>
            <w:r w:rsidRPr="00173580">
              <w:rPr>
                <w:rFonts w:ascii="Arial" w:hAnsi="Arial" w:cs="Arial"/>
                <w:color w:val="000000"/>
                <w:sz w:val="16"/>
                <w:szCs w:val="16"/>
                <w:lang w:val="fr-FR"/>
              </w:rPr>
              <w:t xml:space="preserve">T, p. </w:t>
            </w:r>
            <w:r w:rsidR="005D0D59">
              <w:rPr>
                <w:rFonts w:ascii="Arial" w:hAnsi="Arial" w:cs="Arial"/>
                <w:color w:val="000000"/>
                <w:sz w:val="16"/>
                <w:szCs w:val="16"/>
                <w:lang w:val="fr-FR"/>
              </w:rPr>
              <w:t>51</w:t>
            </w:r>
            <w:r w:rsidR="005D0D59" w:rsidRPr="00173580">
              <w:rPr>
                <w:rFonts w:ascii="Arial" w:hAnsi="Arial" w:cs="Arial"/>
                <w:color w:val="000000"/>
                <w:sz w:val="16"/>
                <w:szCs w:val="16"/>
                <w:lang w:val="fr-FR"/>
              </w:rPr>
              <w:t>–</w:t>
            </w:r>
            <w:r w:rsidR="005D0D59">
              <w:rPr>
                <w:rFonts w:ascii="Arial" w:hAnsi="Arial" w:cs="Arial"/>
                <w:color w:val="000000"/>
                <w:sz w:val="16"/>
                <w:szCs w:val="16"/>
                <w:lang w:val="fr-FR"/>
              </w:rPr>
              <w:t>52</w:t>
            </w:r>
          </w:p>
        </w:tc>
        <w:tc>
          <w:tcPr>
            <w:tcW w:w="1560" w:type="dxa"/>
            <w:tcMar>
              <w:left w:w="0" w:type="dxa"/>
              <w:right w:w="0" w:type="dxa"/>
            </w:tcMar>
          </w:tcPr>
          <w:p w:rsidR="002D0A0E" w:rsidRPr="00173580" w:rsidRDefault="002D0A0E" w:rsidP="00173580">
            <w:pPr>
              <w:widowControl/>
              <w:rPr>
                <w:rFonts w:ascii="Arial" w:hAnsi="Arial" w:cs="Arial"/>
                <w:color w:val="000000"/>
                <w:sz w:val="16"/>
                <w:szCs w:val="16"/>
                <w:lang w:val="fr-FR"/>
              </w:rPr>
            </w:pPr>
            <w:r w:rsidRPr="00173580">
              <w:rPr>
                <w:rFonts w:ascii="Arial" w:hAnsi="Arial" w:cs="Arial"/>
                <w:b/>
                <w:bCs/>
                <w:color w:val="000000"/>
                <w:sz w:val="16"/>
                <w:szCs w:val="16"/>
                <w:lang w:val="fr-FR"/>
              </w:rPr>
              <w:t>10.</w:t>
            </w:r>
            <w:r w:rsidRPr="00173580">
              <w:rPr>
                <w:rFonts w:ascii="Arial" w:hAnsi="Arial" w:cs="Arial"/>
                <w:bCs/>
                <w:color w:val="000000"/>
                <w:sz w:val="16"/>
                <w:szCs w:val="16"/>
                <w:lang w:val="fr-FR"/>
              </w:rPr>
              <w:t xml:space="preserve">  </w:t>
            </w:r>
            <w:r w:rsidRPr="00173580">
              <w:rPr>
                <w:rFonts w:ascii="Arial" w:hAnsi="Arial" w:cs="Arial"/>
                <w:color w:val="000000"/>
                <w:sz w:val="16"/>
                <w:szCs w:val="16"/>
                <w:lang w:val="fr-FR"/>
              </w:rPr>
              <w:t>T, p</w:t>
            </w:r>
            <w:r w:rsidR="004A2654" w:rsidRPr="00173580">
              <w:rPr>
                <w:rFonts w:ascii="Arial" w:hAnsi="Arial" w:cs="Arial"/>
                <w:color w:val="000000"/>
                <w:sz w:val="16"/>
                <w:szCs w:val="16"/>
                <w:lang w:val="fr-FR"/>
              </w:rPr>
              <w:t>p</w:t>
            </w:r>
            <w:r w:rsidRPr="00173580">
              <w:rPr>
                <w:rFonts w:ascii="Arial" w:hAnsi="Arial" w:cs="Arial"/>
                <w:color w:val="000000"/>
                <w:sz w:val="16"/>
                <w:szCs w:val="16"/>
                <w:lang w:val="fr-FR"/>
              </w:rPr>
              <w:t xml:space="preserve">. </w:t>
            </w:r>
            <w:r w:rsidR="005D0D59">
              <w:rPr>
                <w:rFonts w:ascii="Arial" w:hAnsi="Arial" w:cs="Arial"/>
                <w:color w:val="000000"/>
                <w:sz w:val="16"/>
                <w:szCs w:val="16"/>
                <w:lang w:val="fr-FR"/>
              </w:rPr>
              <w:t>55</w:t>
            </w:r>
            <w:r w:rsidR="004A2654" w:rsidRPr="00173580">
              <w:rPr>
                <w:rFonts w:ascii="Arial" w:hAnsi="Arial" w:cs="Arial"/>
                <w:color w:val="000000"/>
                <w:sz w:val="16"/>
                <w:szCs w:val="16"/>
                <w:lang w:val="fr-FR"/>
              </w:rPr>
              <w:t>–</w:t>
            </w:r>
            <w:r w:rsidR="005D0D59">
              <w:rPr>
                <w:rFonts w:ascii="Arial" w:hAnsi="Arial" w:cs="Arial"/>
                <w:color w:val="000000"/>
                <w:sz w:val="16"/>
                <w:szCs w:val="16"/>
                <w:lang w:val="fr-FR"/>
              </w:rPr>
              <w:t>56</w:t>
            </w:r>
          </w:p>
        </w:tc>
        <w:tc>
          <w:tcPr>
            <w:tcW w:w="1560" w:type="dxa"/>
            <w:tcMar>
              <w:left w:w="0" w:type="dxa"/>
              <w:right w:w="0" w:type="dxa"/>
            </w:tcMar>
          </w:tcPr>
          <w:p w:rsidR="002D0A0E" w:rsidRPr="00173580" w:rsidRDefault="002D0A0E" w:rsidP="00173580">
            <w:pPr>
              <w:widowControl/>
              <w:rPr>
                <w:rFonts w:ascii="Arial" w:hAnsi="Arial" w:cs="Arial"/>
                <w:color w:val="000000"/>
                <w:sz w:val="16"/>
                <w:szCs w:val="16"/>
                <w:lang w:val="fr-FR"/>
              </w:rPr>
            </w:pPr>
            <w:r w:rsidRPr="00173580">
              <w:rPr>
                <w:rFonts w:ascii="Arial" w:hAnsi="Arial" w:cs="Arial"/>
                <w:b/>
                <w:bCs/>
                <w:color w:val="000000"/>
                <w:sz w:val="16"/>
                <w:szCs w:val="16"/>
                <w:lang w:val="fr-FR"/>
              </w:rPr>
              <w:t>1</w:t>
            </w:r>
            <w:r w:rsidR="00230331" w:rsidRPr="00173580">
              <w:rPr>
                <w:rFonts w:ascii="Arial" w:hAnsi="Arial" w:cs="Arial"/>
                <w:b/>
                <w:bCs/>
                <w:color w:val="000000"/>
                <w:sz w:val="16"/>
                <w:szCs w:val="16"/>
                <w:lang w:val="fr-FR"/>
              </w:rPr>
              <w:t>9</w:t>
            </w:r>
            <w:r w:rsidRPr="00173580">
              <w:rPr>
                <w:rFonts w:ascii="Arial" w:hAnsi="Arial" w:cs="Arial"/>
                <w:b/>
                <w:bCs/>
                <w:color w:val="000000"/>
                <w:sz w:val="16"/>
                <w:szCs w:val="16"/>
                <w:lang w:val="fr-FR"/>
              </w:rPr>
              <w:t>.</w:t>
            </w:r>
            <w:r w:rsidRPr="00173580">
              <w:rPr>
                <w:rFonts w:ascii="Arial" w:hAnsi="Arial" w:cs="Arial"/>
                <w:bCs/>
                <w:color w:val="000000"/>
                <w:sz w:val="16"/>
                <w:szCs w:val="16"/>
                <w:lang w:val="fr-FR"/>
              </w:rPr>
              <w:t xml:space="preserve">  </w:t>
            </w:r>
            <w:r w:rsidRPr="00173580">
              <w:rPr>
                <w:rFonts w:ascii="Arial" w:hAnsi="Arial" w:cs="Arial"/>
                <w:color w:val="000000"/>
                <w:sz w:val="16"/>
                <w:szCs w:val="16"/>
                <w:lang w:val="fr-FR"/>
              </w:rPr>
              <w:t xml:space="preserve">F, p. </w:t>
            </w:r>
            <w:r w:rsidR="005D0D59">
              <w:rPr>
                <w:rFonts w:ascii="Arial" w:hAnsi="Arial" w:cs="Arial"/>
                <w:color w:val="000000"/>
                <w:sz w:val="16"/>
                <w:szCs w:val="16"/>
                <w:lang w:val="fr-FR"/>
              </w:rPr>
              <w:t>61</w:t>
            </w:r>
          </w:p>
        </w:tc>
      </w:tr>
      <w:tr w:rsidR="002D0A0E" w:rsidRPr="00852B0C" w:rsidTr="00173580">
        <w:tc>
          <w:tcPr>
            <w:tcW w:w="1560" w:type="dxa"/>
            <w:tcMar>
              <w:left w:w="0" w:type="dxa"/>
              <w:bottom w:w="43" w:type="dxa"/>
              <w:right w:w="0" w:type="dxa"/>
            </w:tcMar>
          </w:tcPr>
          <w:p w:rsidR="002D0A0E" w:rsidRPr="00173580" w:rsidRDefault="002D0A0E" w:rsidP="00173580">
            <w:pPr>
              <w:widowControl/>
              <w:rPr>
                <w:rFonts w:ascii="Arial" w:hAnsi="Arial" w:cs="Arial"/>
                <w:color w:val="000000"/>
                <w:sz w:val="16"/>
                <w:szCs w:val="16"/>
                <w:lang w:val="fr-FR"/>
              </w:rPr>
            </w:pPr>
            <w:r w:rsidRPr="00173580">
              <w:rPr>
                <w:rFonts w:ascii="Arial" w:hAnsi="Arial" w:cs="Arial"/>
                <w:b/>
                <w:bCs/>
                <w:color w:val="000000"/>
                <w:sz w:val="16"/>
                <w:szCs w:val="16"/>
                <w:lang w:val="fr-FR"/>
              </w:rPr>
              <w:t>2.</w:t>
            </w:r>
            <w:r w:rsidRPr="00173580">
              <w:rPr>
                <w:rFonts w:ascii="Arial" w:hAnsi="Arial" w:cs="Arial"/>
                <w:bCs/>
                <w:color w:val="000000"/>
                <w:sz w:val="16"/>
                <w:szCs w:val="16"/>
                <w:lang w:val="fr-FR"/>
              </w:rPr>
              <w:t xml:space="preserve">  </w:t>
            </w:r>
            <w:r w:rsidRPr="00173580">
              <w:rPr>
                <w:rFonts w:ascii="Arial" w:hAnsi="Arial" w:cs="Arial"/>
                <w:color w:val="000000"/>
                <w:sz w:val="16"/>
                <w:szCs w:val="16"/>
                <w:lang w:val="fr-FR"/>
              </w:rPr>
              <w:t xml:space="preserve">F, p. </w:t>
            </w:r>
            <w:r w:rsidR="005D0D59">
              <w:rPr>
                <w:rFonts w:ascii="Arial" w:hAnsi="Arial" w:cs="Arial"/>
                <w:color w:val="000000"/>
                <w:sz w:val="16"/>
                <w:szCs w:val="16"/>
                <w:lang w:val="fr-FR"/>
              </w:rPr>
              <w:t>52</w:t>
            </w:r>
          </w:p>
        </w:tc>
        <w:tc>
          <w:tcPr>
            <w:tcW w:w="1560" w:type="dxa"/>
            <w:tcMar>
              <w:left w:w="0" w:type="dxa"/>
              <w:right w:w="0" w:type="dxa"/>
            </w:tcMar>
          </w:tcPr>
          <w:p w:rsidR="002D0A0E" w:rsidRPr="00173580" w:rsidRDefault="002D0A0E" w:rsidP="00173580">
            <w:pPr>
              <w:widowControl/>
              <w:rPr>
                <w:rFonts w:ascii="Arial" w:hAnsi="Arial" w:cs="Arial"/>
                <w:color w:val="000000"/>
                <w:sz w:val="16"/>
                <w:szCs w:val="16"/>
                <w:lang w:val="fr-FR"/>
              </w:rPr>
            </w:pPr>
            <w:r w:rsidRPr="00173580">
              <w:rPr>
                <w:rFonts w:ascii="Arial" w:hAnsi="Arial" w:cs="Arial"/>
                <w:b/>
                <w:bCs/>
                <w:color w:val="000000"/>
                <w:sz w:val="16"/>
                <w:szCs w:val="16"/>
                <w:lang w:val="fr-FR"/>
              </w:rPr>
              <w:t>11.</w:t>
            </w:r>
            <w:r w:rsidRPr="00173580">
              <w:rPr>
                <w:rFonts w:ascii="Arial" w:hAnsi="Arial" w:cs="Arial"/>
                <w:bCs/>
                <w:color w:val="000000"/>
                <w:sz w:val="16"/>
                <w:szCs w:val="16"/>
                <w:lang w:val="fr-FR"/>
              </w:rPr>
              <w:t xml:space="preserve">  </w:t>
            </w:r>
            <w:r w:rsidRPr="00173580">
              <w:rPr>
                <w:rFonts w:ascii="Arial" w:hAnsi="Arial" w:cs="Arial"/>
                <w:color w:val="000000"/>
                <w:sz w:val="16"/>
                <w:szCs w:val="16"/>
                <w:lang w:val="fr-FR"/>
              </w:rPr>
              <w:t xml:space="preserve">F, </w:t>
            </w:r>
            <w:r w:rsidR="004A2654" w:rsidRPr="00173580">
              <w:rPr>
                <w:rFonts w:ascii="Arial" w:hAnsi="Arial" w:cs="Arial"/>
                <w:color w:val="000000"/>
                <w:sz w:val="16"/>
                <w:szCs w:val="16"/>
                <w:lang w:val="fr-FR"/>
              </w:rPr>
              <w:t>p</w:t>
            </w:r>
            <w:r w:rsidRPr="00173580">
              <w:rPr>
                <w:rFonts w:ascii="Arial" w:hAnsi="Arial" w:cs="Arial"/>
                <w:color w:val="000000"/>
                <w:sz w:val="16"/>
                <w:szCs w:val="16"/>
                <w:lang w:val="fr-FR"/>
              </w:rPr>
              <w:t xml:space="preserve">p. </w:t>
            </w:r>
            <w:r w:rsidR="005D0D59">
              <w:rPr>
                <w:rFonts w:ascii="Arial" w:hAnsi="Arial" w:cs="Arial"/>
                <w:color w:val="000000"/>
                <w:sz w:val="16"/>
                <w:szCs w:val="16"/>
                <w:lang w:val="fr-FR"/>
              </w:rPr>
              <w:t>55</w:t>
            </w:r>
            <w:r w:rsidR="004A2654" w:rsidRPr="00173580">
              <w:rPr>
                <w:rFonts w:ascii="Arial" w:hAnsi="Arial" w:cs="Arial"/>
                <w:color w:val="000000"/>
                <w:sz w:val="16"/>
                <w:szCs w:val="16"/>
                <w:lang w:val="fr-FR"/>
              </w:rPr>
              <w:t>–</w:t>
            </w:r>
            <w:r w:rsidR="005D0D59">
              <w:rPr>
                <w:rFonts w:ascii="Arial" w:hAnsi="Arial" w:cs="Arial"/>
                <w:color w:val="000000"/>
                <w:sz w:val="16"/>
                <w:szCs w:val="16"/>
                <w:lang w:val="fr-FR"/>
              </w:rPr>
              <w:t>56</w:t>
            </w:r>
          </w:p>
        </w:tc>
        <w:tc>
          <w:tcPr>
            <w:tcW w:w="1560" w:type="dxa"/>
            <w:tcMar>
              <w:left w:w="0" w:type="dxa"/>
              <w:right w:w="0" w:type="dxa"/>
            </w:tcMar>
          </w:tcPr>
          <w:p w:rsidR="002D0A0E" w:rsidRPr="00173580" w:rsidRDefault="00230331" w:rsidP="00173580">
            <w:pPr>
              <w:widowControl/>
              <w:rPr>
                <w:rFonts w:ascii="Arial" w:hAnsi="Arial" w:cs="Arial"/>
                <w:color w:val="000000"/>
                <w:sz w:val="16"/>
                <w:szCs w:val="16"/>
                <w:lang w:val="fr-FR"/>
              </w:rPr>
            </w:pPr>
            <w:r w:rsidRPr="00173580">
              <w:rPr>
                <w:rFonts w:ascii="Arial" w:hAnsi="Arial" w:cs="Arial"/>
                <w:b/>
                <w:bCs/>
                <w:color w:val="000000"/>
                <w:sz w:val="16"/>
                <w:szCs w:val="16"/>
                <w:lang w:val="fr-FR"/>
              </w:rPr>
              <w:t>20</w:t>
            </w:r>
            <w:r w:rsidR="002D0A0E" w:rsidRPr="00173580">
              <w:rPr>
                <w:rFonts w:ascii="Arial" w:hAnsi="Arial" w:cs="Arial"/>
                <w:b/>
                <w:bCs/>
                <w:color w:val="000000"/>
                <w:sz w:val="16"/>
                <w:szCs w:val="16"/>
                <w:lang w:val="fr-FR"/>
              </w:rPr>
              <w:t>.</w:t>
            </w:r>
            <w:r w:rsidR="002D0A0E" w:rsidRPr="00173580">
              <w:rPr>
                <w:rFonts w:ascii="Arial" w:hAnsi="Arial" w:cs="Arial"/>
                <w:bCs/>
                <w:color w:val="000000"/>
                <w:sz w:val="16"/>
                <w:szCs w:val="16"/>
                <w:lang w:val="fr-FR"/>
              </w:rPr>
              <w:t xml:space="preserve">  </w:t>
            </w:r>
            <w:r w:rsidR="002D0A0E" w:rsidRPr="00173580">
              <w:rPr>
                <w:rFonts w:ascii="Arial" w:hAnsi="Arial" w:cs="Arial"/>
                <w:color w:val="000000"/>
                <w:sz w:val="16"/>
                <w:szCs w:val="16"/>
                <w:lang w:val="fr-FR"/>
              </w:rPr>
              <w:t xml:space="preserve">T, pp. </w:t>
            </w:r>
            <w:r w:rsidR="005D0D59">
              <w:rPr>
                <w:rFonts w:ascii="Arial" w:hAnsi="Arial" w:cs="Arial"/>
                <w:color w:val="000000"/>
                <w:sz w:val="16"/>
                <w:szCs w:val="16"/>
                <w:lang w:val="fr-FR"/>
              </w:rPr>
              <w:t>61</w:t>
            </w:r>
            <w:r w:rsidR="000E73A9" w:rsidRPr="00173580">
              <w:rPr>
                <w:rFonts w:ascii="Arial" w:hAnsi="Arial" w:cs="Arial"/>
                <w:color w:val="000000"/>
                <w:sz w:val="16"/>
                <w:szCs w:val="16"/>
                <w:lang w:val="fr-FR"/>
              </w:rPr>
              <w:t>–</w:t>
            </w:r>
            <w:r w:rsidR="005D0D59">
              <w:rPr>
                <w:rFonts w:ascii="Arial" w:hAnsi="Arial" w:cs="Arial"/>
                <w:color w:val="000000"/>
                <w:sz w:val="16"/>
                <w:szCs w:val="16"/>
                <w:lang w:val="fr-FR"/>
              </w:rPr>
              <w:t>62</w:t>
            </w:r>
          </w:p>
        </w:tc>
      </w:tr>
      <w:tr w:rsidR="002D0A0E" w:rsidRPr="00852B0C" w:rsidTr="00173580">
        <w:tc>
          <w:tcPr>
            <w:tcW w:w="1560" w:type="dxa"/>
            <w:tcMar>
              <w:left w:w="0" w:type="dxa"/>
              <w:bottom w:w="43" w:type="dxa"/>
              <w:right w:w="0" w:type="dxa"/>
            </w:tcMar>
          </w:tcPr>
          <w:p w:rsidR="002D0A0E" w:rsidRPr="00173580" w:rsidRDefault="002D0A0E" w:rsidP="00173580">
            <w:pPr>
              <w:widowControl/>
              <w:rPr>
                <w:rFonts w:ascii="Arial" w:hAnsi="Arial" w:cs="Arial"/>
                <w:color w:val="000000"/>
                <w:sz w:val="16"/>
                <w:szCs w:val="16"/>
                <w:lang w:val="fr-FR"/>
              </w:rPr>
            </w:pPr>
            <w:r w:rsidRPr="00173580">
              <w:rPr>
                <w:rFonts w:ascii="Arial" w:hAnsi="Arial" w:cs="Arial"/>
                <w:b/>
                <w:bCs/>
                <w:color w:val="000000"/>
                <w:sz w:val="16"/>
                <w:szCs w:val="16"/>
                <w:lang w:val="fr-FR"/>
              </w:rPr>
              <w:t>3.</w:t>
            </w:r>
            <w:r w:rsidRPr="00173580">
              <w:rPr>
                <w:rFonts w:ascii="Arial" w:hAnsi="Arial" w:cs="Arial"/>
                <w:bCs/>
                <w:color w:val="000000"/>
                <w:sz w:val="16"/>
                <w:szCs w:val="16"/>
                <w:lang w:val="fr-FR"/>
              </w:rPr>
              <w:t xml:space="preserve">  </w:t>
            </w:r>
            <w:r w:rsidRPr="00173580">
              <w:rPr>
                <w:rFonts w:ascii="Arial" w:hAnsi="Arial" w:cs="Arial"/>
                <w:color w:val="000000"/>
                <w:sz w:val="16"/>
                <w:szCs w:val="16"/>
                <w:lang w:val="fr-FR"/>
              </w:rPr>
              <w:t xml:space="preserve">F, pp. </w:t>
            </w:r>
            <w:r w:rsidR="005D0D59">
              <w:rPr>
                <w:rFonts w:ascii="Arial" w:hAnsi="Arial" w:cs="Arial"/>
                <w:color w:val="000000"/>
                <w:sz w:val="16"/>
                <w:szCs w:val="16"/>
                <w:lang w:val="fr-FR"/>
              </w:rPr>
              <w:t>52</w:t>
            </w:r>
            <w:r w:rsidRPr="00173580">
              <w:rPr>
                <w:rFonts w:ascii="Arial" w:hAnsi="Arial" w:cs="Arial"/>
                <w:color w:val="000000"/>
                <w:sz w:val="16"/>
                <w:szCs w:val="16"/>
                <w:lang w:val="fr-FR"/>
              </w:rPr>
              <w:t>–</w:t>
            </w:r>
            <w:r w:rsidR="005D0D59">
              <w:rPr>
                <w:rFonts w:ascii="Arial" w:hAnsi="Arial" w:cs="Arial"/>
                <w:color w:val="000000"/>
                <w:sz w:val="16"/>
                <w:szCs w:val="16"/>
                <w:lang w:val="fr-FR"/>
              </w:rPr>
              <w:t>53</w:t>
            </w:r>
          </w:p>
        </w:tc>
        <w:tc>
          <w:tcPr>
            <w:tcW w:w="1560" w:type="dxa"/>
            <w:tcMar>
              <w:left w:w="0" w:type="dxa"/>
              <w:right w:w="0" w:type="dxa"/>
            </w:tcMar>
          </w:tcPr>
          <w:p w:rsidR="002D0A0E" w:rsidRPr="00173580" w:rsidRDefault="00230331" w:rsidP="00173580">
            <w:pPr>
              <w:widowControl/>
              <w:rPr>
                <w:rFonts w:ascii="Arial" w:hAnsi="Arial" w:cs="Arial"/>
                <w:color w:val="000000"/>
                <w:sz w:val="16"/>
                <w:szCs w:val="16"/>
                <w:lang w:val="fr-FR"/>
              </w:rPr>
            </w:pPr>
            <w:r w:rsidRPr="00173580">
              <w:rPr>
                <w:rFonts w:ascii="Arial" w:hAnsi="Arial" w:cs="Arial"/>
                <w:b/>
                <w:bCs/>
                <w:color w:val="000000"/>
                <w:sz w:val="16"/>
                <w:szCs w:val="16"/>
                <w:lang w:val="fr-FR"/>
              </w:rPr>
              <w:t>12.</w:t>
            </w:r>
            <w:r w:rsidRPr="00173580">
              <w:rPr>
                <w:rFonts w:ascii="Arial" w:hAnsi="Arial" w:cs="Arial"/>
                <w:bCs/>
                <w:color w:val="000000"/>
                <w:sz w:val="16"/>
                <w:szCs w:val="16"/>
                <w:lang w:val="fr-FR"/>
              </w:rPr>
              <w:t xml:space="preserve">  </w:t>
            </w:r>
            <w:r w:rsidRPr="00173580">
              <w:rPr>
                <w:rFonts w:ascii="Arial" w:hAnsi="Arial" w:cs="Arial"/>
                <w:color w:val="000000"/>
                <w:sz w:val="16"/>
                <w:szCs w:val="16"/>
                <w:lang w:val="fr-FR"/>
              </w:rPr>
              <w:t xml:space="preserve">F, p. </w:t>
            </w:r>
            <w:r w:rsidR="005D0D59">
              <w:rPr>
                <w:rFonts w:ascii="Arial" w:hAnsi="Arial" w:cs="Arial"/>
                <w:color w:val="000000"/>
                <w:sz w:val="16"/>
                <w:szCs w:val="16"/>
                <w:lang w:val="fr-FR"/>
              </w:rPr>
              <w:t>56</w:t>
            </w:r>
          </w:p>
        </w:tc>
        <w:tc>
          <w:tcPr>
            <w:tcW w:w="1560" w:type="dxa"/>
            <w:tcMar>
              <w:left w:w="0" w:type="dxa"/>
              <w:right w:w="0" w:type="dxa"/>
            </w:tcMar>
          </w:tcPr>
          <w:p w:rsidR="002D0A0E" w:rsidRPr="00173580" w:rsidRDefault="00230331" w:rsidP="00173580">
            <w:pPr>
              <w:widowControl/>
              <w:rPr>
                <w:rFonts w:ascii="Arial" w:hAnsi="Arial" w:cs="Arial"/>
                <w:color w:val="000000"/>
                <w:sz w:val="16"/>
                <w:szCs w:val="16"/>
                <w:lang w:val="fr-FR"/>
              </w:rPr>
            </w:pPr>
            <w:r w:rsidRPr="00173580">
              <w:rPr>
                <w:rFonts w:ascii="Arial" w:hAnsi="Arial" w:cs="Arial"/>
                <w:b/>
                <w:bCs/>
                <w:color w:val="000000"/>
                <w:sz w:val="16"/>
                <w:szCs w:val="16"/>
                <w:lang w:val="fr-FR"/>
              </w:rPr>
              <w:t>21.</w:t>
            </w:r>
            <w:r w:rsidRPr="00173580">
              <w:rPr>
                <w:rFonts w:ascii="Arial" w:hAnsi="Arial" w:cs="Arial"/>
                <w:bCs/>
                <w:color w:val="000000"/>
                <w:sz w:val="16"/>
                <w:szCs w:val="16"/>
                <w:lang w:val="fr-FR"/>
              </w:rPr>
              <w:t xml:space="preserve">  </w:t>
            </w:r>
            <w:r w:rsidRPr="00173580">
              <w:rPr>
                <w:rFonts w:ascii="Arial" w:hAnsi="Arial" w:cs="Arial"/>
                <w:color w:val="000000"/>
                <w:sz w:val="16"/>
                <w:szCs w:val="16"/>
                <w:lang w:val="fr-FR"/>
              </w:rPr>
              <w:t>T, p</w:t>
            </w:r>
            <w:r w:rsidR="004A2654" w:rsidRPr="00173580">
              <w:rPr>
                <w:rFonts w:ascii="Arial" w:hAnsi="Arial" w:cs="Arial"/>
                <w:color w:val="000000"/>
                <w:sz w:val="16"/>
                <w:szCs w:val="16"/>
                <w:lang w:val="fr-FR"/>
              </w:rPr>
              <w:t>p</w:t>
            </w:r>
            <w:r w:rsidRPr="00173580">
              <w:rPr>
                <w:rFonts w:ascii="Arial" w:hAnsi="Arial" w:cs="Arial"/>
                <w:color w:val="000000"/>
                <w:sz w:val="16"/>
                <w:szCs w:val="16"/>
                <w:lang w:val="fr-FR"/>
              </w:rPr>
              <w:t xml:space="preserve">. </w:t>
            </w:r>
            <w:r w:rsidR="005D0D59">
              <w:rPr>
                <w:rFonts w:ascii="Arial" w:hAnsi="Arial" w:cs="Arial"/>
                <w:color w:val="000000"/>
                <w:sz w:val="16"/>
                <w:szCs w:val="16"/>
                <w:lang w:val="fr-FR"/>
              </w:rPr>
              <w:t>62</w:t>
            </w:r>
            <w:r w:rsidR="004A2654" w:rsidRPr="00173580">
              <w:rPr>
                <w:rFonts w:ascii="Arial" w:hAnsi="Arial" w:cs="Arial"/>
                <w:color w:val="000000"/>
                <w:sz w:val="16"/>
                <w:szCs w:val="16"/>
                <w:lang w:val="fr-FR"/>
              </w:rPr>
              <w:t>–</w:t>
            </w:r>
            <w:r w:rsidR="005D0D59">
              <w:rPr>
                <w:rFonts w:ascii="Arial" w:hAnsi="Arial" w:cs="Arial"/>
                <w:color w:val="000000"/>
                <w:sz w:val="16"/>
                <w:szCs w:val="16"/>
                <w:lang w:val="fr-FR"/>
              </w:rPr>
              <w:t>63</w:t>
            </w:r>
          </w:p>
        </w:tc>
      </w:tr>
      <w:tr w:rsidR="002D0A0E" w:rsidRPr="00852B0C" w:rsidTr="00173580">
        <w:tc>
          <w:tcPr>
            <w:tcW w:w="1560" w:type="dxa"/>
            <w:tcMar>
              <w:left w:w="0" w:type="dxa"/>
              <w:bottom w:w="43" w:type="dxa"/>
              <w:right w:w="0" w:type="dxa"/>
            </w:tcMar>
          </w:tcPr>
          <w:p w:rsidR="002D0A0E" w:rsidRPr="00173580" w:rsidRDefault="002D0A0E" w:rsidP="00173580">
            <w:pPr>
              <w:widowControl/>
              <w:rPr>
                <w:rFonts w:ascii="Arial" w:hAnsi="Arial" w:cs="Arial"/>
                <w:color w:val="000000"/>
                <w:sz w:val="16"/>
                <w:szCs w:val="16"/>
                <w:lang w:val="fr-FR"/>
              </w:rPr>
            </w:pPr>
            <w:r w:rsidRPr="00173580">
              <w:rPr>
                <w:rFonts w:ascii="Arial" w:hAnsi="Arial" w:cs="Arial"/>
                <w:b/>
                <w:bCs/>
                <w:color w:val="000000"/>
                <w:sz w:val="16"/>
                <w:szCs w:val="16"/>
              </w:rPr>
              <w:t>4.</w:t>
            </w:r>
            <w:r w:rsidRPr="00173580">
              <w:rPr>
                <w:rFonts w:ascii="Arial" w:hAnsi="Arial" w:cs="Arial"/>
                <w:bCs/>
                <w:color w:val="000000"/>
                <w:sz w:val="16"/>
                <w:szCs w:val="16"/>
              </w:rPr>
              <w:t xml:space="preserve">  </w:t>
            </w:r>
            <w:r w:rsidRPr="00173580">
              <w:rPr>
                <w:rFonts w:ascii="Arial" w:hAnsi="Arial" w:cs="Arial"/>
                <w:color w:val="000000"/>
                <w:sz w:val="16"/>
                <w:szCs w:val="16"/>
              </w:rPr>
              <w:t xml:space="preserve">F, </w:t>
            </w:r>
            <w:r w:rsidR="004A2654" w:rsidRPr="00173580">
              <w:rPr>
                <w:rFonts w:ascii="Arial" w:hAnsi="Arial" w:cs="Arial"/>
                <w:color w:val="000000"/>
                <w:sz w:val="16"/>
                <w:szCs w:val="16"/>
              </w:rPr>
              <w:t>p</w:t>
            </w:r>
            <w:r w:rsidRPr="00173580">
              <w:rPr>
                <w:rFonts w:ascii="Arial" w:hAnsi="Arial" w:cs="Arial"/>
                <w:color w:val="000000"/>
                <w:sz w:val="16"/>
                <w:szCs w:val="16"/>
              </w:rPr>
              <w:t xml:space="preserve">p. </w:t>
            </w:r>
            <w:r w:rsidR="005D0D59">
              <w:rPr>
                <w:rFonts w:ascii="Arial" w:hAnsi="Arial" w:cs="Arial"/>
                <w:color w:val="000000"/>
                <w:sz w:val="16"/>
                <w:szCs w:val="16"/>
              </w:rPr>
              <w:t>53</w:t>
            </w:r>
            <w:r w:rsidR="004A2654" w:rsidRPr="00173580">
              <w:rPr>
                <w:rFonts w:ascii="Arial" w:hAnsi="Arial" w:cs="Arial"/>
                <w:color w:val="000000"/>
                <w:sz w:val="16"/>
                <w:szCs w:val="16"/>
              </w:rPr>
              <w:t>–</w:t>
            </w:r>
            <w:r w:rsidR="005D0D59">
              <w:rPr>
                <w:rFonts w:ascii="Arial" w:hAnsi="Arial" w:cs="Arial"/>
                <w:color w:val="000000"/>
                <w:sz w:val="16"/>
                <w:szCs w:val="16"/>
              </w:rPr>
              <w:t>54</w:t>
            </w:r>
          </w:p>
        </w:tc>
        <w:tc>
          <w:tcPr>
            <w:tcW w:w="1560" w:type="dxa"/>
            <w:tcMar>
              <w:left w:w="0" w:type="dxa"/>
              <w:right w:w="0" w:type="dxa"/>
            </w:tcMar>
          </w:tcPr>
          <w:p w:rsidR="002D0A0E" w:rsidRPr="00173580" w:rsidRDefault="002D0A0E" w:rsidP="00173580">
            <w:pPr>
              <w:widowControl/>
              <w:rPr>
                <w:rFonts w:ascii="Arial" w:hAnsi="Arial" w:cs="Arial"/>
                <w:color w:val="000000"/>
                <w:sz w:val="16"/>
                <w:szCs w:val="16"/>
                <w:lang w:val="fr-FR"/>
              </w:rPr>
            </w:pPr>
            <w:r w:rsidRPr="00173580">
              <w:rPr>
                <w:rFonts w:ascii="Arial" w:hAnsi="Arial" w:cs="Arial"/>
                <w:b/>
                <w:bCs/>
                <w:color w:val="000000"/>
                <w:sz w:val="16"/>
                <w:szCs w:val="16"/>
              </w:rPr>
              <w:t>13.</w:t>
            </w:r>
            <w:r w:rsidRPr="00173580">
              <w:rPr>
                <w:rFonts w:ascii="Arial" w:hAnsi="Arial" w:cs="Arial"/>
                <w:bCs/>
                <w:color w:val="000000"/>
                <w:sz w:val="16"/>
                <w:szCs w:val="16"/>
              </w:rPr>
              <w:t xml:space="preserve">  </w:t>
            </w:r>
            <w:r w:rsidRPr="00173580">
              <w:rPr>
                <w:rFonts w:ascii="Arial" w:hAnsi="Arial" w:cs="Arial"/>
                <w:color w:val="000000"/>
                <w:sz w:val="16"/>
                <w:szCs w:val="16"/>
              </w:rPr>
              <w:t xml:space="preserve">F, p. </w:t>
            </w:r>
            <w:r w:rsidR="005D0D59">
              <w:rPr>
                <w:rFonts w:ascii="Arial" w:hAnsi="Arial" w:cs="Arial"/>
                <w:color w:val="000000"/>
                <w:sz w:val="16"/>
                <w:szCs w:val="16"/>
              </w:rPr>
              <w:t>57</w:t>
            </w:r>
          </w:p>
        </w:tc>
        <w:tc>
          <w:tcPr>
            <w:tcW w:w="1560" w:type="dxa"/>
            <w:tcMar>
              <w:left w:w="0" w:type="dxa"/>
              <w:right w:w="0" w:type="dxa"/>
            </w:tcMar>
          </w:tcPr>
          <w:p w:rsidR="002D0A0E" w:rsidRPr="00173580" w:rsidRDefault="00230331" w:rsidP="00173580">
            <w:pPr>
              <w:widowControl/>
              <w:rPr>
                <w:rFonts w:ascii="Arial" w:hAnsi="Arial" w:cs="Arial"/>
                <w:color w:val="000000"/>
                <w:sz w:val="16"/>
                <w:szCs w:val="16"/>
                <w:lang w:val="fr-FR"/>
              </w:rPr>
            </w:pPr>
            <w:r w:rsidRPr="00173580">
              <w:rPr>
                <w:rFonts w:ascii="Arial" w:hAnsi="Arial" w:cs="Arial"/>
                <w:b/>
                <w:bCs/>
                <w:color w:val="000000"/>
                <w:sz w:val="16"/>
                <w:szCs w:val="16"/>
                <w:lang w:val="fr-FR"/>
              </w:rPr>
              <w:t>22.</w:t>
            </w:r>
            <w:r w:rsidRPr="00173580">
              <w:rPr>
                <w:rFonts w:ascii="Arial" w:hAnsi="Arial" w:cs="Arial"/>
                <w:bCs/>
                <w:color w:val="000000"/>
                <w:sz w:val="16"/>
                <w:szCs w:val="16"/>
                <w:lang w:val="fr-FR"/>
              </w:rPr>
              <w:t xml:space="preserve">  </w:t>
            </w:r>
            <w:r w:rsidRPr="00173580">
              <w:rPr>
                <w:rFonts w:ascii="Arial" w:hAnsi="Arial" w:cs="Arial"/>
                <w:color w:val="000000"/>
                <w:sz w:val="16"/>
                <w:szCs w:val="16"/>
                <w:lang w:val="fr-FR"/>
              </w:rPr>
              <w:t xml:space="preserve">T, p. </w:t>
            </w:r>
            <w:r w:rsidR="005D0D59">
              <w:rPr>
                <w:rFonts w:ascii="Arial" w:hAnsi="Arial" w:cs="Arial"/>
                <w:color w:val="000000"/>
                <w:sz w:val="16"/>
                <w:szCs w:val="16"/>
                <w:lang w:val="fr-FR"/>
              </w:rPr>
              <w:t>64</w:t>
            </w:r>
          </w:p>
        </w:tc>
      </w:tr>
      <w:tr w:rsidR="002D0A0E" w:rsidRPr="00852B0C" w:rsidTr="00173580">
        <w:tc>
          <w:tcPr>
            <w:tcW w:w="1560" w:type="dxa"/>
            <w:tcMar>
              <w:left w:w="0" w:type="dxa"/>
              <w:bottom w:w="43" w:type="dxa"/>
              <w:right w:w="0" w:type="dxa"/>
            </w:tcMar>
          </w:tcPr>
          <w:p w:rsidR="002D0A0E" w:rsidRPr="00173580" w:rsidRDefault="002D0A0E" w:rsidP="00173580">
            <w:pPr>
              <w:widowControl/>
              <w:rPr>
                <w:rFonts w:ascii="Arial" w:hAnsi="Arial" w:cs="Arial"/>
                <w:color w:val="000000"/>
                <w:sz w:val="16"/>
                <w:szCs w:val="16"/>
              </w:rPr>
            </w:pPr>
            <w:r w:rsidRPr="00173580">
              <w:rPr>
                <w:rFonts w:ascii="Arial" w:hAnsi="Arial" w:cs="Arial"/>
                <w:b/>
                <w:bCs/>
                <w:color w:val="000000"/>
                <w:sz w:val="16"/>
                <w:szCs w:val="16"/>
              </w:rPr>
              <w:t>5.</w:t>
            </w:r>
            <w:r w:rsidRPr="00173580">
              <w:rPr>
                <w:rFonts w:ascii="Arial" w:hAnsi="Arial" w:cs="Arial"/>
                <w:bCs/>
                <w:color w:val="000000"/>
                <w:sz w:val="16"/>
                <w:szCs w:val="16"/>
              </w:rPr>
              <w:t xml:space="preserve">  </w:t>
            </w:r>
            <w:r w:rsidRPr="00173580">
              <w:rPr>
                <w:rFonts w:ascii="Arial" w:hAnsi="Arial" w:cs="Arial"/>
                <w:color w:val="000000"/>
                <w:sz w:val="16"/>
                <w:szCs w:val="16"/>
              </w:rPr>
              <w:t xml:space="preserve">F, p. </w:t>
            </w:r>
            <w:r w:rsidR="005D0D59">
              <w:rPr>
                <w:rFonts w:ascii="Arial" w:hAnsi="Arial" w:cs="Arial"/>
                <w:color w:val="000000"/>
                <w:sz w:val="16"/>
                <w:szCs w:val="16"/>
              </w:rPr>
              <w:t>53</w:t>
            </w:r>
          </w:p>
        </w:tc>
        <w:tc>
          <w:tcPr>
            <w:tcW w:w="1560" w:type="dxa"/>
            <w:tcMar>
              <w:left w:w="0" w:type="dxa"/>
              <w:right w:w="0" w:type="dxa"/>
            </w:tcMar>
          </w:tcPr>
          <w:p w:rsidR="002D0A0E" w:rsidRPr="00173580" w:rsidRDefault="002D0A0E" w:rsidP="00173580">
            <w:pPr>
              <w:widowControl/>
              <w:rPr>
                <w:rFonts w:ascii="Arial" w:hAnsi="Arial" w:cs="Arial"/>
                <w:color w:val="000000"/>
                <w:sz w:val="16"/>
                <w:szCs w:val="16"/>
              </w:rPr>
            </w:pPr>
            <w:r w:rsidRPr="00173580">
              <w:rPr>
                <w:rFonts w:ascii="Arial" w:hAnsi="Arial" w:cs="Arial"/>
                <w:b/>
                <w:bCs/>
                <w:color w:val="000000"/>
                <w:sz w:val="16"/>
                <w:szCs w:val="16"/>
              </w:rPr>
              <w:t>14.</w:t>
            </w:r>
            <w:r w:rsidRPr="00173580">
              <w:rPr>
                <w:rFonts w:ascii="Arial" w:hAnsi="Arial" w:cs="Arial"/>
                <w:bCs/>
                <w:color w:val="000000"/>
                <w:sz w:val="16"/>
                <w:szCs w:val="16"/>
              </w:rPr>
              <w:t xml:space="preserve">  </w:t>
            </w:r>
            <w:r w:rsidRPr="00173580">
              <w:rPr>
                <w:rFonts w:ascii="Arial" w:hAnsi="Arial" w:cs="Arial"/>
                <w:color w:val="000000"/>
                <w:sz w:val="16"/>
                <w:szCs w:val="16"/>
                <w:lang w:val="fr-FR"/>
              </w:rPr>
              <w:t xml:space="preserve">F, </w:t>
            </w:r>
            <w:r w:rsidR="004A2654" w:rsidRPr="00173580">
              <w:rPr>
                <w:rFonts w:ascii="Arial" w:hAnsi="Arial" w:cs="Arial"/>
                <w:color w:val="000000"/>
                <w:sz w:val="16"/>
                <w:szCs w:val="16"/>
                <w:lang w:val="fr-FR"/>
              </w:rPr>
              <w:t>p</w:t>
            </w:r>
            <w:r w:rsidRPr="00173580">
              <w:rPr>
                <w:rFonts w:ascii="Arial" w:hAnsi="Arial" w:cs="Arial"/>
                <w:color w:val="000000"/>
                <w:sz w:val="16"/>
                <w:szCs w:val="16"/>
                <w:lang w:val="fr-FR"/>
              </w:rPr>
              <w:t xml:space="preserve">p. </w:t>
            </w:r>
            <w:r w:rsidR="005D0D59">
              <w:rPr>
                <w:rFonts w:ascii="Arial" w:hAnsi="Arial" w:cs="Arial"/>
                <w:color w:val="000000"/>
                <w:sz w:val="16"/>
                <w:szCs w:val="16"/>
                <w:lang w:val="fr-FR"/>
              </w:rPr>
              <w:t>57</w:t>
            </w:r>
            <w:r w:rsidR="004A2654" w:rsidRPr="00173580">
              <w:rPr>
                <w:rFonts w:ascii="Arial" w:hAnsi="Arial" w:cs="Arial"/>
                <w:color w:val="000000"/>
                <w:sz w:val="16"/>
                <w:szCs w:val="16"/>
                <w:lang w:val="fr-FR"/>
              </w:rPr>
              <w:t>–</w:t>
            </w:r>
            <w:r w:rsidR="005D0D59">
              <w:rPr>
                <w:rFonts w:ascii="Arial" w:hAnsi="Arial" w:cs="Arial"/>
                <w:color w:val="000000"/>
                <w:sz w:val="16"/>
                <w:szCs w:val="16"/>
                <w:lang w:val="fr-FR"/>
              </w:rPr>
              <w:t>58</w:t>
            </w:r>
          </w:p>
        </w:tc>
        <w:tc>
          <w:tcPr>
            <w:tcW w:w="1560" w:type="dxa"/>
            <w:tcMar>
              <w:left w:w="0" w:type="dxa"/>
              <w:right w:w="0" w:type="dxa"/>
            </w:tcMar>
          </w:tcPr>
          <w:p w:rsidR="002D0A0E" w:rsidRPr="00173580" w:rsidRDefault="00230331" w:rsidP="00173580">
            <w:pPr>
              <w:widowControl/>
              <w:rPr>
                <w:rFonts w:ascii="Arial" w:hAnsi="Arial" w:cs="Arial"/>
                <w:color w:val="000000"/>
                <w:sz w:val="16"/>
                <w:szCs w:val="16"/>
              </w:rPr>
            </w:pPr>
            <w:r w:rsidRPr="00173580">
              <w:rPr>
                <w:rFonts w:ascii="Arial" w:hAnsi="Arial" w:cs="Arial"/>
                <w:b/>
                <w:bCs/>
                <w:color w:val="000000"/>
                <w:sz w:val="16"/>
                <w:szCs w:val="16"/>
                <w:lang w:val="fr-FR"/>
              </w:rPr>
              <w:t>23.</w:t>
            </w:r>
            <w:r w:rsidRPr="00173580">
              <w:rPr>
                <w:rFonts w:ascii="Arial" w:hAnsi="Arial" w:cs="Arial"/>
                <w:bCs/>
                <w:color w:val="000000"/>
                <w:sz w:val="16"/>
                <w:szCs w:val="16"/>
                <w:lang w:val="fr-FR"/>
              </w:rPr>
              <w:t xml:space="preserve">  F</w:t>
            </w:r>
            <w:r w:rsidRPr="00173580">
              <w:rPr>
                <w:rFonts w:ascii="Arial" w:hAnsi="Arial" w:cs="Arial"/>
                <w:color w:val="000000"/>
                <w:sz w:val="16"/>
                <w:szCs w:val="16"/>
                <w:lang w:val="fr-FR"/>
              </w:rPr>
              <w:t xml:space="preserve">, p. </w:t>
            </w:r>
            <w:r w:rsidR="005D0D59">
              <w:rPr>
                <w:rFonts w:ascii="Arial" w:hAnsi="Arial" w:cs="Arial"/>
                <w:color w:val="000000"/>
                <w:sz w:val="16"/>
                <w:szCs w:val="16"/>
                <w:lang w:val="fr-FR"/>
              </w:rPr>
              <w:t>65</w:t>
            </w:r>
          </w:p>
        </w:tc>
      </w:tr>
      <w:tr w:rsidR="002D0A0E" w:rsidRPr="00852B0C" w:rsidTr="00173580">
        <w:tc>
          <w:tcPr>
            <w:tcW w:w="1560" w:type="dxa"/>
            <w:tcMar>
              <w:left w:w="0" w:type="dxa"/>
              <w:bottom w:w="43" w:type="dxa"/>
              <w:right w:w="0" w:type="dxa"/>
            </w:tcMar>
          </w:tcPr>
          <w:p w:rsidR="002D0A0E" w:rsidRPr="00173580" w:rsidRDefault="002D0A0E" w:rsidP="00173580">
            <w:pPr>
              <w:widowControl/>
              <w:rPr>
                <w:rFonts w:ascii="Arial" w:hAnsi="Arial" w:cs="Arial"/>
                <w:color w:val="000000"/>
                <w:sz w:val="16"/>
                <w:szCs w:val="16"/>
              </w:rPr>
            </w:pPr>
            <w:r w:rsidRPr="00173580">
              <w:rPr>
                <w:rFonts w:ascii="Arial" w:hAnsi="Arial" w:cs="Arial"/>
                <w:b/>
                <w:bCs/>
                <w:color w:val="000000"/>
                <w:sz w:val="16"/>
                <w:szCs w:val="16"/>
                <w:lang w:val="fr-FR"/>
              </w:rPr>
              <w:t>6.</w:t>
            </w:r>
            <w:r w:rsidRPr="00173580">
              <w:rPr>
                <w:rFonts w:ascii="Arial" w:hAnsi="Arial" w:cs="Arial"/>
                <w:bCs/>
                <w:color w:val="000000"/>
                <w:sz w:val="16"/>
                <w:szCs w:val="16"/>
                <w:lang w:val="fr-FR"/>
              </w:rPr>
              <w:t xml:space="preserve">  </w:t>
            </w:r>
            <w:r w:rsidR="000E73A9" w:rsidRPr="00173580">
              <w:rPr>
                <w:rFonts w:ascii="Arial" w:hAnsi="Arial" w:cs="Arial"/>
                <w:color w:val="000000"/>
                <w:sz w:val="16"/>
                <w:szCs w:val="16"/>
                <w:lang w:val="fr-FR"/>
              </w:rPr>
              <w:t xml:space="preserve">F, pp. </w:t>
            </w:r>
            <w:r w:rsidR="005D0D59">
              <w:rPr>
                <w:rFonts w:ascii="Arial" w:hAnsi="Arial" w:cs="Arial"/>
                <w:color w:val="000000"/>
                <w:sz w:val="16"/>
                <w:szCs w:val="16"/>
                <w:lang w:val="fr-FR"/>
              </w:rPr>
              <w:t>52</w:t>
            </w:r>
            <w:r w:rsidR="000E73A9" w:rsidRPr="00173580">
              <w:rPr>
                <w:rFonts w:ascii="Arial" w:hAnsi="Arial" w:cs="Arial"/>
                <w:color w:val="000000"/>
                <w:sz w:val="16"/>
                <w:szCs w:val="16"/>
                <w:lang w:val="fr-FR"/>
              </w:rPr>
              <w:t>–</w:t>
            </w:r>
            <w:r w:rsidR="005D0D59">
              <w:rPr>
                <w:rFonts w:ascii="Arial" w:hAnsi="Arial" w:cs="Arial"/>
                <w:color w:val="000000"/>
                <w:sz w:val="16"/>
                <w:szCs w:val="16"/>
                <w:lang w:val="fr-FR"/>
              </w:rPr>
              <w:t>53</w:t>
            </w:r>
          </w:p>
        </w:tc>
        <w:tc>
          <w:tcPr>
            <w:tcW w:w="1560" w:type="dxa"/>
            <w:tcMar>
              <w:left w:w="0" w:type="dxa"/>
              <w:right w:w="0" w:type="dxa"/>
            </w:tcMar>
          </w:tcPr>
          <w:p w:rsidR="002D0A0E" w:rsidRPr="00173580" w:rsidRDefault="002D0A0E" w:rsidP="00173580">
            <w:pPr>
              <w:widowControl/>
              <w:rPr>
                <w:rFonts w:ascii="Arial" w:hAnsi="Arial" w:cs="Arial"/>
                <w:color w:val="000000"/>
                <w:sz w:val="16"/>
                <w:szCs w:val="16"/>
                <w:lang w:val="fr-FR"/>
              </w:rPr>
            </w:pPr>
            <w:r w:rsidRPr="00173580">
              <w:rPr>
                <w:rFonts w:ascii="Arial" w:hAnsi="Arial" w:cs="Arial"/>
                <w:b/>
                <w:bCs/>
                <w:color w:val="000000"/>
                <w:sz w:val="16"/>
                <w:szCs w:val="16"/>
                <w:lang w:val="fr-FR"/>
              </w:rPr>
              <w:t>15.</w:t>
            </w:r>
            <w:r w:rsidRPr="00173580">
              <w:rPr>
                <w:rFonts w:ascii="Arial" w:hAnsi="Arial" w:cs="Arial"/>
                <w:bCs/>
                <w:color w:val="000000"/>
                <w:sz w:val="16"/>
                <w:szCs w:val="16"/>
                <w:lang w:val="fr-FR"/>
              </w:rPr>
              <w:t xml:space="preserve">  </w:t>
            </w:r>
            <w:r w:rsidRPr="00173580">
              <w:rPr>
                <w:rFonts w:ascii="Arial" w:hAnsi="Arial" w:cs="Arial"/>
                <w:color w:val="000000"/>
                <w:sz w:val="16"/>
                <w:szCs w:val="16"/>
                <w:lang w:val="fr-FR"/>
              </w:rPr>
              <w:t xml:space="preserve">T, </w:t>
            </w:r>
            <w:r w:rsidR="004A2654" w:rsidRPr="00173580">
              <w:rPr>
                <w:rFonts w:ascii="Arial" w:hAnsi="Arial" w:cs="Arial"/>
                <w:color w:val="000000"/>
                <w:sz w:val="16"/>
                <w:szCs w:val="16"/>
                <w:lang w:val="fr-FR"/>
              </w:rPr>
              <w:t>p</w:t>
            </w:r>
            <w:r w:rsidRPr="00173580">
              <w:rPr>
                <w:rFonts w:ascii="Arial" w:hAnsi="Arial" w:cs="Arial"/>
                <w:color w:val="000000"/>
                <w:sz w:val="16"/>
                <w:szCs w:val="16"/>
                <w:lang w:val="fr-FR"/>
              </w:rPr>
              <w:t xml:space="preserve">p. </w:t>
            </w:r>
            <w:r w:rsidR="005D0D59">
              <w:rPr>
                <w:rFonts w:ascii="Arial" w:hAnsi="Arial" w:cs="Arial"/>
                <w:color w:val="000000"/>
                <w:sz w:val="16"/>
                <w:szCs w:val="16"/>
                <w:lang w:val="fr-FR"/>
              </w:rPr>
              <w:t>59</w:t>
            </w:r>
            <w:r w:rsidR="004A2654" w:rsidRPr="00173580">
              <w:rPr>
                <w:rFonts w:ascii="Arial" w:hAnsi="Arial" w:cs="Arial"/>
                <w:color w:val="000000"/>
                <w:sz w:val="16"/>
                <w:szCs w:val="16"/>
                <w:lang w:val="fr-FR"/>
              </w:rPr>
              <w:t>–</w:t>
            </w:r>
            <w:r w:rsidR="005D0D59">
              <w:rPr>
                <w:rFonts w:ascii="Arial" w:hAnsi="Arial" w:cs="Arial"/>
                <w:color w:val="000000"/>
                <w:sz w:val="16"/>
                <w:szCs w:val="16"/>
                <w:lang w:val="fr-FR"/>
              </w:rPr>
              <w:t>60</w:t>
            </w:r>
          </w:p>
        </w:tc>
        <w:tc>
          <w:tcPr>
            <w:tcW w:w="1560" w:type="dxa"/>
            <w:tcMar>
              <w:left w:w="0" w:type="dxa"/>
              <w:right w:w="0" w:type="dxa"/>
            </w:tcMar>
          </w:tcPr>
          <w:p w:rsidR="002D0A0E" w:rsidRPr="00173580" w:rsidRDefault="002D0A0E" w:rsidP="00173580">
            <w:pPr>
              <w:widowControl/>
              <w:rPr>
                <w:rFonts w:ascii="Arial" w:hAnsi="Arial" w:cs="Arial"/>
                <w:color w:val="000000"/>
                <w:sz w:val="16"/>
                <w:szCs w:val="16"/>
                <w:lang w:val="fr-FR"/>
              </w:rPr>
            </w:pPr>
            <w:r w:rsidRPr="00173580">
              <w:rPr>
                <w:rFonts w:ascii="Arial" w:hAnsi="Arial" w:cs="Arial"/>
                <w:b/>
                <w:bCs/>
                <w:color w:val="000000"/>
                <w:sz w:val="16"/>
                <w:szCs w:val="16"/>
                <w:lang w:val="fr-FR"/>
              </w:rPr>
              <w:t>2</w:t>
            </w:r>
            <w:r w:rsidR="00230331" w:rsidRPr="00173580">
              <w:rPr>
                <w:rFonts w:ascii="Arial" w:hAnsi="Arial" w:cs="Arial"/>
                <w:b/>
                <w:bCs/>
                <w:color w:val="000000"/>
                <w:sz w:val="16"/>
                <w:szCs w:val="16"/>
                <w:lang w:val="fr-FR"/>
              </w:rPr>
              <w:t>4</w:t>
            </w:r>
            <w:r w:rsidRPr="00173580">
              <w:rPr>
                <w:rFonts w:ascii="Arial" w:hAnsi="Arial" w:cs="Arial"/>
                <w:b/>
                <w:bCs/>
                <w:color w:val="000000"/>
                <w:sz w:val="16"/>
                <w:szCs w:val="16"/>
                <w:lang w:val="fr-FR"/>
              </w:rPr>
              <w:t>.</w:t>
            </w:r>
            <w:r w:rsidRPr="00173580">
              <w:rPr>
                <w:rFonts w:ascii="Arial" w:hAnsi="Arial" w:cs="Arial"/>
                <w:bCs/>
                <w:color w:val="000000"/>
                <w:sz w:val="16"/>
                <w:szCs w:val="16"/>
                <w:lang w:val="fr-FR"/>
              </w:rPr>
              <w:t xml:space="preserve">  </w:t>
            </w:r>
            <w:r w:rsidRPr="00173580">
              <w:rPr>
                <w:rFonts w:ascii="Arial" w:hAnsi="Arial" w:cs="Arial"/>
                <w:color w:val="000000"/>
                <w:sz w:val="16"/>
                <w:szCs w:val="16"/>
                <w:lang w:val="fr-FR"/>
              </w:rPr>
              <w:t>T, p</w:t>
            </w:r>
            <w:r w:rsidR="004A2654" w:rsidRPr="00173580">
              <w:rPr>
                <w:rFonts w:ascii="Arial" w:hAnsi="Arial" w:cs="Arial"/>
                <w:color w:val="000000"/>
                <w:sz w:val="16"/>
                <w:szCs w:val="16"/>
                <w:lang w:val="fr-FR"/>
              </w:rPr>
              <w:t>p</w:t>
            </w:r>
            <w:r w:rsidRPr="00173580">
              <w:rPr>
                <w:rFonts w:ascii="Arial" w:hAnsi="Arial" w:cs="Arial"/>
                <w:color w:val="000000"/>
                <w:sz w:val="16"/>
                <w:szCs w:val="16"/>
                <w:lang w:val="fr-FR"/>
              </w:rPr>
              <w:t xml:space="preserve">. </w:t>
            </w:r>
            <w:r w:rsidR="005D0D59">
              <w:rPr>
                <w:rFonts w:ascii="Arial" w:hAnsi="Arial" w:cs="Arial"/>
                <w:color w:val="000000"/>
                <w:sz w:val="16"/>
                <w:szCs w:val="16"/>
                <w:lang w:val="fr-FR"/>
              </w:rPr>
              <w:t>64</w:t>
            </w:r>
            <w:r w:rsidR="004A2654" w:rsidRPr="00173580">
              <w:rPr>
                <w:rFonts w:ascii="Arial" w:hAnsi="Arial" w:cs="Arial"/>
                <w:color w:val="000000"/>
                <w:sz w:val="16"/>
                <w:szCs w:val="16"/>
                <w:lang w:val="fr-FR"/>
              </w:rPr>
              <w:t>–</w:t>
            </w:r>
            <w:r w:rsidR="005D0D59">
              <w:rPr>
                <w:rFonts w:ascii="Arial" w:hAnsi="Arial" w:cs="Arial"/>
                <w:color w:val="000000"/>
                <w:sz w:val="16"/>
                <w:szCs w:val="16"/>
                <w:lang w:val="fr-FR"/>
              </w:rPr>
              <w:t>65</w:t>
            </w:r>
          </w:p>
        </w:tc>
      </w:tr>
      <w:tr w:rsidR="002D0A0E" w:rsidRPr="00852B0C" w:rsidTr="00173580">
        <w:tc>
          <w:tcPr>
            <w:tcW w:w="1560" w:type="dxa"/>
            <w:tcMar>
              <w:left w:w="0" w:type="dxa"/>
              <w:bottom w:w="43" w:type="dxa"/>
              <w:right w:w="0" w:type="dxa"/>
            </w:tcMar>
          </w:tcPr>
          <w:p w:rsidR="002D0A0E" w:rsidRPr="00173580" w:rsidRDefault="002D0A0E" w:rsidP="00173580">
            <w:pPr>
              <w:widowControl/>
              <w:rPr>
                <w:rFonts w:ascii="Arial" w:hAnsi="Arial" w:cs="Arial"/>
                <w:color w:val="000000"/>
                <w:sz w:val="16"/>
                <w:szCs w:val="16"/>
                <w:lang w:val="fr-FR"/>
              </w:rPr>
            </w:pPr>
            <w:r w:rsidRPr="00173580">
              <w:rPr>
                <w:rFonts w:ascii="Arial" w:hAnsi="Arial" w:cs="Arial"/>
                <w:b/>
                <w:bCs/>
                <w:color w:val="000000"/>
                <w:sz w:val="16"/>
                <w:szCs w:val="16"/>
                <w:lang w:val="fr-FR"/>
              </w:rPr>
              <w:t>7.</w:t>
            </w:r>
            <w:r w:rsidRPr="00173580">
              <w:rPr>
                <w:rFonts w:ascii="Arial" w:hAnsi="Arial" w:cs="Arial"/>
                <w:bCs/>
                <w:color w:val="000000"/>
                <w:sz w:val="16"/>
                <w:szCs w:val="16"/>
                <w:lang w:val="fr-FR"/>
              </w:rPr>
              <w:t xml:space="preserve">  </w:t>
            </w:r>
            <w:r w:rsidRPr="00173580">
              <w:rPr>
                <w:rFonts w:ascii="Arial" w:hAnsi="Arial" w:cs="Arial"/>
                <w:color w:val="000000"/>
                <w:sz w:val="16"/>
                <w:szCs w:val="16"/>
                <w:lang w:val="fr-FR"/>
              </w:rPr>
              <w:t xml:space="preserve">T, p. </w:t>
            </w:r>
            <w:r w:rsidR="005D0D59">
              <w:rPr>
                <w:rFonts w:ascii="Arial" w:hAnsi="Arial" w:cs="Arial"/>
                <w:color w:val="000000"/>
                <w:sz w:val="16"/>
                <w:szCs w:val="16"/>
                <w:lang w:val="fr-FR"/>
              </w:rPr>
              <w:t>55</w:t>
            </w:r>
          </w:p>
        </w:tc>
        <w:tc>
          <w:tcPr>
            <w:tcW w:w="1560" w:type="dxa"/>
            <w:tcMar>
              <w:left w:w="0" w:type="dxa"/>
              <w:right w:w="0" w:type="dxa"/>
            </w:tcMar>
          </w:tcPr>
          <w:p w:rsidR="002D0A0E" w:rsidRPr="00173580" w:rsidRDefault="00230331" w:rsidP="00173580">
            <w:pPr>
              <w:widowControl/>
              <w:rPr>
                <w:rFonts w:ascii="Arial" w:hAnsi="Arial" w:cs="Arial"/>
                <w:color w:val="000000"/>
                <w:sz w:val="16"/>
                <w:szCs w:val="16"/>
                <w:lang w:val="fr-FR"/>
              </w:rPr>
            </w:pPr>
            <w:r w:rsidRPr="00173580">
              <w:rPr>
                <w:rFonts w:ascii="Arial" w:hAnsi="Arial" w:cs="Arial"/>
                <w:b/>
                <w:bCs/>
                <w:color w:val="000000"/>
                <w:sz w:val="16"/>
                <w:szCs w:val="16"/>
                <w:lang w:val="fr-FR"/>
              </w:rPr>
              <w:t>16.</w:t>
            </w:r>
            <w:r w:rsidRPr="00173580">
              <w:rPr>
                <w:rFonts w:ascii="Arial" w:hAnsi="Arial" w:cs="Arial"/>
                <w:bCs/>
                <w:color w:val="000000"/>
                <w:sz w:val="16"/>
                <w:szCs w:val="16"/>
                <w:lang w:val="fr-FR"/>
              </w:rPr>
              <w:t xml:space="preserve">  F</w:t>
            </w:r>
            <w:r w:rsidRPr="00173580">
              <w:rPr>
                <w:rFonts w:ascii="Arial" w:hAnsi="Arial" w:cs="Arial"/>
                <w:color w:val="000000"/>
                <w:sz w:val="16"/>
                <w:szCs w:val="16"/>
                <w:lang w:val="fr-FR"/>
              </w:rPr>
              <w:t xml:space="preserve">, p. </w:t>
            </w:r>
            <w:r w:rsidR="005D0D59">
              <w:rPr>
                <w:rFonts w:ascii="Arial" w:hAnsi="Arial" w:cs="Arial"/>
                <w:color w:val="000000"/>
                <w:sz w:val="16"/>
                <w:szCs w:val="16"/>
                <w:lang w:val="fr-FR"/>
              </w:rPr>
              <w:t>60</w:t>
            </w:r>
          </w:p>
        </w:tc>
        <w:tc>
          <w:tcPr>
            <w:tcW w:w="1560" w:type="dxa"/>
            <w:tcMar>
              <w:left w:w="0" w:type="dxa"/>
              <w:right w:w="0" w:type="dxa"/>
            </w:tcMar>
          </w:tcPr>
          <w:p w:rsidR="002D0A0E" w:rsidRPr="00173580" w:rsidRDefault="00230331" w:rsidP="00173580">
            <w:pPr>
              <w:widowControl/>
              <w:rPr>
                <w:rFonts w:ascii="Arial" w:hAnsi="Arial" w:cs="Arial"/>
                <w:color w:val="000000"/>
                <w:sz w:val="16"/>
                <w:szCs w:val="16"/>
                <w:lang w:val="fr-FR"/>
              </w:rPr>
            </w:pPr>
            <w:r w:rsidRPr="00173580">
              <w:rPr>
                <w:rFonts w:ascii="Arial" w:hAnsi="Arial" w:cs="Arial"/>
                <w:b/>
                <w:bCs/>
                <w:color w:val="000000"/>
                <w:sz w:val="16"/>
                <w:szCs w:val="16"/>
                <w:lang w:val="fr-FR"/>
              </w:rPr>
              <w:t>25.</w:t>
            </w:r>
            <w:r w:rsidRPr="00173580">
              <w:rPr>
                <w:rFonts w:ascii="Arial" w:hAnsi="Arial" w:cs="Arial"/>
                <w:bCs/>
                <w:color w:val="000000"/>
                <w:sz w:val="16"/>
                <w:szCs w:val="16"/>
                <w:lang w:val="fr-FR"/>
              </w:rPr>
              <w:t xml:space="preserve">  </w:t>
            </w:r>
            <w:r w:rsidRPr="00173580">
              <w:rPr>
                <w:rFonts w:ascii="Arial" w:hAnsi="Arial" w:cs="Arial"/>
                <w:color w:val="000000"/>
                <w:sz w:val="16"/>
                <w:szCs w:val="16"/>
                <w:lang w:val="fr-FR"/>
              </w:rPr>
              <w:t xml:space="preserve">F, pp. </w:t>
            </w:r>
            <w:r w:rsidR="005D0D59">
              <w:rPr>
                <w:rFonts w:ascii="Arial" w:hAnsi="Arial" w:cs="Arial"/>
                <w:color w:val="000000"/>
                <w:sz w:val="16"/>
                <w:szCs w:val="16"/>
                <w:lang w:val="fr-FR"/>
              </w:rPr>
              <w:t>66</w:t>
            </w:r>
            <w:r w:rsidRPr="00173580">
              <w:rPr>
                <w:rFonts w:ascii="Arial" w:hAnsi="Arial" w:cs="Arial"/>
                <w:color w:val="000000"/>
                <w:sz w:val="16"/>
                <w:szCs w:val="16"/>
                <w:lang w:val="fr-FR"/>
              </w:rPr>
              <w:t>–</w:t>
            </w:r>
            <w:r w:rsidR="005D0D59">
              <w:rPr>
                <w:rFonts w:ascii="Arial" w:hAnsi="Arial" w:cs="Arial"/>
                <w:color w:val="000000"/>
                <w:sz w:val="16"/>
                <w:szCs w:val="16"/>
                <w:lang w:val="fr-FR"/>
              </w:rPr>
              <w:t>67</w:t>
            </w:r>
          </w:p>
        </w:tc>
      </w:tr>
      <w:tr w:rsidR="002D0A0E" w:rsidRPr="00852B0C" w:rsidTr="00173580">
        <w:tc>
          <w:tcPr>
            <w:tcW w:w="1560" w:type="dxa"/>
            <w:tcMar>
              <w:left w:w="0" w:type="dxa"/>
              <w:bottom w:w="43" w:type="dxa"/>
              <w:right w:w="0" w:type="dxa"/>
            </w:tcMar>
          </w:tcPr>
          <w:p w:rsidR="002D0A0E" w:rsidRPr="00173580" w:rsidRDefault="002D0A0E" w:rsidP="00173580">
            <w:pPr>
              <w:widowControl/>
              <w:rPr>
                <w:rFonts w:ascii="Arial" w:hAnsi="Arial" w:cs="Arial"/>
                <w:bCs/>
                <w:color w:val="000000"/>
                <w:sz w:val="16"/>
                <w:szCs w:val="16"/>
                <w:lang w:val="fr-FR"/>
              </w:rPr>
            </w:pPr>
            <w:r w:rsidRPr="00173580">
              <w:rPr>
                <w:rFonts w:ascii="Arial" w:hAnsi="Arial" w:cs="Arial"/>
                <w:b/>
                <w:bCs/>
                <w:color w:val="000000"/>
                <w:sz w:val="16"/>
                <w:szCs w:val="16"/>
                <w:lang w:val="fr-FR"/>
              </w:rPr>
              <w:t>8.</w:t>
            </w:r>
            <w:r w:rsidRPr="00173580">
              <w:rPr>
                <w:rFonts w:ascii="Arial" w:hAnsi="Arial" w:cs="Arial"/>
                <w:bCs/>
                <w:color w:val="000000"/>
                <w:sz w:val="16"/>
                <w:szCs w:val="16"/>
                <w:lang w:val="fr-FR"/>
              </w:rPr>
              <w:t xml:space="preserve">  </w:t>
            </w:r>
            <w:r w:rsidRPr="00173580">
              <w:rPr>
                <w:rFonts w:ascii="Arial" w:hAnsi="Arial" w:cs="Arial"/>
                <w:color w:val="000000"/>
                <w:sz w:val="16"/>
                <w:szCs w:val="16"/>
                <w:lang w:val="fr-FR"/>
              </w:rPr>
              <w:t xml:space="preserve">T, p. </w:t>
            </w:r>
            <w:r w:rsidR="005D0D59">
              <w:rPr>
                <w:rFonts w:ascii="Arial" w:hAnsi="Arial" w:cs="Arial"/>
                <w:color w:val="000000"/>
                <w:sz w:val="16"/>
                <w:szCs w:val="16"/>
                <w:lang w:val="fr-FR"/>
              </w:rPr>
              <w:t>55</w:t>
            </w:r>
          </w:p>
        </w:tc>
        <w:tc>
          <w:tcPr>
            <w:tcW w:w="1560" w:type="dxa"/>
            <w:tcMar>
              <w:left w:w="0" w:type="dxa"/>
              <w:right w:w="0" w:type="dxa"/>
            </w:tcMar>
          </w:tcPr>
          <w:p w:rsidR="002D0A0E" w:rsidRPr="00173580" w:rsidRDefault="00230331" w:rsidP="00173580">
            <w:pPr>
              <w:widowControl/>
              <w:rPr>
                <w:rFonts w:ascii="Arial" w:hAnsi="Arial" w:cs="Arial"/>
                <w:bCs/>
                <w:color w:val="000000"/>
                <w:sz w:val="16"/>
                <w:szCs w:val="16"/>
                <w:lang w:val="fr-FR"/>
              </w:rPr>
            </w:pPr>
            <w:r w:rsidRPr="00173580">
              <w:rPr>
                <w:rFonts w:ascii="Arial" w:hAnsi="Arial" w:cs="Arial"/>
                <w:b/>
                <w:bCs/>
                <w:color w:val="000000"/>
                <w:sz w:val="16"/>
                <w:szCs w:val="16"/>
                <w:lang w:val="fr-FR"/>
              </w:rPr>
              <w:t>17.</w:t>
            </w:r>
            <w:r w:rsidRPr="00173580">
              <w:rPr>
                <w:rFonts w:ascii="Arial" w:hAnsi="Arial" w:cs="Arial"/>
                <w:bCs/>
                <w:color w:val="000000"/>
                <w:sz w:val="16"/>
                <w:szCs w:val="16"/>
                <w:lang w:val="fr-FR"/>
              </w:rPr>
              <w:t xml:space="preserve">  </w:t>
            </w:r>
            <w:r w:rsidRPr="00173580">
              <w:rPr>
                <w:rFonts w:ascii="Arial" w:hAnsi="Arial" w:cs="Arial"/>
                <w:color w:val="000000"/>
                <w:sz w:val="16"/>
                <w:szCs w:val="16"/>
                <w:lang w:val="fr-FR"/>
              </w:rPr>
              <w:t xml:space="preserve">F, p. </w:t>
            </w:r>
            <w:r w:rsidR="005D0D59">
              <w:rPr>
                <w:rFonts w:ascii="Arial" w:hAnsi="Arial" w:cs="Arial"/>
                <w:color w:val="000000"/>
                <w:sz w:val="16"/>
                <w:szCs w:val="16"/>
                <w:lang w:val="fr-FR"/>
              </w:rPr>
              <w:t>60</w:t>
            </w:r>
          </w:p>
        </w:tc>
        <w:tc>
          <w:tcPr>
            <w:tcW w:w="1560" w:type="dxa"/>
            <w:tcMar>
              <w:left w:w="0" w:type="dxa"/>
              <w:right w:w="0" w:type="dxa"/>
            </w:tcMar>
          </w:tcPr>
          <w:p w:rsidR="002D0A0E" w:rsidRPr="00173580" w:rsidRDefault="002D0A0E" w:rsidP="00173580">
            <w:pPr>
              <w:widowControl/>
              <w:rPr>
                <w:rFonts w:ascii="Arial" w:hAnsi="Arial" w:cs="Arial"/>
                <w:bCs/>
                <w:color w:val="000000"/>
                <w:sz w:val="16"/>
                <w:szCs w:val="16"/>
                <w:lang w:val="fr-FR"/>
              </w:rPr>
            </w:pPr>
          </w:p>
        </w:tc>
      </w:tr>
      <w:tr w:rsidR="002D0A0E" w:rsidRPr="002D0A0E" w:rsidTr="00173580">
        <w:tc>
          <w:tcPr>
            <w:tcW w:w="1560" w:type="dxa"/>
            <w:tcMar>
              <w:left w:w="0" w:type="dxa"/>
              <w:bottom w:w="43" w:type="dxa"/>
              <w:right w:w="0" w:type="dxa"/>
            </w:tcMar>
          </w:tcPr>
          <w:p w:rsidR="002D0A0E" w:rsidRPr="00173580" w:rsidRDefault="00230331" w:rsidP="00173580">
            <w:pPr>
              <w:widowControl/>
              <w:rPr>
                <w:rFonts w:ascii="Arial" w:hAnsi="Arial" w:cs="Arial"/>
                <w:bCs/>
                <w:color w:val="000000"/>
                <w:sz w:val="16"/>
                <w:szCs w:val="16"/>
                <w:lang w:val="fr-FR"/>
              </w:rPr>
            </w:pPr>
            <w:r w:rsidRPr="00173580">
              <w:rPr>
                <w:rFonts w:ascii="Arial" w:hAnsi="Arial" w:cs="Arial"/>
                <w:b/>
                <w:bCs/>
                <w:color w:val="000000"/>
                <w:sz w:val="16"/>
                <w:szCs w:val="16"/>
                <w:lang w:val="fr-FR"/>
              </w:rPr>
              <w:t>9.</w:t>
            </w:r>
            <w:r w:rsidRPr="00173580">
              <w:rPr>
                <w:rFonts w:ascii="Arial" w:hAnsi="Arial" w:cs="Arial"/>
                <w:bCs/>
                <w:color w:val="000000"/>
                <w:sz w:val="16"/>
                <w:szCs w:val="16"/>
                <w:lang w:val="fr-FR"/>
              </w:rPr>
              <w:t xml:space="preserve">  </w:t>
            </w:r>
            <w:r w:rsidRPr="00173580">
              <w:rPr>
                <w:rFonts w:ascii="Arial" w:hAnsi="Arial" w:cs="Arial"/>
                <w:color w:val="000000"/>
                <w:sz w:val="16"/>
                <w:szCs w:val="16"/>
                <w:lang w:val="fr-FR"/>
              </w:rPr>
              <w:t xml:space="preserve">T, p. </w:t>
            </w:r>
            <w:r w:rsidR="005D0D59">
              <w:rPr>
                <w:rFonts w:ascii="Arial" w:hAnsi="Arial" w:cs="Arial"/>
                <w:color w:val="000000"/>
                <w:sz w:val="16"/>
                <w:szCs w:val="16"/>
                <w:lang w:val="fr-FR"/>
              </w:rPr>
              <w:t>55</w:t>
            </w:r>
          </w:p>
        </w:tc>
        <w:tc>
          <w:tcPr>
            <w:tcW w:w="1560" w:type="dxa"/>
            <w:tcMar>
              <w:left w:w="0" w:type="dxa"/>
              <w:right w:w="0" w:type="dxa"/>
            </w:tcMar>
          </w:tcPr>
          <w:p w:rsidR="002D0A0E" w:rsidRPr="00173580" w:rsidRDefault="002D0A0E" w:rsidP="00173580">
            <w:pPr>
              <w:widowControl/>
              <w:rPr>
                <w:rFonts w:ascii="Arial" w:hAnsi="Arial" w:cs="Arial"/>
                <w:bCs/>
                <w:color w:val="000000"/>
                <w:sz w:val="16"/>
                <w:szCs w:val="16"/>
                <w:lang w:val="fr-FR"/>
              </w:rPr>
            </w:pPr>
            <w:r w:rsidRPr="00173580">
              <w:rPr>
                <w:rFonts w:ascii="Arial" w:hAnsi="Arial" w:cs="Arial"/>
                <w:b/>
                <w:bCs/>
                <w:color w:val="000000"/>
                <w:sz w:val="16"/>
                <w:szCs w:val="16"/>
                <w:lang w:val="fr-FR"/>
              </w:rPr>
              <w:t>18.</w:t>
            </w:r>
            <w:r w:rsidRPr="00173580">
              <w:rPr>
                <w:rFonts w:ascii="Arial" w:hAnsi="Arial" w:cs="Arial"/>
                <w:bCs/>
                <w:color w:val="000000"/>
                <w:sz w:val="16"/>
                <w:szCs w:val="16"/>
                <w:lang w:val="fr-FR"/>
              </w:rPr>
              <w:t xml:space="preserve">  </w:t>
            </w:r>
            <w:r w:rsidRPr="00173580">
              <w:rPr>
                <w:rFonts w:ascii="Arial" w:hAnsi="Arial" w:cs="Arial"/>
                <w:color w:val="000000"/>
                <w:sz w:val="16"/>
                <w:szCs w:val="16"/>
                <w:lang w:val="fr-FR"/>
              </w:rPr>
              <w:t xml:space="preserve">T, p. </w:t>
            </w:r>
            <w:r w:rsidR="005D0D59">
              <w:rPr>
                <w:rFonts w:ascii="Arial" w:hAnsi="Arial" w:cs="Arial"/>
                <w:color w:val="000000"/>
                <w:sz w:val="16"/>
                <w:szCs w:val="16"/>
                <w:lang w:val="fr-FR"/>
              </w:rPr>
              <w:t>60</w:t>
            </w:r>
          </w:p>
        </w:tc>
        <w:tc>
          <w:tcPr>
            <w:tcW w:w="1560" w:type="dxa"/>
            <w:tcMar>
              <w:left w:w="0" w:type="dxa"/>
              <w:right w:w="0" w:type="dxa"/>
            </w:tcMar>
          </w:tcPr>
          <w:p w:rsidR="002D0A0E" w:rsidRPr="00173580" w:rsidRDefault="002D0A0E" w:rsidP="00173580">
            <w:pPr>
              <w:widowControl/>
              <w:rPr>
                <w:rFonts w:ascii="Arial" w:hAnsi="Arial" w:cs="Arial"/>
                <w:bCs/>
                <w:color w:val="000000"/>
                <w:sz w:val="16"/>
                <w:szCs w:val="16"/>
                <w:lang w:val="fr-FR"/>
              </w:rPr>
            </w:pPr>
          </w:p>
        </w:tc>
      </w:tr>
    </w:tbl>
    <w:p w:rsidR="009023D1" w:rsidRPr="009023D1" w:rsidRDefault="009023D1" w:rsidP="001D4904">
      <w:pPr>
        <w:widowControl/>
        <w:jc w:val="both"/>
        <w:rPr>
          <w:rFonts w:ascii="Arial" w:hAnsi="Arial" w:cs="Arial"/>
          <w:bCs/>
          <w:caps/>
          <w:color w:val="000000"/>
          <w:szCs w:val="16"/>
        </w:rPr>
      </w:pPr>
    </w:p>
    <w:p w:rsidR="00FE125A" w:rsidRPr="00852B0C" w:rsidRDefault="00FE125A" w:rsidP="001D4904">
      <w:pPr>
        <w:widowControl/>
        <w:jc w:val="both"/>
        <w:rPr>
          <w:rFonts w:ascii="Arial" w:hAnsi="Arial" w:cs="Arial"/>
          <w:color w:val="000000"/>
          <w:szCs w:val="16"/>
          <w:lang w:val="fr-FR"/>
        </w:rPr>
      </w:pPr>
    </w:p>
    <w:p w:rsidR="00530330" w:rsidRDefault="00530330" w:rsidP="00277270">
      <w:pPr>
        <w:widowControl/>
        <w:spacing w:after="120"/>
        <w:jc w:val="both"/>
        <w:rPr>
          <w:rFonts w:ascii="Arial" w:hAnsi="Arial" w:cs="Arial"/>
          <w:b/>
          <w:bCs/>
          <w:caps/>
          <w:color w:val="000000"/>
          <w:szCs w:val="16"/>
          <w:lang w:val="fr-FR"/>
        </w:rPr>
      </w:pPr>
      <w:r w:rsidRPr="00852B0C">
        <w:rPr>
          <w:rFonts w:ascii="Arial" w:hAnsi="Arial" w:cs="Arial"/>
          <w:b/>
          <w:bCs/>
          <w:caps/>
          <w:color w:val="000000"/>
          <w:szCs w:val="16"/>
          <w:lang w:val="fr-FR"/>
        </w:rPr>
        <w:t>MULTIPLE-CHOICE QUESTIONS</w:t>
      </w:r>
    </w:p>
    <w:tbl>
      <w:tblPr>
        <w:tblW w:w="4680" w:type="dxa"/>
        <w:tblLook w:val="01E0" w:firstRow="1" w:lastRow="1" w:firstColumn="1" w:lastColumn="1" w:noHBand="0" w:noVBand="0"/>
      </w:tblPr>
      <w:tblGrid>
        <w:gridCol w:w="1440"/>
        <w:gridCol w:w="1440"/>
        <w:gridCol w:w="1800"/>
      </w:tblGrid>
      <w:tr w:rsidR="000E73A9" w:rsidRPr="00852B0C" w:rsidTr="00173580">
        <w:tc>
          <w:tcPr>
            <w:tcW w:w="1440" w:type="dxa"/>
            <w:tcMar>
              <w:left w:w="0" w:type="dxa"/>
              <w:bottom w:w="43" w:type="dxa"/>
              <w:right w:w="0" w:type="dxa"/>
            </w:tcMar>
          </w:tcPr>
          <w:p w:rsidR="000E73A9" w:rsidRPr="00173580" w:rsidRDefault="000E73A9" w:rsidP="00173580">
            <w:pPr>
              <w:widowControl/>
              <w:rPr>
                <w:rFonts w:ascii="Arial" w:hAnsi="Arial" w:cs="Arial"/>
                <w:color w:val="000000"/>
                <w:sz w:val="16"/>
                <w:szCs w:val="16"/>
              </w:rPr>
            </w:pPr>
            <w:r w:rsidRPr="00173580">
              <w:rPr>
                <w:rFonts w:ascii="Arial" w:hAnsi="Arial" w:cs="Arial"/>
                <w:b/>
                <w:bCs/>
                <w:color w:val="000000"/>
                <w:sz w:val="16"/>
                <w:szCs w:val="16"/>
              </w:rPr>
              <w:t>1.</w:t>
            </w:r>
            <w:r w:rsidRPr="00173580">
              <w:rPr>
                <w:rFonts w:ascii="Arial" w:hAnsi="Arial" w:cs="Arial"/>
                <w:bCs/>
                <w:color w:val="000000"/>
                <w:sz w:val="16"/>
                <w:szCs w:val="16"/>
              </w:rPr>
              <w:t xml:space="preserve">  </w:t>
            </w:r>
            <w:r w:rsidRPr="00173580">
              <w:rPr>
                <w:rFonts w:ascii="Arial" w:hAnsi="Arial" w:cs="Arial"/>
                <w:color w:val="000000"/>
                <w:sz w:val="16"/>
                <w:szCs w:val="16"/>
              </w:rPr>
              <w:t xml:space="preserve">b, p. </w:t>
            </w:r>
            <w:r w:rsidR="000A7BFE">
              <w:rPr>
                <w:rFonts w:ascii="Arial" w:hAnsi="Arial" w:cs="Arial"/>
                <w:color w:val="000000"/>
                <w:sz w:val="16"/>
                <w:szCs w:val="16"/>
              </w:rPr>
              <w:t>52</w:t>
            </w:r>
          </w:p>
        </w:tc>
        <w:tc>
          <w:tcPr>
            <w:tcW w:w="1440" w:type="dxa"/>
            <w:tcMar>
              <w:left w:w="0" w:type="dxa"/>
              <w:right w:w="0" w:type="dxa"/>
            </w:tcMar>
          </w:tcPr>
          <w:p w:rsidR="000E73A9" w:rsidRPr="00173580" w:rsidRDefault="000E73A9" w:rsidP="00173580">
            <w:pPr>
              <w:widowControl/>
              <w:rPr>
                <w:rFonts w:ascii="Arial" w:hAnsi="Arial" w:cs="Arial"/>
                <w:color w:val="000000"/>
                <w:sz w:val="16"/>
                <w:szCs w:val="16"/>
              </w:rPr>
            </w:pPr>
            <w:r w:rsidRPr="00173580">
              <w:rPr>
                <w:rFonts w:ascii="Arial" w:hAnsi="Arial" w:cs="Arial"/>
                <w:b/>
                <w:bCs/>
                <w:color w:val="000000"/>
                <w:sz w:val="16"/>
                <w:szCs w:val="16"/>
              </w:rPr>
              <w:t>10.</w:t>
            </w:r>
            <w:r w:rsidRPr="00173580">
              <w:rPr>
                <w:rFonts w:ascii="Arial" w:hAnsi="Arial" w:cs="Arial"/>
                <w:bCs/>
                <w:color w:val="000000"/>
                <w:sz w:val="16"/>
                <w:szCs w:val="16"/>
              </w:rPr>
              <w:t xml:space="preserve">  </w:t>
            </w:r>
            <w:r w:rsidRPr="00173580">
              <w:rPr>
                <w:rFonts w:ascii="Arial" w:hAnsi="Arial" w:cs="Arial"/>
                <w:color w:val="000000"/>
                <w:sz w:val="16"/>
                <w:szCs w:val="16"/>
              </w:rPr>
              <w:t xml:space="preserve">a, p. </w:t>
            </w:r>
            <w:r w:rsidR="000A7BFE">
              <w:rPr>
                <w:rFonts w:ascii="Arial" w:hAnsi="Arial" w:cs="Arial"/>
                <w:color w:val="000000"/>
                <w:sz w:val="16"/>
                <w:szCs w:val="16"/>
              </w:rPr>
              <w:t>60</w:t>
            </w:r>
          </w:p>
        </w:tc>
        <w:tc>
          <w:tcPr>
            <w:tcW w:w="1800" w:type="dxa"/>
            <w:tcMar>
              <w:left w:w="0" w:type="dxa"/>
              <w:right w:w="0" w:type="dxa"/>
            </w:tcMar>
          </w:tcPr>
          <w:p w:rsidR="000E73A9" w:rsidRPr="00173580" w:rsidRDefault="000E73A9" w:rsidP="00173580">
            <w:pPr>
              <w:widowControl/>
              <w:rPr>
                <w:rFonts w:ascii="Arial" w:hAnsi="Arial" w:cs="Arial"/>
                <w:color w:val="000000"/>
                <w:sz w:val="16"/>
                <w:szCs w:val="16"/>
              </w:rPr>
            </w:pPr>
            <w:r w:rsidRPr="00173580">
              <w:rPr>
                <w:rFonts w:ascii="Arial" w:hAnsi="Arial" w:cs="Arial"/>
                <w:b/>
                <w:bCs/>
                <w:color w:val="000000"/>
                <w:sz w:val="16"/>
                <w:szCs w:val="16"/>
              </w:rPr>
              <w:t>19.</w:t>
            </w:r>
            <w:r w:rsidRPr="00173580">
              <w:rPr>
                <w:rFonts w:ascii="Arial" w:hAnsi="Arial" w:cs="Arial"/>
                <w:bCs/>
                <w:color w:val="000000"/>
                <w:sz w:val="16"/>
                <w:szCs w:val="16"/>
              </w:rPr>
              <w:t xml:space="preserve">  </w:t>
            </w:r>
            <w:r w:rsidRPr="00173580">
              <w:rPr>
                <w:rFonts w:ascii="Arial" w:hAnsi="Arial" w:cs="Arial"/>
                <w:color w:val="000000"/>
                <w:sz w:val="16"/>
                <w:szCs w:val="16"/>
              </w:rPr>
              <w:t xml:space="preserve">b, pp. </w:t>
            </w:r>
            <w:r w:rsidR="000A7BFE">
              <w:rPr>
                <w:rFonts w:ascii="Arial" w:hAnsi="Arial" w:cs="Arial"/>
                <w:color w:val="000000"/>
                <w:sz w:val="16"/>
                <w:szCs w:val="16"/>
              </w:rPr>
              <w:t>64</w:t>
            </w:r>
            <w:r w:rsidR="00830C2E" w:rsidRPr="00173580">
              <w:rPr>
                <w:rFonts w:ascii="Arial" w:hAnsi="Arial" w:cs="Arial"/>
                <w:color w:val="000000"/>
                <w:sz w:val="16"/>
                <w:szCs w:val="16"/>
              </w:rPr>
              <w:t>–</w:t>
            </w:r>
            <w:r w:rsidR="000A7BFE">
              <w:rPr>
                <w:rFonts w:ascii="Arial" w:hAnsi="Arial" w:cs="Arial"/>
                <w:color w:val="000000"/>
                <w:sz w:val="16"/>
                <w:szCs w:val="16"/>
              </w:rPr>
              <w:t>66</w:t>
            </w:r>
          </w:p>
        </w:tc>
      </w:tr>
      <w:tr w:rsidR="000E73A9" w:rsidRPr="00852B0C" w:rsidTr="00173580">
        <w:tc>
          <w:tcPr>
            <w:tcW w:w="1440" w:type="dxa"/>
            <w:tcMar>
              <w:left w:w="0" w:type="dxa"/>
              <w:bottom w:w="43" w:type="dxa"/>
              <w:right w:w="0" w:type="dxa"/>
            </w:tcMar>
          </w:tcPr>
          <w:p w:rsidR="000E73A9" w:rsidRPr="00173580" w:rsidRDefault="000E73A9" w:rsidP="00173580">
            <w:pPr>
              <w:widowControl/>
              <w:rPr>
                <w:rFonts w:ascii="Arial" w:hAnsi="Arial" w:cs="Arial"/>
                <w:color w:val="000000"/>
                <w:sz w:val="16"/>
                <w:szCs w:val="16"/>
              </w:rPr>
            </w:pPr>
            <w:r w:rsidRPr="00173580">
              <w:rPr>
                <w:rFonts w:ascii="Arial" w:hAnsi="Arial" w:cs="Arial"/>
                <w:b/>
                <w:bCs/>
                <w:color w:val="000000"/>
                <w:sz w:val="16"/>
                <w:szCs w:val="16"/>
              </w:rPr>
              <w:t>2.</w:t>
            </w:r>
            <w:r w:rsidRPr="00173580">
              <w:rPr>
                <w:rFonts w:ascii="Arial" w:hAnsi="Arial" w:cs="Arial"/>
                <w:bCs/>
                <w:color w:val="000000"/>
                <w:sz w:val="16"/>
                <w:szCs w:val="16"/>
              </w:rPr>
              <w:t xml:space="preserve">  </w:t>
            </w:r>
            <w:r w:rsidRPr="00173580">
              <w:rPr>
                <w:rFonts w:ascii="Arial" w:hAnsi="Arial" w:cs="Arial"/>
                <w:color w:val="000000"/>
                <w:sz w:val="16"/>
                <w:szCs w:val="16"/>
              </w:rPr>
              <w:t xml:space="preserve">d, pp. </w:t>
            </w:r>
            <w:r w:rsidR="000A7BFE">
              <w:rPr>
                <w:rFonts w:ascii="Arial" w:hAnsi="Arial" w:cs="Arial"/>
                <w:color w:val="000000"/>
                <w:sz w:val="16"/>
                <w:szCs w:val="16"/>
              </w:rPr>
              <w:t>52</w:t>
            </w:r>
            <w:r w:rsidR="00E67434" w:rsidRPr="00173580">
              <w:rPr>
                <w:rFonts w:ascii="Arial" w:hAnsi="Arial" w:cs="Arial"/>
                <w:color w:val="000000"/>
                <w:sz w:val="16"/>
                <w:szCs w:val="16"/>
              </w:rPr>
              <w:t>–</w:t>
            </w:r>
            <w:r w:rsidR="000A7BFE">
              <w:rPr>
                <w:rFonts w:ascii="Arial" w:hAnsi="Arial" w:cs="Arial"/>
                <w:color w:val="000000"/>
                <w:sz w:val="16"/>
                <w:szCs w:val="16"/>
              </w:rPr>
              <w:t>53</w:t>
            </w:r>
          </w:p>
        </w:tc>
        <w:tc>
          <w:tcPr>
            <w:tcW w:w="1440" w:type="dxa"/>
            <w:tcMar>
              <w:left w:w="0" w:type="dxa"/>
              <w:right w:w="0" w:type="dxa"/>
            </w:tcMar>
          </w:tcPr>
          <w:p w:rsidR="00294AAC" w:rsidRPr="00173580" w:rsidRDefault="000E73A9" w:rsidP="00173580">
            <w:pPr>
              <w:widowControl/>
              <w:rPr>
                <w:rFonts w:ascii="Arial" w:hAnsi="Arial" w:cs="Arial"/>
                <w:color w:val="000000"/>
                <w:sz w:val="16"/>
                <w:szCs w:val="16"/>
              </w:rPr>
            </w:pPr>
            <w:r w:rsidRPr="00173580">
              <w:rPr>
                <w:rFonts w:ascii="Arial" w:hAnsi="Arial" w:cs="Arial"/>
                <w:b/>
                <w:bCs/>
                <w:color w:val="000000"/>
                <w:sz w:val="16"/>
                <w:szCs w:val="16"/>
              </w:rPr>
              <w:t>11.</w:t>
            </w:r>
            <w:r w:rsidRPr="00173580">
              <w:rPr>
                <w:rFonts w:ascii="Arial" w:hAnsi="Arial" w:cs="Arial"/>
                <w:bCs/>
                <w:color w:val="000000"/>
                <w:sz w:val="16"/>
                <w:szCs w:val="16"/>
              </w:rPr>
              <w:t xml:space="preserve">  </w:t>
            </w:r>
            <w:r w:rsidRPr="00173580">
              <w:rPr>
                <w:rFonts w:ascii="Arial" w:hAnsi="Arial" w:cs="Arial"/>
                <w:color w:val="000000"/>
                <w:sz w:val="16"/>
                <w:szCs w:val="16"/>
              </w:rPr>
              <w:t xml:space="preserve">a, </w:t>
            </w:r>
            <w:r w:rsidR="00830C2E" w:rsidRPr="00173580">
              <w:rPr>
                <w:rFonts w:ascii="Arial" w:hAnsi="Arial" w:cs="Arial"/>
                <w:color w:val="000000"/>
                <w:sz w:val="16"/>
                <w:szCs w:val="16"/>
              </w:rPr>
              <w:t>p</w:t>
            </w:r>
            <w:r w:rsidRPr="00173580">
              <w:rPr>
                <w:rFonts w:ascii="Arial" w:hAnsi="Arial" w:cs="Arial"/>
                <w:color w:val="000000"/>
                <w:sz w:val="16"/>
                <w:szCs w:val="16"/>
              </w:rPr>
              <w:t xml:space="preserve">p. </w:t>
            </w:r>
            <w:r w:rsidR="000A7BFE">
              <w:rPr>
                <w:rFonts w:ascii="Arial" w:hAnsi="Arial" w:cs="Arial"/>
                <w:color w:val="000000"/>
                <w:sz w:val="16"/>
                <w:szCs w:val="16"/>
              </w:rPr>
              <w:t>59</w:t>
            </w:r>
            <w:r w:rsidR="00830C2E" w:rsidRPr="00173580">
              <w:rPr>
                <w:rFonts w:ascii="Arial" w:hAnsi="Arial" w:cs="Arial"/>
                <w:color w:val="000000"/>
                <w:sz w:val="16"/>
                <w:szCs w:val="16"/>
              </w:rPr>
              <w:t>–</w:t>
            </w:r>
            <w:r w:rsidR="000A7BFE">
              <w:rPr>
                <w:rFonts w:ascii="Arial" w:hAnsi="Arial" w:cs="Arial"/>
                <w:color w:val="000000"/>
                <w:sz w:val="16"/>
                <w:szCs w:val="16"/>
              </w:rPr>
              <w:t>60</w:t>
            </w:r>
          </w:p>
        </w:tc>
        <w:tc>
          <w:tcPr>
            <w:tcW w:w="1800" w:type="dxa"/>
            <w:tcMar>
              <w:left w:w="0" w:type="dxa"/>
              <w:right w:w="0" w:type="dxa"/>
            </w:tcMar>
          </w:tcPr>
          <w:p w:rsidR="000E73A9" w:rsidRPr="00173580" w:rsidRDefault="000E73A9" w:rsidP="00173580">
            <w:pPr>
              <w:widowControl/>
              <w:rPr>
                <w:rFonts w:ascii="Arial" w:hAnsi="Arial" w:cs="Arial"/>
                <w:color w:val="000000"/>
                <w:sz w:val="16"/>
                <w:szCs w:val="16"/>
              </w:rPr>
            </w:pPr>
            <w:r w:rsidRPr="00173580">
              <w:rPr>
                <w:rFonts w:ascii="Arial" w:hAnsi="Arial" w:cs="Arial"/>
                <w:b/>
                <w:bCs/>
                <w:color w:val="000000"/>
                <w:sz w:val="16"/>
                <w:szCs w:val="16"/>
              </w:rPr>
              <w:t>20.</w:t>
            </w:r>
            <w:r w:rsidRPr="00173580">
              <w:rPr>
                <w:rFonts w:ascii="Arial" w:hAnsi="Arial" w:cs="Arial"/>
                <w:bCs/>
                <w:color w:val="000000"/>
                <w:sz w:val="16"/>
                <w:szCs w:val="16"/>
              </w:rPr>
              <w:t xml:space="preserve">  </w:t>
            </w:r>
            <w:r w:rsidRPr="00173580">
              <w:rPr>
                <w:rFonts w:ascii="Arial" w:hAnsi="Arial" w:cs="Arial"/>
                <w:color w:val="000000"/>
                <w:sz w:val="16"/>
                <w:szCs w:val="16"/>
              </w:rPr>
              <w:t xml:space="preserve">c, pp. </w:t>
            </w:r>
            <w:r w:rsidR="000A7BFE">
              <w:rPr>
                <w:rFonts w:ascii="Arial" w:hAnsi="Arial" w:cs="Arial"/>
                <w:color w:val="000000"/>
                <w:sz w:val="16"/>
                <w:szCs w:val="16"/>
              </w:rPr>
              <w:t>55</w:t>
            </w:r>
            <w:r w:rsidR="00830C2E" w:rsidRPr="00173580">
              <w:rPr>
                <w:rFonts w:ascii="Arial" w:hAnsi="Arial" w:cs="Arial"/>
                <w:color w:val="000000"/>
                <w:sz w:val="16"/>
                <w:szCs w:val="16"/>
              </w:rPr>
              <w:t>,</w:t>
            </w:r>
            <w:r w:rsidRPr="00173580">
              <w:rPr>
                <w:rFonts w:ascii="Arial" w:hAnsi="Arial" w:cs="Arial"/>
                <w:color w:val="000000"/>
                <w:sz w:val="16"/>
                <w:szCs w:val="16"/>
              </w:rPr>
              <w:t xml:space="preserve"> </w:t>
            </w:r>
            <w:r w:rsidR="000A7BFE">
              <w:rPr>
                <w:rFonts w:ascii="Arial" w:hAnsi="Arial" w:cs="Arial"/>
                <w:color w:val="000000"/>
                <w:sz w:val="16"/>
                <w:szCs w:val="16"/>
              </w:rPr>
              <w:t>64</w:t>
            </w:r>
            <w:r w:rsidR="00830C2E" w:rsidRPr="00173580">
              <w:rPr>
                <w:rFonts w:ascii="Arial" w:hAnsi="Arial" w:cs="Arial"/>
                <w:color w:val="000000"/>
                <w:sz w:val="16"/>
                <w:szCs w:val="16"/>
              </w:rPr>
              <w:t>–</w:t>
            </w:r>
            <w:r w:rsidR="000A7BFE">
              <w:rPr>
                <w:rFonts w:ascii="Arial" w:hAnsi="Arial" w:cs="Arial"/>
                <w:color w:val="000000"/>
                <w:sz w:val="16"/>
                <w:szCs w:val="16"/>
              </w:rPr>
              <w:t>66</w:t>
            </w:r>
          </w:p>
        </w:tc>
      </w:tr>
      <w:tr w:rsidR="000E73A9" w:rsidRPr="00852B0C" w:rsidTr="00173580">
        <w:tc>
          <w:tcPr>
            <w:tcW w:w="1440" w:type="dxa"/>
            <w:tcMar>
              <w:left w:w="0" w:type="dxa"/>
              <w:bottom w:w="43" w:type="dxa"/>
              <w:right w:w="0" w:type="dxa"/>
            </w:tcMar>
          </w:tcPr>
          <w:p w:rsidR="000E73A9" w:rsidRPr="00173580" w:rsidRDefault="000E73A9" w:rsidP="00173580">
            <w:pPr>
              <w:widowControl/>
              <w:rPr>
                <w:rFonts w:ascii="Arial" w:hAnsi="Arial" w:cs="Arial"/>
                <w:color w:val="000000"/>
                <w:sz w:val="16"/>
                <w:szCs w:val="16"/>
              </w:rPr>
            </w:pPr>
            <w:r w:rsidRPr="00173580">
              <w:rPr>
                <w:rFonts w:ascii="Arial" w:hAnsi="Arial" w:cs="Arial"/>
                <w:b/>
                <w:bCs/>
                <w:color w:val="000000"/>
                <w:sz w:val="16"/>
                <w:szCs w:val="16"/>
              </w:rPr>
              <w:t>3.</w:t>
            </w:r>
            <w:r w:rsidRPr="00173580">
              <w:rPr>
                <w:rFonts w:ascii="Arial" w:hAnsi="Arial" w:cs="Arial"/>
                <w:bCs/>
                <w:color w:val="000000"/>
                <w:sz w:val="16"/>
                <w:szCs w:val="16"/>
              </w:rPr>
              <w:t xml:space="preserve">  </w:t>
            </w:r>
            <w:r w:rsidRPr="00173580">
              <w:rPr>
                <w:rFonts w:ascii="Arial" w:hAnsi="Arial" w:cs="Arial"/>
                <w:color w:val="000000"/>
                <w:sz w:val="16"/>
                <w:szCs w:val="16"/>
              </w:rPr>
              <w:t>b, p</w:t>
            </w:r>
            <w:r w:rsidR="00830C2E" w:rsidRPr="00173580">
              <w:rPr>
                <w:rFonts w:ascii="Arial" w:hAnsi="Arial" w:cs="Arial"/>
                <w:color w:val="000000"/>
                <w:sz w:val="16"/>
                <w:szCs w:val="16"/>
              </w:rPr>
              <w:t>p</w:t>
            </w:r>
            <w:r w:rsidRPr="00173580">
              <w:rPr>
                <w:rFonts w:ascii="Arial" w:hAnsi="Arial" w:cs="Arial"/>
                <w:color w:val="000000"/>
                <w:sz w:val="16"/>
                <w:szCs w:val="16"/>
              </w:rPr>
              <w:t xml:space="preserve">. </w:t>
            </w:r>
            <w:r w:rsidR="000A7BFE">
              <w:rPr>
                <w:rFonts w:ascii="Arial" w:hAnsi="Arial" w:cs="Arial"/>
                <w:color w:val="000000"/>
                <w:sz w:val="16"/>
                <w:szCs w:val="16"/>
              </w:rPr>
              <w:t>53</w:t>
            </w:r>
            <w:r w:rsidR="00830C2E" w:rsidRPr="00173580">
              <w:rPr>
                <w:rFonts w:ascii="Arial" w:hAnsi="Arial" w:cs="Arial"/>
                <w:color w:val="000000"/>
                <w:sz w:val="16"/>
                <w:szCs w:val="16"/>
              </w:rPr>
              <w:t>–</w:t>
            </w:r>
            <w:r w:rsidR="000A7BFE">
              <w:rPr>
                <w:rFonts w:ascii="Arial" w:hAnsi="Arial" w:cs="Arial"/>
                <w:color w:val="000000"/>
                <w:sz w:val="16"/>
                <w:szCs w:val="16"/>
              </w:rPr>
              <w:t>54</w:t>
            </w:r>
          </w:p>
        </w:tc>
        <w:tc>
          <w:tcPr>
            <w:tcW w:w="1440" w:type="dxa"/>
            <w:tcMar>
              <w:left w:w="0" w:type="dxa"/>
              <w:right w:w="0" w:type="dxa"/>
            </w:tcMar>
          </w:tcPr>
          <w:p w:rsidR="000E73A9" w:rsidRPr="00173580" w:rsidRDefault="000E73A9" w:rsidP="00173580">
            <w:pPr>
              <w:widowControl/>
              <w:rPr>
                <w:rFonts w:ascii="Arial" w:hAnsi="Arial" w:cs="Arial"/>
                <w:color w:val="000000"/>
                <w:sz w:val="16"/>
                <w:szCs w:val="16"/>
              </w:rPr>
            </w:pPr>
            <w:r w:rsidRPr="00173580">
              <w:rPr>
                <w:rFonts w:ascii="Arial" w:hAnsi="Arial" w:cs="Arial"/>
                <w:b/>
                <w:bCs/>
                <w:color w:val="000000"/>
                <w:sz w:val="16"/>
                <w:szCs w:val="16"/>
              </w:rPr>
              <w:t>12.</w:t>
            </w:r>
            <w:r w:rsidRPr="00173580">
              <w:rPr>
                <w:rFonts w:ascii="Arial" w:hAnsi="Arial" w:cs="Arial"/>
                <w:bCs/>
                <w:color w:val="000000"/>
                <w:sz w:val="16"/>
                <w:szCs w:val="16"/>
              </w:rPr>
              <w:t xml:space="preserve">  </w:t>
            </w:r>
            <w:r w:rsidRPr="00173580">
              <w:rPr>
                <w:rFonts w:ascii="Arial" w:hAnsi="Arial" w:cs="Arial"/>
                <w:color w:val="000000"/>
                <w:sz w:val="16"/>
                <w:szCs w:val="16"/>
              </w:rPr>
              <w:t xml:space="preserve">b, pp. </w:t>
            </w:r>
            <w:r w:rsidR="000A7BFE">
              <w:rPr>
                <w:rFonts w:ascii="Arial" w:hAnsi="Arial" w:cs="Arial"/>
                <w:color w:val="000000"/>
                <w:sz w:val="16"/>
                <w:szCs w:val="16"/>
              </w:rPr>
              <w:t>61</w:t>
            </w:r>
            <w:r w:rsidR="00E67434" w:rsidRPr="00173580">
              <w:rPr>
                <w:rFonts w:ascii="Arial" w:hAnsi="Arial" w:cs="Arial"/>
                <w:color w:val="000000"/>
                <w:sz w:val="16"/>
                <w:szCs w:val="16"/>
              </w:rPr>
              <w:t>–</w:t>
            </w:r>
            <w:r w:rsidR="000A7BFE">
              <w:rPr>
                <w:rFonts w:ascii="Arial" w:hAnsi="Arial" w:cs="Arial"/>
                <w:color w:val="000000"/>
                <w:sz w:val="16"/>
                <w:szCs w:val="16"/>
              </w:rPr>
              <w:t>62</w:t>
            </w:r>
          </w:p>
        </w:tc>
        <w:tc>
          <w:tcPr>
            <w:tcW w:w="1800" w:type="dxa"/>
            <w:tcMar>
              <w:left w:w="0" w:type="dxa"/>
              <w:right w:w="0" w:type="dxa"/>
            </w:tcMar>
          </w:tcPr>
          <w:p w:rsidR="000E73A9" w:rsidRPr="00173580" w:rsidRDefault="000E73A9" w:rsidP="00173580">
            <w:pPr>
              <w:widowControl/>
              <w:rPr>
                <w:rFonts w:ascii="Arial" w:hAnsi="Arial" w:cs="Arial"/>
                <w:color w:val="000000"/>
                <w:sz w:val="16"/>
                <w:szCs w:val="16"/>
              </w:rPr>
            </w:pPr>
            <w:r w:rsidRPr="00173580">
              <w:rPr>
                <w:rFonts w:ascii="Arial" w:hAnsi="Arial" w:cs="Arial"/>
                <w:b/>
                <w:bCs/>
                <w:color w:val="000000"/>
                <w:sz w:val="16"/>
                <w:szCs w:val="16"/>
              </w:rPr>
              <w:t>21.</w:t>
            </w:r>
            <w:r w:rsidRPr="00173580">
              <w:rPr>
                <w:rFonts w:ascii="Arial" w:hAnsi="Arial" w:cs="Arial"/>
                <w:bCs/>
                <w:color w:val="000000"/>
                <w:sz w:val="16"/>
                <w:szCs w:val="16"/>
              </w:rPr>
              <w:t xml:space="preserve">  </w:t>
            </w:r>
            <w:r w:rsidRPr="00173580">
              <w:rPr>
                <w:rFonts w:ascii="Arial" w:hAnsi="Arial" w:cs="Arial"/>
                <w:color w:val="000000"/>
                <w:sz w:val="16"/>
                <w:szCs w:val="16"/>
              </w:rPr>
              <w:t xml:space="preserve">c, pp. </w:t>
            </w:r>
            <w:r w:rsidR="000A7BFE">
              <w:rPr>
                <w:rFonts w:ascii="Arial" w:hAnsi="Arial" w:cs="Arial"/>
                <w:color w:val="000000"/>
                <w:sz w:val="16"/>
                <w:szCs w:val="16"/>
              </w:rPr>
              <w:t>59</w:t>
            </w:r>
            <w:r w:rsidR="00830C2E" w:rsidRPr="00173580">
              <w:rPr>
                <w:rFonts w:ascii="Arial" w:hAnsi="Arial" w:cs="Arial"/>
                <w:color w:val="000000"/>
                <w:sz w:val="16"/>
                <w:szCs w:val="16"/>
              </w:rPr>
              <w:t xml:space="preserve">, </w:t>
            </w:r>
            <w:r w:rsidR="000A7BFE">
              <w:rPr>
                <w:rFonts w:ascii="Arial" w:hAnsi="Arial" w:cs="Arial"/>
                <w:color w:val="000000"/>
                <w:sz w:val="16"/>
                <w:szCs w:val="16"/>
              </w:rPr>
              <w:t>64</w:t>
            </w:r>
            <w:r w:rsidR="00830C2E" w:rsidRPr="00173580">
              <w:rPr>
                <w:rFonts w:ascii="Arial" w:hAnsi="Arial" w:cs="Arial"/>
                <w:color w:val="000000"/>
                <w:sz w:val="16"/>
                <w:szCs w:val="16"/>
              </w:rPr>
              <w:t>–</w:t>
            </w:r>
            <w:r w:rsidR="000A7BFE">
              <w:rPr>
                <w:rFonts w:ascii="Arial" w:hAnsi="Arial" w:cs="Arial"/>
                <w:color w:val="000000"/>
                <w:sz w:val="16"/>
                <w:szCs w:val="16"/>
              </w:rPr>
              <w:t>66</w:t>
            </w:r>
          </w:p>
        </w:tc>
      </w:tr>
      <w:tr w:rsidR="000E73A9" w:rsidRPr="00852B0C" w:rsidTr="00173580">
        <w:tc>
          <w:tcPr>
            <w:tcW w:w="1440" w:type="dxa"/>
            <w:tcMar>
              <w:left w:w="0" w:type="dxa"/>
              <w:bottom w:w="43" w:type="dxa"/>
              <w:right w:w="0" w:type="dxa"/>
            </w:tcMar>
          </w:tcPr>
          <w:p w:rsidR="004410C4" w:rsidRPr="00173580" w:rsidRDefault="000E73A9" w:rsidP="00173580">
            <w:pPr>
              <w:widowControl/>
              <w:spacing w:after="60"/>
              <w:rPr>
                <w:rFonts w:ascii="Arial" w:hAnsi="Arial" w:cs="Arial"/>
                <w:color w:val="000000"/>
                <w:sz w:val="16"/>
                <w:szCs w:val="16"/>
              </w:rPr>
            </w:pPr>
            <w:r w:rsidRPr="00173580">
              <w:rPr>
                <w:rFonts w:ascii="Arial" w:hAnsi="Arial" w:cs="Arial"/>
                <w:b/>
                <w:bCs/>
                <w:color w:val="000000"/>
                <w:sz w:val="16"/>
                <w:szCs w:val="16"/>
              </w:rPr>
              <w:t>4.</w:t>
            </w:r>
            <w:r w:rsidRPr="00173580">
              <w:rPr>
                <w:rFonts w:ascii="Arial" w:hAnsi="Arial" w:cs="Arial"/>
                <w:bCs/>
                <w:color w:val="000000"/>
                <w:sz w:val="16"/>
                <w:szCs w:val="16"/>
              </w:rPr>
              <w:t xml:space="preserve">  </w:t>
            </w:r>
            <w:r w:rsidRPr="00173580">
              <w:rPr>
                <w:rFonts w:ascii="Arial" w:hAnsi="Arial" w:cs="Arial"/>
                <w:color w:val="000000"/>
                <w:sz w:val="16"/>
                <w:szCs w:val="16"/>
              </w:rPr>
              <w:t xml:space="preserve">d, p. </w:t>
            </w:r>
            <w:r w:rsidR="000A7BFE">
              <w:rPr>
                <w:rFonts w:ascii="Arial" w:hAnsi="Arial" w:cs="Arial"/>
                <w:color w:val="000000"/>
                <w:sz w:val="16"/>
                <w:szCs w:val="16"/>
              </w:rPr>
              <w:t>55</w:t>
            </w:r>
          </w:p>
          <w:p w:rsidR="00797A8B" w:rsidRPr="00173580" w:rsidRDefault="00797A8B" w:rsidP="00173580">
            <w:pPr>
              <w:widowControl/>
              <w:rPr>
                <w:rFonts w:ascii="Arial" w:hAnsi="Arial" w:cs="Arial"/>
                <w:color w:val="000000"/>
                <w:sz w:val="16"/>
                <w:szCs w:val="16"/>
              </w:rPr>
            </w:pPr>
            <w:r w:rsidRPr="00173580">
              <w:rPr>
                <w:rFonts w:ascii="Arial" w:hAnsi="Arial" w:cs="Arial"/>
                <w:b/>
                <w:bCs/>
                <w:color w:val="000000"/>
                <w:sz w:val="16"/>
                <w:szCs w:val="16"/>
              </w:rPr>
              <w:t>5.</w:t>
            </w:r>
            <w:r w:rsidRPr="00173580">
              <w:rPr>
                <w:rFonts w:ascii="Arial" w:hAnsi="Arial" w:cs="Arial"/>
                <w:bCs/>
                <w:color w:val="000000"/>
                <w:sz w:val="16"/>
                <w:szCs w:val="16"/>
              </w:rPr>
              <w:t xml:space="preserve">  </w:t>
            </w:r>
            <w:r w:rsidRPr="00173580">
              <w:rPr>
                <w:rFonts w:ascii="Arial" w:hAnsi="Arial" w:cs="Arial"/>
                <w:color w:val="000000"/>
                <w:sz w:val="16"/>
                <w:szCs w:val="16"/>
              </w:rPr>
              <w:t xml:space="preserve">b, p. </w:t>
            </w:r>
            <w:r w:rsidR="000A7BFE">
              <w:rPr>
                <w:rFonts w:ascii="Arial" w:hAnsi="Arial" w:cs="Arial"/>
                <w:color w:val="000000"/>
                <w:sz w:val="16"/>
                <w:szCs w:val="16"/>
              </w:rPr>
              <w:t>55</w:t>
            </w:r>
          </w:p>
        </w:tc>
        <w:tc>
          <w:tcPr>
            <w:tcW w:w="1440" w:type="dxa"/>
            <w:tcMar>
              <w:left w:w="0" w:type="dxa"/>
              <w:right w:w="0" w:type="dxa"/>
            </w:tcMar>
          </w:tcPr>
          <w:p w:rsidR="000E73A9" w:rsidRPr="00173580" w:rsidRDefault="000E73A9" w:rsidP="00173580">
            <w:pPr>
              <w:widowControl/>
              <w:spacing w:after="60"/>
              <w:rPr>
                <w:rFonts w:ascii="Arial" w:hAnsi="Arial" w:cs="Arial"/>
                <w:color w:val="000000"/>
                <w:sz w:val="16"/>
                <w:szCs w:val="16"/>
              </w:rPr>
            </w:pPr>
            <w:r w:rsidRPr="00173580">
              <w:rPr>
                <w:rFonts w:ascii="Arial" w:hAnsi="Arial" w:cs="Arial"/>
                <w:b/>
                <w:bCs/>
                <w:color w:val="000000"/>
                <w:sz w:val="16"/>
                <w:szCs w:val="16"/>
              </w:rPr>
              <w:t>13.</w:t>
            </w:r>
            <w:r w:rsidRPr="00173580">
              <w:rPr>
                <w:rFonts w:ascii="Arial" w:hAnsi="Arial" w:cs="Arial"/>
                <w:bCs/>
                <w:color w:val="000000"/>
                <w:sz w:val="16"/>
                <w:szCs w:val="16"/>
              </w:rPr>
              <w:t xml:space="preserve">  </w:t>
            </w:r>
            <w:r w:rsidR="00E67434" w:rsidRPr="00173580">
              <w:rPr>
                <w:rFonts w:ascii="Arial" w:hAnsi="Arial" w:cs="Arial"/>
                <w:color w:val="000000"/>
                <w:sz w:val="16"/>
                <w:szCs w:val="16"/>
              </w:rPr>
              <w:t xml:space="preserve">b, pp. </w:t>
            </w:r>
            <w:r w:rsidR="000A7BFE">
              <w:rPr>
                <w:rFonts w:ascii="Arial" w:hAnsi="Arial" w:cs="Arial"/>
                <w:color w:val="000000"/>
                <w:sz w:val="16"/>
                <w:szCs w:val="16"/>
              </w:rPr>
              <w:t>61</w:t>
            </w:r>
            <w:r w:rsidR="00E67434" w:rsidRPr="00173580">
              <w:rPr>
                <w:rFonts w:ascii="Arial" w:hAnsi="Arial" w:cs="Arial"/>
                <w:color w:val="000000"/>
                <w:sz w:val="16"/>
                <w:szCs w:val="16"/>
              </w:rPr>
              <w:t>–</w:t>
            </w:r>
            <w:r w:rsidR="000A7BFE">
              <w:rPr>
                <w:rFonts w:ascii="Arial" w:hAnsi="Arial" w:cs="Arial"/>
                <w:color w:val="000000"/>
                <w:sz w:val="16"/>
                <w:szCs w:val="16"/>
              </w:rPr>
              <w:t>62</w:t>
            </w:r>
          </w:p>
          <w:p w:rsidR="00797A8B" w:rsidRPr="00173580" w:rsidRDefault="00797A8B" w:rsidP="00173580">
            <w:pPr>
              <w:widowControl/>
              <w:rPr>
                <w:rFonts w:ascii="Arial" w:hAnsi="Arial" w:cs="Arial"/>
                <w:color w:val="000000"/>
                <w:sz w:val="16"/>
                <w:szCs w:val="16"/>
              </w:rPr>
            </w:pPr>
            <w:r w:rsidRPr="00173580">
              <w:rPr>
                <w:rFonts w:ascii="Arial" w:hAnsi="Arial" w:cs="Arial"/>
                <w:b/>
                <w:bCs/>
                <w:color w:val="000000"/>
                <w:sz w:val="16"/>
                <w:szCs w:val="16"/>
              </w:rPr>
              <w:t>14.</w:t>
            </w:r>
            <w:r w:rsidRPr="00173580">
              <w:rPr>
                <w:rFonts w:ascii="Arial" w:hAnsi="Arial" w:cs="Arial"/>
                <w:bCs/>
                <w:color w:val="000000"/>
                <w:sz w:val="16"/>
                <w:szCs w:val="16"/>
              </w:rPr>
              <w:t xml:space="preserve">  </w:t>
            </w:r>
            <w:r w:rsidRPr="00173580">
              <w:rPr>
                <w:rFonts w:ascii="Arial" w:hAnsi="Arial" w:cs="Arial"/>
                <w:color w:val="000000"/>
                <w:sz w:val="16"/>
                <w:szCs w:val="16"/>
              </w:rPr>
              <w:t xml:space="preserve">c, pp. </w:t>
            </w:r>
            <w:r w:rsidR="000A7BFE">
              <w:rPr>
                <w:rFonts w:ascii="Arial" w:hAnsi="Arial" w:cs="Arial"/>
                <w:color w:val="000000"/>
                <w:sz w:val="16"/>
                <w:szCs w:val="16"/>
              </w:rPr>
              <w:t>61</w:t>
            </w:r>
            <w:r w:rsidRPr="00173580">
              <w:rPr>
                <w:rFonts w:ascii="Arial" w:hAnsi="Arial" w:cs="Arial"/>
                <w:color w:val="000000"/>
                <w:sz w:val="16"/>
                <w:szCs w:val="16"/>
              </w:rPr>
              <w:t>–</w:t>
            </w:r>
            <w:r w:rsidR="000A7BFE">
              <w:rPr>
                <w:rFonts w:ascii="Arial" w:hAnsi="Arial" w:cs="Arial"/>
                <w:color w:val="000000"/>
                <w:sz w:val="16"/>
                <w:szCs w:val="16"/>
              </w:rPr>
              <w:t>62</w:t>
            </w:r>
          </w:p>
        </w:tc>
        <w:tc>
          <w:tcPr>
            <w:tcW w:w="1800" w:type="dxa"/>
            <w:tcMar>
              <w:left w:w="0" w:type="dxa"/>
              <w:right w:w="0" w:type="dxa"/>
            </w:tcMar>
          </w:tcPr>
          <w:p w:rsidR="00797A8B" w:rsidRPr="00173580" w:rsidRDefault="000E73A9" w:rsidP="00173580">
            <w:pPr>
              <w:widowControl/>
              <w:spacing w:after="20"/>
              <w:rPr>
                <w:rFonts w:ascii="Arial" w:hAnsi="Arial" w:cs="Arial"/>
                <w:color w:val="000000"/>
                <w:sz w:val="16"/>
                <w:szCs w:val="16"/>
              </w:rPr>
            </w:pPr>
            <w:r w:rsidRPr="00173580">
              <w:rPr>
                <w:rFonts w:ascii="Arial" w:hAnsi="Arial" w:cs="Arial"/>
                <w:b/>
                <w:bCs/>
                <w:color w:val="000000"/>
                <w:sz w:val="16"/>
                <w:szCs w:val="16"/>
              </w:rPr>
              <w:t>22.</w:t>
            </w:r>
            <w:r w:rsidRPr="00173580">
              <w:rPr>
                <w:rFonts w:ascii="Arial" w:hAnsi="Arial" w:cs="Arial"/>
                <w:bCs/>
                <w:color w:val="000000"/>
                <w:sz w:val="16"/>
                <w:szCs w:val="16"/>
              </w:rPr>
              <w:t xml:space="preserve">  </w:t>
            </w:r>
            <w:r w:rsidRPr="00173580">
              <w:rPr>
                <w:rFonts w:ascii="Arial" w:hAnsi="Arial" w:cs="Arial"/>
                <w:color w:val="000000"/>
                <w:sz w:val="16"/>
                <w:szCs w:val="16"/>
              </w:rPr>
              <w:t xml:space="preserve">c, pp. </w:t>
            </w:r>
            <w:r w:rsidR="000A7BFE">
              <w:rPr>
                <w:rFonts w:ascii="Arial" w:hAnsi="Arial" w:cs="Arial"/>
                <w:color w:val="000000"/>
                <w:sz w:val="16"/>
                <w:szCs w:val="16"/>
              </w:rPr>
              <w:t>55</w:t>
            </w:r>
            <w:r w:rsidR="00830C2E" w:rsidRPr="00173580">
              <w:rPr>
                <w:rFonts w:ascii="Arial" w:hAnsi="Arial" w:cs="Arial"/>
                <w:color w:val="000000"/>
                <w:sz w:val="16"/>
                <w:szCs w:val="16"/>
              </w:rPr>
              <w:t>,</w:t>
            </w:r>
            <w:r w:rsidRPr="00173580">
              <w:rPr>
                <w:rFonts w:ascii="Arial" w:hAnsi="Arial" w:cs="Arial"/>
                <w:color w:val="000000"/>
                <w:sz w:val="16"/>
                <w:szCs w:val="16"/>
              </w:rPr>
              <w:t xml:space="preserve"> </w:t>
            </w:r>
            <w:r w:rsidR="000A7BFE">
              <w:rPr>
                <w:rFonts w:ascii="Arial" w:hAnsi="Arial" w:cs="Arial"/>
                <w:color w:val="000000"/>
                <w:sz w:val="16"/>
                <w:szCs w:val="16"/>
              </w:rPr>
              <w:t>59</w:t>
            </w:r>
            <w:r w:rsidRPr="00173580">
              <w:rPr>
                <w:rFonts w:ascii="Arial" w:hAnsi="Arial" w:cs="Arial"/>
                <w:color w:val="000000"/>
                <w:sz w:val="16"/>
                <w:szCs w:val="16"/>
              </w:rPr>
              <w:t>–</w:t>
            </w:r>
            <w:r w:rsidR="000A7BFE">
              <w:rPr>
                <w:rFonts w:ascii="Arial" w:hAnsi="Arial" w:cs="Arial"/>
                <w:color w:val="000000"/>
                <w:sz w:val="16"/>
                <w:szCs w:val="16"/>
              </w:rPr>
              <w:t>60</w:t>
            </w:r>
            <w:r w:rsidR="00830C2E" w:rsidRPr="00173580">
              <w:rPr>
                <w:rFonts w:ascii="Arial" w:hAnsi="Arial" w:cs="Arial"/>
                <w:color w:val="000000"/>
                <w:sz w:val="16"/>
                <w:szCs w:val="16"/>
              </w:rPr>
              <w:t>,</w:t>
            </w:r>
          </w:p>
          <w:p w:rsidR="000E73A9" w:rsidRPr="00173580" w:rsidRDefault="000A7BFE" w:rsidP="00173580">
            <w:pPr>
              <w:widowControl/>
              <w:rPr>
                <w:rFonts w:ascii="Arial" w:hAnsi="Arial" w:cs="Arial"/>
                <w:color w:val="000000"/>
                <w:sz w:val="16"/>
                <w:szCs w:val="16"/>
              </w:rPr>
            </w:pPr>
            <w:r>
              <w:rPr>
                <w:rFonts w:ascii="Arial" w:hAnsi="Arial" w:cs="Arial"/>
                <w:color w:val="000000"/>
                <w:sz w:val="16"/>
                <w:szCs w:val="16"/>
              </w:rPr>
              <w:t>64</w:t>
            </w:r>
            <w:r w:rsidR="00830C2E" w:rsidRPr="00173580">
              <w:rPr>
                <w:rFonts w:ascii="Arial" w:hAnsi="Arial" w:cs="Arial"/>
                <w:color w:val="000000"/>
                <w:sz w:val="16"/>
                <w:szCs w:val="16"/>
              </w:rPr>
              <w:t>–66</w:t>
            </w:r>
          </w:p>
        </w:tc>
      </w:tr>
      <w:tr w:rsidR="00797A8B" w:rsidRPr="00852B0C" w:rsidTr="00173580">
        <w:tc>
          <w:tcPr>
            <w:tcW w:w="1440" w:type="dxa"/>
            <w:tcMar>
              <w:left w:w="0" w:type="dxa"/>
              <w:bottom w:w="43" w:type="dxa"/>
              <w:right w:w="0" w:type="dxa"/>
            </w:tcMar>
          </w:tcPr>
          <w:p w:rsidR="00797A8B" w:rsidRPr="00173580" w:rsidRDefault="00797A8B" w:rsidP="00173580">
            <w:pPr>
              <w:widowControl/>
              <w:rPr>
                <w:rFonts w:ascii="Arial" w:hAnsi="Arial" w:cs="Arial"/>
                <w:color w:val="000000"/>
                <w:sz w:val="16"/>
                <w:szCs w:val="16"/>
              </w:rPr>
            </w:pPr>
            <w:r w:rsidRPr="00173580">
              <w:rPr>
                <w:rFonts w:ascii="Arial" w:hAnsi="Arial" w:cs="Arial"/>
                <w:b/>
                <w:bCs/>
                <w:color w:val="000000"/>
                <w:sz w:val="16"/>
                <w:szCs w:val="16"/>
              </w:rPr>
              <w:t>6.</w:t>
            </w:r>
            <w:r w:rsidRPr="00173580">
              <w:rPr>
                <w:rFonts w:ascii="Arial" w:hAnsi="Arial" w:cs="Arial"/>
                <w:bCs/>
                <w:color w:val="000000"/>
                <w:sz w:val="16"/>
                <w:szCs w:val="16"/>
              </w:rPr>
              <w:t xml:space="preserve">  </w:t>
            </w:r>
            <w:r w:rsidRPr="00173580">
              <w:rPr>
                <w:rFonts w:ascii="Arial" w:hAnsi="Arial" w:cs="Arial"/>
                <w:color w:val="000000"/>
                <w:sz w:val="16"/>
                <w:szCs w:val="16"/>
              </w:rPr>
              <w:t xml:space="preserve">a, p. </w:t>
            </w:r>
            <w:r w:rsidR="000A7BFE">
              <w:rPr>
                <w:rFonts w:ascii="Arial" w:hAnsi="Arial" w:cs="Arial"/>
                <w:color w:val="000000"/>
                <w:sz w:val="16"/>
                <w:szCs w:val="16"/>
              </w:rPr>
              <w:t>55</w:t>
            </w:r>
          </w:p>
        </w:tc>
        <w:tc>
          <w:tcPr>
            <w:tcW w:w="1440" w:type="dxa"/>
            <w:tcMar>
              <w:left w:w="0" w:type="dxa"/>
              <w:right w:w="0" w:type="dxa"/>
            </w:tcMar>
          </w:tcPr>
          <w:p w:rsidR="00797A8B" w:rsidRPr="00173580" w:rsidRDefault="00797A8B" w:rsidP="00173580">
            <w:pPr>
              <w:widowControl/>
              <w:rPr>
                <w:rFonts w:ascii="Arial" w:hAnsi="Arial" w:cs="Arial"/>
                <w:color w:val="000000"/>
                <w:sz w:val="16"/>
                <w:szCs w:val="16"/>
              </w:rPr>
            </w:pPr>
            <w:r w:rsidRPr="00173580">
              <w:rPr>
                <w:rFonts w:ascii="Arial" w:hAnsi="Arial" w:cs="Arial"/>
                <w:b/>
                <w:bCs/>
                <w:color w:val="000000"/>
                <w:sz w:val="16"/>
                <w:szCs w:val="16"/>
              </w:rPr>
              <w:t>15.</w:t>
            </w:r>
            <w:r w:rsidRPr="00173580">
              <w:rPr>
                <w:rFonts w:ascii="Arial" w:hAnsi="Arial" w:cs="Arial"/>
                <w:bCs/>
                <w:color w:val="000000"/>
                <w:sz w:val="16"/>
                <w:szCs w:val="16"/>
              </w:rPr>
              <w:t xml:space="preserve">  </w:t>
            </w:r>
            <w:r w:rsidRPr="00173580">
              <w:rPr>
                <w:rFonts w:ascii="Arial" w:hAnsi="Arial" w:cs="Arial"/>
                <w:color w:val="000000"/>
                <w:sz w:val="16"/>
                <w:szCs w:val="16"/>
              </w:rPr>
              <w:t xml:space="preserve">d, pp. </w:t>
            </w:r>
            <w:r w:rsidR="000A7BFE">
              <w:rPr>
                <w:rFonts w:ascii="Arial" w:hAnsi="Arial" w:cs="Arial"/>
                <w:color w:val="000000"/>
                <w:sz w:val="16"/>
                <w:szCs w:val="16"/>
              </w:rPr>
              <w:t>61</w:t>
            </w:r>
            <w:r w:rsidRPr="00173580">
              <w:rPr>
                <w:rFonts w:ascii="Arial" w:hAnsi="Arial" w:cs="Arial"/>
                <w:color w:val="000000"/>
                <w:sz w:val="16"/>
                <w:szCs w:val="16"/>
              </w:rPr>
              <w:t>–</w:t>
            </w:r>
            <w:r w:rsidR="000A7BFE">
              <w:rPr>
                <w:rFonts w:ascii="Arial" w:hAnsi="Arial" w:cs="Arial"/>
                <w:color w:val="000000"/>
                <w:sz w:val="16"/>
                <w:szCs w:val="16"/>
              </w:rPr>
              <w:t>62</w:t>
            </w:r>
          </w:p>
        </w:tc>
        <w:tc>
          <w:tcPr>
            <w:tcW w:w="1800" w:type="dxa"/>
            <w:tcMar>
              <w:left w:w="0" w:type="dxa"/>
              <w:right w:w="0" w:type="dxa"/>
            </w:tcMar>
          </w:tcPr>
          <w:p w:rsidR="00797A8B" w:rsidRPr="00173580" w:rsidRDefault="00797A8B" w:rsidP="00173580">
            <w:pPr>
              <w:widowControl/>
              <w:rPr>
                <w:rFonts w:ascii="Arial" w:hAnsi="Arial" w:cs="Arial"/>
                <w:color w:val="000000"/>
                <w:sz w:val="16"/>
                <w:szCs w:val="16"/>
              </w:rPr>
            </w:pPr>
            <w:r w:rsidRPr="00173580">
              <w:rPr>
                <w:rFonts w:ascii="Arial" w:hAnsi="Arial" w:cs="Arial"/>
                <w:b/>
                <w:bCs/>
                <w:color w:val="000000"/>
                <w:sz w:val="16"/>
                <w:szCs w:val="16"/>
              </w:rPr>
              <w:t>23.</w:t>
            </w:r>
            <w:r w:rsidRPr="00173580">
              <w:rPr>
                <w:rFonts w:ascii="Arial" w:hAnsi="Arial" w:cs="Arial"/>
                <w:bCs/>
                <w:color w:val="000000"/>
                <w:sz w:val="16"/>
                <w:szCs w:val="16"/>
              </w:rPr>
              <w:t xml:space="preserve">  </w:t>
            </w:r>
            <w:r w:rsidRPr="00173580">
              <w:rPr>
                <w:rFonts w:ascii="Arial" w:hAnsi="Arial" w:cs="Arial"/>
                <w:color w:val="000000"/>
                <w:sz w:val="16"/>
                <w:szCs w:val="16"/>
              </w:rPr>
              <w:t xml:space="preserve">c, pp. </w:t>
            </w:r>
            <w:r w:rsidR="000A7BFE">
              <w:rPr>
                <w:rFonts w:ascii="Arial" w:hAnsi="Arial" w:cs="Arial"/>
                <w:color w:val="000000"/>
                <w:sz w:val="16"/>
                <w:szCs w:val="16"/>
              </w:rPr>
              <w:t>55</w:t>
            </w:r>
            <w:r w:rsidRPr="00173580">
              <w:rPr>
                <w:rFonts w:ascii="Arial" w:hAnsi="Arial" w:cs="Arial"/>
                <w:color w:val="000000"/>
                <w:sz w:val="16"/>
                <w:szCs w:val="16"/>
              </w:rPr>
              <w:t xml:space="preserve">, </w:t>
            </w:r>
            <w:r w:rsidR="000A7BFE">
              <w:rPr>
                <w:rFonts w:ascii="Arial" w:hAnsi="Arial" w:cs="Arial"/>
                <w:color w:val="000000"/>
                <w:sz w:val="16"/>
                <w:szCs w:val="16"/>
              </w:rPr>
              <w:t>60</w:t>
            </w:r>
            <w:r w:rsidRPr="00173580">
              <w:rPr>
                <w:rFonts w:ascii="Arial" w:hAnsi="Arial" w:cs="Arial"/>
                <w:color w:val="000000"/>
                <w:sz w:val="16"/>
                <w:szCs w:val="16"/>
              </w:rPr>
              <w:t xml:space="preserve">, </w:t>
            </w:r>
            <w:r w:rsidR="000A7BFE">
              <w:rPr>
                <w:rFonts w:ascii="Arial" w:hAnsi="Arial" w:cs="Arial"/>
                <w:color w:val="000000"/>
                <w:sz w:val="16"/>
                <w:szCs w:val="16"/>
              </w:rPr>
              <w:t>64</w:t>
            </w:r>
            <w:r w:rsidRPr="00173580">
              <w:rPr>
                <w:rFonts w:ascii="Arial" w:hAnsi="Arial" w:cs="Arial"/>
                <w:color w:val="000000"/>
                <w:sz w:val="16"/>
                <w:szCs w:val="16"/>
              </w:rPr>
              <w:t>–</w:t>
            </w:r>
            <w:r w:rsidR="000A7BFE">
              <w:rPr>
                <w:rFonts w:ascii="Arial" w:hAnsi="Arial" w:cs="Arial"/>
                <w:color w:val="000000"/>
                <w:sz w:val="16"/>
                <w:szCs w:val="16"/>
              </w:rPr>
              <w:t>66</w:t>
            </w:r>
          </w:p>
        </w:tc>
      </w:tr>
      <w:tr w:rsidR="00797A8B" w:rsidRPr="00852B0C" w:rsidTr="00173580">
        <w:tc>
          <w:tcPr>
            <w:tcW w:w="1440" w:type="dxa"/>
            <w:tcMar>
              <w:left w:w="0" w:type="dxa"/>
              <w:bottom w:w="43" w:type="dxa"/>
              <w:right w:w="0" w:type="dxa"/>
            </w:tcMar>
          </w:tcPr>
          <w:p w:rsidR="00797A8B" w:rsidRPr="00173580" w:rsidRDefault="00797A8B" w:rsidP="00173580">
            <w:pPr>
              <w:widowControl/>
              <w:rPr>
                <w:rFonts w:ascii="Arial" w:hAnsi="Arial" w:cs="Arial"/>
                <w:color w:val="000000"/>
                <w:sz w:val="16"/>
                <w:szCs w:val="16"/>
              </w:rPr>
            </w:pPr>
            <w:r w:rsidRPr="00173580">
              <w:rPr>
                <w:rFonts w:ascii="Arial" w:hAnsi="Arial" w:cs="Arial"/>
                <w:b/>
                <w:bCs/>
                <w:color w:val="000000"/>
                <w:sz w:val="16"/>
                <w:szCs w:val="16"/>
              </w:rPr>
              <w:t>7.</w:t>
            </w:r>
            <w:r w:rsidRPr="00173580">
              <w:rPr>
                <w:rFonts w:ascii="Arial" w:hAnsi="Arial" w:cs="Arial"/>
                <w:bCs/>
                <w:color w:val="000000"/>
                <w:sz w:val="16"/>
                <w:szCs w:val="16"/>
              </w:rPr>
              <w:t xml:space="preserve">  </w:t>
            </w:r>
            <w:r w:rsidRPr="00173580">
              <w:rPr>
                <w:rFonts w:ascii="Arial" w:hAnsi="Arial" w:cs="Arial"/>
                <w:color w:val="000000"/>
                <w:sz w:val="16"/>
                <w:szCs w:val="16"/>
              </w:rPr>
              <w:t xml:space="preserve">b, pp. </w:t>
            </w:r>
            <w:r w:rsidR="000A7BFE">
              <w:rPr>
                <w:rFonts w:ascii="Arial" w:hAnsi="Arial" w:cs="Arial"/>
                <w:color w:val="000000"/>
                <w:sz w:val="16"/>
                <w:szCs w:val="16"/>
              </w:rPr>
              <w:t>55</w:t>
            </w:r>
            <w:r w:rsidRPr="00173580">
              <w:rPr>
                <w:rFonts w:ascii="Arial" w:hAnsi="Arial" w:cs="Arial"/>
                <w:color w:val="000000"/>
                <w:sz w:val="16"/>
                <w:szCs w:val="16"/>
              </w:rPr>
              <w:t>–</w:t>
            </w:r>
            <w:r w:rsidR="000A7BFE">
              <w:rPr>
                <w:rFonts w:ascii="Arial" w:hAnsi="Arial" w:cs="Arial"/>
                <w:color w:val="000000"/>
                <w:sz w:val="16"/>
                <w:szCs w:val="16"/>
              </w:rPr>
              <w:t>56</w:t>
            </w:r>
          </w:p>
        </w:tc>
        <w:tc>
          <w:tcPr>
            <w:tcW w:w="1440" w:type="dxa"/>
            <w:tcMar>
              <w:left w:w="0" w:type="dxa"/>
              <w:right w:w="0" w:type="dxa"/>
            </w:tcMar>
          </w:tcPr>
          <w:p w:rsidR="00797A8B" w:rsidRPr="00173580" w:rsidRDefault="00797A8B" w:rsidP="00173580">
            <w:pPr>
              <w:widowControl/>
              <w:rPr>
                <w:rFonts w:ascii="Arial" w:hAnsi="Arial" w:cs="Arial"/>
                <w:color w:val="000000"/>
                <w:sz w:val="16"/>
                <w:szCs w:val="16"/>
              </w:rPr>
            </w:pPr>
            <w:r w:rsidRPr="00173580">
              <w:rPr>
                <w:rFonts w:ascii="Arial" w:hAnsi="Arial" w:cs="Arial"/>
                <w:b/>
                <w:bCs/>
                <w:color w:val="000000"/>
                <w:sz w:val="16"/>
                <w:szCs w:val="16"/>
              </w:rPr>
              <w:t>16.</w:t>
            </w:r>
            <w:r w:rsidRPr="00173580">
              <w:rPr>
                <w:rFonts w:ascii="Arial" w:hAnsi="Arial" w:cs="Arial"/>
                <w:bCs/>
                <w:color w:val="000000"/>
                <w:sz w:val="16"/>
                <w:szCs w:val="16"/>
              </w:rPr>
              <w:t xml:space="preserve">  </w:t>
            </w:r>
            <w:r w:rsidRPr="00173580">
              <w:rPr>
                <w:rFonts w:ascii="Arial" w:hAnsi="Arial" w:cs="Arial"/>
                <w:color w:val="000000"/>
                <w:sz w:val="16"/>
                <w:szCs w:val="16"/>
              </w:rPr>
              <w:t xml:space="preserve">d, pp. </w:t>
            </w:r>
            <w:r w:rsidR="000A7BFE">
              <w:rPr>
                <w:rFonts w:ascii="Arial" w:hAnsi="Arial" w:cs="Arial"/>
                <w:color w:val="000000"/>
                <w:sz w:val="16"/>
                <w:szCs w:val="16"/>
              </w:rPr>
              <w:t>61</w:t>
            </w:r>
            <w:r w:rsidRPr="00173580">
              <w:rPr>
                <w:rFonts w:ascii="Arial" w:hAnsi="Arial" w:cs="Arial"/>
                <w:color w:val="000000"/>
                <w:sz w:val="16"/>
                <w:szCs w:val="16"/>
              </w:rPr>
              <w:t>–</w:t>
            </w:r>
            <w:r w:rsidR="000A7BFE">
              <w:rPr>
                <w:rFonts w:ascii="Arial" w:hAnsi="Arial" w:cs="Arial"/>
                <w:color w:val="000000"/>
                <w:sz w:val="16"/>
                <w:szCs w:val="16"/>
              </w:rPr>
              <w:t>62</w:t>
            </w:r>
          </w:p>
        </w:tc>
        <w:tc>
          <w:tcPr>
            <w:tcW w:w="1800" w:type="dxa"/>
            <w:tcMar>
              <w:left w:w="0" w:type="dxa"/>
              <w:right w:w="0" w:type="dxa"/>
            </w:tcMar>
          </w:tcPr>
          <w:p w:rsidR="00797A8B" w:rsidRPr="00173580" w:rsidRDefault="00797A8B" w:rsidP="00173580">
            <w:pPr>
              <w:widowControl/>
              <w:rPr>
                <w:rFonts w:ascii="Arial" w:hAnsi="Arial" w:cs="Arial"/>
                <w:color w:val="000000"/>
                <w:sz w:val="16"/>
                <w:szCs w:val="16"/>
              </w:rPr>
            </w:pPr>
            <w:r w:rsidRPr="00173580">
              <w:rPr>
                <w:rFonts w:ascii="Arial" w:hAnsi="Arial" w:cs="Arial"/>
                <w:b/>
                <w:bCs/>
                <w:color w:val="000000"/>
                <w:sz w:val="16"/>
                <w:szCs w:val="16"/>
              </w:rPr>
              <w:t>24.</w:t>
            </w:r>
            <w:r w:rsidRPr="00173580">
              <w:rPr>
                <w:rFonts w:ascii="Arial" w:hAnsi="Arial" w:cs="Arial"/>
                <w:bCs/>
                <w:color w:val="000000"/>
                <w:sz w:val="16"/>
                <w:szCs w:val="16"/>
              </w:rPr>
              <w:t xml:space="preserve">  </w:t>
            </w:r>
            <w:r w:rsidRPr="00173580">
              <w:rPr>
                <w:rFonts w:ascii="Arial" w:hAnsi="Arial" w:cs="Arial"/>
                <w:color w:val="000000"/>
                <w:sz w:val="16"/>
                <w:szCs w:val="16"/>
              </w:rPr>
              <w:t xml:space="preserve">b, pp. </w:t>
            </w:r>
            <w:r w:rsidR="000A7BFE">
              <w:rPr>
                <w:rFonts w:ascii="Arial" w:hAnsi="Arial" w:cs="Arial"/>
                <w:color w:val="000000"/>
                <w:sz w:val="16"/>
                <w:szCs w:val="16"/>
              </w:rPr>
              <w:t>66</w:t>
            </w:r>
            <w:r w:rsidRPr="00173580">
              <w:rPr>
                <w:rFonts w:ascii="Arial" w:hAnsi="Arial" w:cs="Arial"/>
                <w:color w:val="000000"/>
                <w:sz w:val="16"/>
                <w:szCs w:val="16"/>
              </w:rPr>
              <w:t>–</w:t>
            </w:r>
            <w:r w:rsidR="000A7BFE">
              <w:rPr>
                <w:rFonts w:ascii="Arial" w:hAnsi="Arial" w:cs="Arial"/>
                <w:color w:val="000000"/>
                <w:sz w:val="16"/>
                <w:szCs w:val="16"/>
              </w:rPr>
              <w:t>68</w:t>
            </w:r>
          </w:p>
        </w:tc>
      </w:tr>
      <w:tr w:rsidR="00797A8B" w:rsidRPr="00852B0C" w:rsidTr="00173580">
        <w:tc>
          <w:tcPr>
            <w:tcW w:w="1440" w:type="dxa"/>
            <w:tcMar>
              <w:left w:w="0" w:type="dxa"/>
              <w:bottom w:w="43" w:type="dxa"/>
              <w:right w:w="0" w:type="dxa"/>
            </w:tcMar>
          </w:tcPr>
          <w:p w:rsidR="00797A8B" w:rsidRPr="00173580" w:rsidRDefault="00797A8B" w:rsidP="00173580">
            <w:pPr>
              <w:widowControl/>
              <w:rPr>
                <w:rFonts w:ascii="Arial" w:hAnsi="Arial" w:cs="Arial"/>
                <w:color w:val="000000"/>
                <w:sz w:val="16"/>
                <w:szCs w:val="16"/>
              </w:rPr>
            </w:pPr>
            <w:r w:rsidRPr="00173580">
              <w:rPr>
                <w:rFonts w:ascii="Arial" w:hAnsi="Arial" w:cs="Arial"/>
                <w:b/>
                <w:bCs/>
                <w:color w:val="000000"/>
                <w:sz w:val="16"/>
                <w:szCs w:val="16"/>
              </w:rPr>
              <w:t>8.</w:t>
            </w:r>
            <w:r w:rsidRPr="00173580">
              <w:rPr>
                <w:rFonts w:ascii="Arial" w:hAnsi="Arial" w:cs="Arial"/>
                <w:bCs/>
                <w:color w:val="000000"/>
                <w:sz w:val="16"/>
                <w:szCs w:val="16"/>
              </w:rPr>
              <w:t xml:space="preserve">  </w:t>
            </w:r>
            <w:r w:rsidRPr="00173580">
              <w:rPr>
                <w:rFonts w:ascii="Arial" w:hAnsi="Arial" w:cs="Arial"/>
                <w:color w:val="000000"/>
                <w:sz w:val="16"/>
                <w:szCs w:val="16"/>
              </w:rPr>
              <w:t xml:space="preserve">a, pp. </w:t>
            </w:r>
            <w:r w:rsidR="000A7BFE">
              <w:rPr>
                <w:rFonts w:ascii="Arial" w:hAnsi="Arial" w:cs="Arial"/>
                <w:color w:val="000000"/>
                <w:sz w:val="16"/>
                <w:szCs w:val="16"/>
              </w:rPr>
              <w:t>55</w:t>
            </w:r>
            <w:r w:rsidRPr="00173580">
              <w:rPr>
                <w:rFonts w:ascii="Arial" w:hAnsi="Arial" w:cs="Arial"/>
                <w:color w:val="000000"/>
                <w:sz w:val="16"/>
                <w:szCs w:val="16"/>
              </w:rPr>
              <w:t>–</w:t>
            </w:r>
            <w:r w:rsidR="000A7BFE">
              <w:rPr>
                <w:rFonts w:ascii="Arial" w:hAnsi="Arial" w:cs="Arial"/>
                <w:color w:val="000000"/>
                <w:sz w:val="16"/>
                <w:szCs w:val="16"/>
              </w:rPr>
              <w:t>56</w:t>
            </w:r>
          </w:p>
        </w:tc>
        <w:tc>
          <w:tcPr>
            <w:tcW w:w="1440" w:type="dxa"/>
            <w:tcMar>
              <w:left w:w="0" w:type="dxa"/>
              <w:right w:w="0" w:type="dxa"/>
            </w:tcMar>
          </w:tcPr>
          <w:p w:rsidR="00797A8B" w:rsidRPr="00173580" w:rsidRDefault="00797A8B" w:rsidP="00173580">
            <w:pPr>
              <w:widowControl/>
              <w:rPr>
                <w:rFonts w:ascii="Arial" w:hAnsi="Arial" w:cs="Arial"/>
                <w:color w:val="000000"/>
                <w:sz w:val="16"/>
                <w:szCs w:val="16"/>
              </w:rPr>
            </w:pPr>
            <w:r w:rsidRPr="00173580">
              <w:rPr>
                <w:rFonts w:ascii="Arial" w:hAnsi="Arial" w:cs="Arial"/>
                <w:b/>
                <w:bCs/>
                <w:color w:val="000000"/>
                <w:sz w:val="16"/>
                <w:szCs w:val="16"/>
              </w:rPr>
              <w:t>17.</w:t>
            </w:r>
            <w:r w:rsidRPr="00173580">
              <w:rPr>
                <w:rFonts w:ascii="Arial" w:hAnsi="Arial" w:cs="Arial"/>
                <w:bCs/>
                <w:color w:val="000000"/>
                <w:sz w:val="16"/>
                <w:szCs w:val="16"/>
              </w:rPr>
              <w:t xml:space="preserve">  </w:t>
            </w:r>
            <w:r w:rsidRPr="00173580">
              <w:rPr>
                <w:rFonts w:ascii="Arial" w:hAnsi="Arial" w:cs="Arial"/>
                <w:color w:val="000000"/>
                <w:sz w:val="16"/>
                <w:szCs w:val="16"/>
              </w:rPr>
              <w:t xml:space="preserve">d, pp. </w:t>
            </w:r>
            <w:r w:rsidR="000A7BFE">
              <w:rPr>
                <w:rFonts w:ascii="Arial" w:hAnsi="Arial" w:cs="Arial"/>
                <w:color w:val="000000"/>
                <w:sz w:val="16"/>
                <w:szCs w:val="16"/>
              </w:rPr>
              <w:t>64</w:t>
            </w:r>
            <w:r w:rsidRPr="00173580">
              <w:rPr>
                <w:rFonts w:ascii="Arial" w:hAnsi="Arial" w:cs="Arial"/>
                <w:color w:val="000000"/>
                <w:sz w:val="16"/>
                <w:szCs w:val="16"/>
              </w:rPr>
              <w:t>–</w:t>
            </w:r>
            <w:r w:rsidR="000A7BFE">
              <w:rPr>
                <w:rFonts w:ascii="Arial" w:hAnsi="Arial" w:cs="Arial"/>
                <w:color w:val="000000"/>
                <w:sz w:val="16"/>
                <w:szCs w:val="16"/>
              </w:rPr>
              <w:t>66</w:t>
            </w:r>
          </w:p>
        </w:tc>
        <w:tc>
          <w:tcPr>
            <w:tcW w:w="1800" w:type="dxa"/>
            <w:tcMar>
              <w:left w:w="0" w:type="dxa"/>
              <w:right w:w="0" w:type="dxa"/>
            </w:tcMar>
          </w:tcPr>
          <w:p w:rsidR="00797A8B" w:rsidRPr="00173580" w:rsidRDefault="00797A8B" w:rsidP="00173580">
            <w:pPr>
              <w:widowControl/>
              <w:rPr>
                <w:rFonts w:ascii="Arial" w:hAnsi="Arial" w:cs="Arial"/>
                <w:color w:val="000000"/>
                <w:sz w:val="16"/>
                <w:szCs w:val="16"/>
              </w:rPr>
            </w:pPr>
            <w:r w:rsidRPr="00173580">
              <w:rPr>
                <w:rFonts w:ascii="Arial" w:hAnsi="Arial" w:cs="Arial"/>
                <w:b/>
                <w:bCs/>
                <w:color w:val="000000"/>
                <w:sz w:val="16"/>
                <w:szCs w:val="16"/>
              </w:rPr>
              <w:t>25.</w:t>
            </w:r>
            <w:r w:rsidRPr="00173580">
              <w:rPr>
                <w:rFonts w:ascii="Arial" w:hAnsi="Arial" w:cs="Arial"/>
                <w:bCs/>
                <w:color w:val="000000"/>
                <w:sz w:val="16"/>
                <w:szCs w:val="16"/>
              </w:rPr>
              <w:t xml:space="preserve">  </w:t>
            </w:r>
            <w:r w:rsidRPr="00173580">
              <w:rPr>
                <w:rFonts w:ascii="Arial" w:hAnsi="Arial" w:cs="Arial"/>
                <w:color w:val="000000"/>
                <w:sz w:val="16"/>
                <w:szCs w:val="16"/>
              </w:rPr>
              <w:t xml:space="preserve">c, pp. </w:t>
            </w:r>
            <w:r w:rsidR="000A7BFE">
              <w:rPr>
                <w:rFonts w:ascii="Arial" w:hAnsi="Arial" w:cs="Arial"/>
                <w:color w:val="000000"/>
                <w:sz w:val="16"/>
                <w:szCs w:val="16"/>
              </w:rPr>
              <w:t>68</w:t>
            </w:r>
            <w:r w:rsidRPr="00173580">
              <w:rPr>
                <w:rFonts w:ascii="Arial" w:hAnsi="Arial" w:cs="Arial"/>
                <w:color w:val="000000"/>
                <w:sz w:val="16"/>
                <w:szCs w:val="16"/>
              </w:rPr>
              <w:t>–</w:t>
            </w:r>
            <w:r w:rsidR="000A7BFE">
              <w:rPr>
                <w:rFonts w:ascii="Arial" w:hAnsi="Arial" w:cs="Arial"/>
                <w:color w:val="000000"/>
                <w:sz w:val="16"/>
                <w:szCs w:val="16"/>
              </w:rPr>
              <w:t>69</w:t>
            </w:r>
          </w:p>
        </w:tc>
      </w:tr>
      <w:tr w:rsidR="00797A8B" w:rsidRPr="00852B0C" w:rsidTr="00173580">
        <w:tc>
          <w:tcPr>
            <w:tcW w:w="1440" w:type="dxa"/>
            <w:tcMar>
              <w:left w:w="0" w:type="dxa"/>
              <w:bottom w:w="43" w:type="dxa"/>
              <w:right w:w="0" w:type="dxa"/>
            </w:tcMar>
          </w:tcPr>
          <w:p w:rsidR="00797A8B" w:rsidRPr="00173580" w:rsidRDefault="00797A8B" w:rsidP="00173580">
            <w:pPr>
              <w:widowControl/>
              <w:rPr>
                <w:rFonts w:ascii="Arial" w:hAnsi="Arial" w:cs="Arial"/>
                <w:color w:val="000000"/>
                <w:sz w:val="16"/>
                <w:szCs w:val="16"/>
              </w:rPr>
            </w:pPr>
            <w:r w:rsidRPr="00173580">
              <w:rPr>
                <w:rFonts w:ascii="Arial" w:hAnsi="Arial" w:cs="Arial"/>
                <w:b/>
                <w:bCs/>
                <w:color w:val="000000"/>
                <w:sz w:val="16"/>
                <w:szCs w:val="16"/>
              </w:rPr>
              <w:t>9.</w:t>
            </w:r>
            <w:r w:rsidRPr="00173580">
              <w:rPr>
                <w:rFonts w:ascii="Arial" w:hAnsi="Arial" w:cs="Arial"/>
                <w:bCs/>
                <w:color w:val="000000"/>
                <w:sz w:val="16"/>
                <w:szCs w:val="16"/>
              </w:rPr>
              <w:t xml:space="preserve">  </w:t>
            </w:r>
            <w:r w:rsidRPr="00173580">
              <w:rPr>
                <w:rFonts w:ascii="Arial" w:hAnsi="Arial" w:cs="Arial"/>
                <w:color w:val="000000"/>
                <w:sz w:val="16"/>
                <w:szCs w:val="16"/>
              </w:rPr>
              <w:t xml:space="preserve">c, p. </w:t>
            </w:r>
            <w:r w:rsidR="000A7BFE">
              <w:rPr>
                <w:rFonts w:ascii="Arial" w:hAnsi="Arial" w:cs="Arial"/>
                <w:color w:val="000000"/>
                <w:sz w:val="16"/>
                <w:szCs w:val="16"/>
              </w:rPr>
              <w:t>58</w:t>
            </w:r>
          </w:p>
        </w:tc>
        <w:tc>
          <w:tcPr>
            <w:tcW w:w="1440" w:type="dxa"/>
            <w:tcMar>
              <w:left w:w="0" w:type="dxa"/>
              <w:right w:w="0" w:type="dxa"/>
            </w:tcMar>
          </w:tcPr>
          <w:p w:rsidR="00797A8B" w:rsidRPr="00173580" w:rsidRDefault="00797A8B" w:rsidP="00173580">
            <w:pPr>
              <w:widowControl/>
              <w:rPr>
                <w:rFonts w:ascii="Arial" w:hAnsi="Arial" w:cs="Arial"/>
                <w:color w:val="000000"/>
                <w:sz w:val="16"/>
                <w:szCs w:val="16"/>
              </w:rPr>
            </w:pPr>
            <w:r w:rsidRPr="00173580">
              <w:rPr>
                <w:rFonts w:ascii="Arial" w:hAnsi="Arial" w:cs="Arial"/>
                <w:b/>
                <w:bCs/>
                <w:color w:val="000000"/>
                <w:sz w:val="16"/>
                <w:szCs w:val="16"/>
              </w:rPr>
              <w:t>18.</w:t>
            </w:r>
            <w:r w:rsidRPr="00173580">
              <w:rPr>
                <w:rFonts w:ascii="Arial" w:hAnsi="Arial" w:cs="Arial"/>
                <w:bCs/>
                <w:color w:val="000000"/>
                <w:sz w:val="16"/>
                <w:szCs w:val="16"/>
              </w:rPr>
              <w:t xml:space="preserve">  </w:t>
            </w:r>
            <w:r w:rsidRPr="00173580">
              <w:rPr>
                <w:rFonts w:ascii="Arial" w:hAnsi="Arial" w:cs="Arial"/>
                <w:color w:val="000000"/>
                <w:sz w:val="16"/>
                <w:szCs w:val="16"/>
              </w:rPr>
              <w:t xml:space="preserve">c, pp. </w:t>
            </w:r>
            <w:r w:rsidR="000A7BFE">
              <w:rPr>
                <w:rFonts w:ascii="Arial" w:hAnsi="Arial" w:cs="Arial"/>
                <w:color w:val="000000"/>
                <w:sz w:val="16"/>
                <w:szCs w:val="16"/>
              </w:rPr>
              <w:t>64</w:t>
            </w:r>
            <w:r w:rsidRPr="00173580">
              <w:rPr>
                <w:rFonts w:ascii="Arial" w:hAnsi="Arial" w:cs="Arial"/>
                <w:color w:val="000000"/>
                <w:sz w:val="16"/>
                <w:szCs w:val="16"/>
              </w:rPr>
              <w:t>–</w:t>
            </w:r>
            <w:r w:rsidR="000A7BFE">
              <w:rPr>
                <w:rFonts w:ascii="Arial" w:hAnsi="Arial" w:cs="Arial"/>
                <w:color w:val="000000"/>
                <w:sz w:val="16"/>
                <w:szCs w:val="16"/>
              </w:rPr>
              <w:t>66</w:t>
            </w:r>
          </w:p>
        </w:tc>
        <w:tc>
          <w:tcPr>
            <w:tcW w:w="1800" w:type="dxa"/>
            <w:tcMar>
              <w:left w:w="0" w:type="dxa"/>
              <w:right w:w="0" w:type="dxa"/>
            </w:tcMar>
          </w:tcPr>
          <w:p w:rsidR="00797A8B" w:rsidRPr="00173580" w:rsidRDefault="00797A8B" w:rsidP="00173580">
            <w:pPr>
              <w:widowControl/>
              <w:rPr>
                <w:rFonts w:ascii="Arial" w:hAnsi="Arial" w:cs="Arial"/>
                <w:color w:val="000000"/>
                <w:sz w:val="16"/>
                <w:szCs w:val="16"/>
              </w:rPr>
            </w:pPr>
          </w:p>
        </w:tc>
      </w:tr>
    </w:tbl>
    <w:p w:rsidR="00277270" w:rsidRDefault="00277270" w:rsidP="002A129F">
      <w:pPr>
        <w:widowControl/>
        <w:jc w:val="both"/>
        <w:rPr>
          <w:rFonts w:ascii="Arial" w:hAnsi="Arial" w:cs="Arial"/>
          <w:b/>
          <w:bCs/>
          <w:caps/>
          <w:color w:val="000000"/>
          <w:szCs w:val="16"/>
        </w:rPr>
        <w:sectPr w:rsidR="00277270" w:rsidSect="00E1794B">
          <w:headerReference w:type="even" r:id="rId21"/>
          <w:headerReference w:type="default" r:id="rId22"/>
          <w:footerReference w:type="even" r:id="rId23"/>
          <w:footerReference w:type="default" r:id="rId24"/>
          <w:type w:val="continuous"/>
          <w:pgSz w:w="12240" w:h="15840" w:code="1"/>
          <w:pgMar w:top="1267" w:right="1267" w:bottom="907" w:left="1267" w:header="806" w:footer="720" w:gutter="0"/>
          <w:cols w:num="2" w:space="446"/>
          <w:vAlign w:val="both"/>
          <w:titlePg/>
          <w:docGrid w:linePitch="360"/>
        </w:sectPr>
      </w:pPr>
    </w:p>
    <w:p w:rsidR="00530330" w:rsidRDefault="00530330" w:rsidP="002A129F">
      <w:pPr>
        <w:widowControl/>
        <w:jc w:val="both"/>
        <w:rPr>
          <w:rFonts w:ascii="Arial" w:hAnsi="Arial" w:cs="Arial"/>
          <w:b/>
          <w:bCs/>
          <w:caps/>
          <w:color w:val="000000"/>
          <w:szCs w:val="16"/>
        </w:rPr>
      </w:pPr>
      <w:r w:rsidRPr="00852B0C">
        <w:rPr>
          <w:rFonts w:ascii="Arial" w:hAnsi="Arial" w:cs="Arial"/>
          <w:b/>
          <w:bCs/>
          <w:caps/>
          <w:color w:val="000000"/>
          <w:szCs w:val="16"/>
        </w:rPr>
        <w:lastRenderedPageBreak/>
        <w:t>PROBLEMS</w:t>
      </w:r>
    </w:p>
    <w:p w:rsidR="002A129F" w:rsidRPr="002A129F" w:rsidRDefault="002A129F" w:rsidP="002A129F">
      <w:pPr>
        <w:widowControl/>
        <w:jc w:val="both"/>
        <w:rPr>
          <w:rFonts w:ascii="Arial" w:hAnsi="Arial" w:cs="Arial"/>
          <w:bCs/>
          <w:caps/>
          <w:color w:val="000000"/>
          <w:szCs w:val="16"/>
        </w:rPr>
      </w:pPr>
    </w:p>
    <w:p w:rsidR="00294AAC" w:rsidRPr="00852B0C" w:rsidRDefault="00294AAC" w:rsidP="00096CFF">
      <w:pPr>
        <w:widowControl/>
        <w:numPr>
          <w:ilvl w:val="0"/>
          <w:numId w:val="9"/>
        </w:numPr>
        <w:spacing w:after="120"/>
        <w:jc w:val="both"/>
        <w:rPr>
          <w:rFonts w:ascii="Arial" w:hAnsi="Arial" w:cs="Arial"/>
          <w:color w:val="000000"/>
        </w:rPr>
      </w:pPr>
      <w:r w:rsidRPr="00852B0C">
        <w:rPr>
          <w:rFonts w:ascii="Arial" w:hAnsi="Arial" w:cs="Arial"/>
          <w:i/>
          <w:iCs/>
          <w:color w:val="000000"/>
        </w:rPr>
        <w:t>a.</w:t>
      </w:r>
      <w:r>
        <w:rPr>
          <w:rFonts w:ascii="Arial" w:hAnsi="Arial" w:cs="Arial"/>
          <w:i/>
          <w:iCs/>
          <w:color w:val="000000"/>
        </w:rPr>
        <w:t> </w:t>
      </w:r>
      <w:r w:rsidRPr="00852B0C">
        <w:rPr>
          <w:rFonts w:ascii="Arial" w:hAnsi="Arial" w:cs="Arial"/>
          <w:color w:val="000000"/>
        </w:rPr>
        <w:t xml:space="preserve">30, 4; </w:t>
      </w:r>
      <w:r w:rsidRPr="00852B0C">
        <w:rPr>
          <w:rFonts w:ascii="Arial" w:hAnsi="Arial" w:cs="Arial"/>
          <w:i/>
          <w:iCs/>
          <w:color w:val="000000"/>
        </w:rPr>
        <w:t>b.</w:t>
      </w:r>
      <w:r w:rsidRPr="00852B0C">
        <w:rPr>
          <w:rFonts w:ascii="Arial" w:hAnsi="Arial" w:cs="Arial"/>
          <w:color w:val="000000"/>
        </w:rPr>
        <w:t xml:space="preserve"> (1)</w:t>
      </w:r>
      <w:r>
        <w:rPr>
          <w:rFonts w:ascii="Arial" w:hAnsi="Arial" w:cs="Arial"/>
          <w:color w:val="000000"/>
        </w:rPr>
        <w:t> </w:t>
      </w:r>
      <w:r w:rsidRPr="00852B0C">
        <w:rPr>
          <w:rFonts w:ascii="Arial" w:hAnsi="Arial" w:cs="Arial"/>
          <w:color w:val="000000"/>
        </w:rPr>
        <w:t>20, 7; (2)</w:t>
      </w:r>
      <w:r>
        <w:rPr>
          <w:rFonts w:ascii="Arial" w:hAnsi="Arial" w:cs="Arial"/>
          <w:color w:val="000000"/>
        </w:rPr>
        <w:t> </w:t>
      </w:r>
      <w:r w:rsidRPr="00852B0C">
        <w:rPr>
          <w:rFonts w:ascii="Arial" w:hAnsi="Arial" w:cs="Arial"/>
          <w:color w:val="000000"/>
        </w:rPr>
        <w:t>inferior; (3)</w:t>
      </w:r>
      <w:r>
        <w:rPr>
          <w:rFonts w:ascii="Arial" w:hAnsi="Arial" w:cs="Arial"/>
          <w:color w:val="000000"/>
        </w:rPr>
        <w:t> </w:t>
      </w:r>
      <w:r w:rsidRPr="00852B0C">
        <w:rPr>
          <w:rFonts w:ascii="Arial" w:hAnsi="Arial" w:cs="Arial"/>
          <w:color w:val="000000"/>
        </w:rPr>
        <w:t>normal (s</w:t>
      </w:r>
      <w:r w:rsidRPr="00852B0C">
        <w:rPr>
          <w:rFonts w:ascii="Arial" w:hAnsi="Arial" w:cs="Arial"/>
          <w:color w:val="000000"/>
        </w:rPr>
        <w:t>u</w:t>
      </w:r>
      <w:r w:rsidRPr="00852B0C">
        <w:rPr>
          <w:rFonts w:ascii="Arial" w:hAnsi="Arial" w:cs="Arial"/>
          <w:color w:val="000000"/>
        </w:rPr>
        <w:t>perior)</w:t>
      </w:r>
    </w:p>
    <w:p w:rsidR="00530330" w:rsidRPr="00852B0C" w:rsidRDefault="00530330" w:rsidP="00096CFF">
      <w:pPr>
        <w:widowControl/>
        <w:numPr>
          <w:ilvl w:val="0"/>
          <w:numId w:val="9"/>
        </w:numPr>
        <w:spacing w:after="120"/>
        <w:jc w:val="both"/>
        <w:rPr>
          <w:rFonts w:ascii="Arial" w:hAnsi="Arial" w:cs="Arial"/>
          <w:color w:val="000000"/>
        </w:rPr>
      </w:pPr>
      <w:r w:rsidRPr="00852B0C">
        <w:rPr>
          <w:rFonts w:ascii="Arial" w:hAnsi="Arial" w:cs="Arial"/>
          <w:i/>
          <w:iCs/>
          <w:color w:val="000000"/>
        </w:rPr>
        <w:t>a.</w:t>
      </w:r>
      <w:r w:rsidR="00E241C7">
        <w:rPr>
          <w:rFonts w:ascii="Arial" w:hAnsi="Arial" w:cs="Arial"/>
          <w:i/>
          <w:iCs/>
          <w:color w:val="000000"/>
        </w:rPr>
        <w:t> </w:t>
      </w:r>
      <w:r w:rsidRPr="00852B0C">
        <w:rPr>
          <w:rFonts w:ascii="Arial" w:hAnsi="Arial" w:cs="Arial"/>
          <w:color w:val="000000"/>
        </w:rPr>
        <w:t xml:space="preserve">graph; </w:t>
      </w:r>
      <w:r w:rsidRPr="00852B0C">
        <w:rPr>
          <w:rFonts w:ascii="Arial" w:hAnsi="Arial" w:cs="Arial"/>
          <w:i/>
          <w:iCs/>
          <w:color w:val="000000"/>
        </w:rPr>
        <w:t>b.</w:t>
      </w:r>
      <w:r w:rsidR="00E241C7">
        <w:rPr>
          <w:rFonts w:ascii="Arial" w:hAnsi="Arial" w:cs="Arial"/>
          <w:i/>
          <w:iCs/>
          <w:color w:val="000000"/>
        </w:rPr>
        <w:t> </w:t>
      </w:r>
      <w:r w:rsidRPr="00852B0C">
        <w:rPr>
          <w:rFonts w:ascii="Arial" w:hAnsi="Arial" w:cs="Arial"/>
          <w:color w:val="000000"/>
        </w:rPr>
        <w:t xml:space="preserve">6.60; </w:t>
      </w:r>
      <w:r w:rsidRPr="00852B0C">
        <w:rPr>
          <w:rFonts w:ascii="Arial" w:hAnsi="Arial" w:cs="Arial"/>
          <w:i/>
          <w:iCs/>
          <w:color w:val="000000"/>
        </w:rPr>
        <w:t>c.</w:t>
      </w:r>
      <w:r w:rsidR="00E241C7">
        <w:rPr>
          <w:rFonts w:ascii="Arial" w:hAnsi="Arial" w:cs="Arial"/>
          <w:i/>
          <w:iCs/>
          <w:color w:val="000000"/>
        </w:rPr>
        <w:t> </w:t>
      </w:r>
      <w:r w:rsidRPr="00852B0C">
        <w:rPr>
          <w:rFonts w:ascii="Arial" w:hAnsi="Arial" w:cs="Arial"/>
          <w:color w:val="000000"/>
        </w:rPr>
        <w:t xml:space="preserve">25,000; </w:t>
      </w:r>
      <w:r w:rsidRPr="00852B0C">
        <w:rPr>
          <w:rFonts w:ascii="Arial" w:hAnsi="Arial" w:cs="Arial"/>
          <w:i/>
          <w:iCs/>
          <w:color w:val="000000"/>
        </w:rPr>
        <w:t>d.</w:t>
      </w:r>
      <w:r w:rsidR="00E241C7">
        <w:rPr>
          <w:rFonts w:ascii="Arial" w:hAnsi="Arial" w:cs="Arial"/>
          <w:i/>
          <w:iCs/>
          <w:color w:val="000000"/>
        </w:rPr>
        <w:t> </w:t>
      </w:r>
      <w:r w:rsidRPr="00852B0C">
        <w:rPr>
          <w:rFonts w:ascii="Arial" w:hAnsi="Arial" w:cs="Arial"/>
          <w:color w:val="000000"/>
        </w:rPr>
        <w:t xml:space="preserve">graph; </w:t>
      </w:r>
      <w:r w:rsidRPr="00852B0C">
        <w:rPr>
          <w:rFonts w:ascii="Arial" w:hAnsi="Arial" w:cs="Arial"/>
          <w:i/>
          <w:iCs/>
          <w:color w:val="000000"/>
        </w:rPr>
        <w:t>e.</w:t>
      </w:r>
      <w:r w:rsidR="00E241C7">
        <w:rPr>
          <w:rFonts w:ascii="Arial" w:hAnsi="Arial" w:cs="Arial"/>
          <w:i/>
          <w:iCs/>
          <w:color w:val="000000"/>
        </w:rPr>
        <w:t> </w:t>
      </w:r>
      <w:r w:rsidRPr="00852B0C">
        <w:rPr>
          <w:rFonts w:ascii="Arial" w:hAnsi="Arial" w:cs="Arial"/>
          <w:color w:val="000000"/>
        </w:rPr>
        <w:t>surplus, 20,000</w:t>
      </w:r>
    </w:p>
    <w:p w:rsidR="00530330" w:rsidRPr="00852B0C" w:rsidRDefault="00530330" w:rsidP="00096CFF">
      <w:pPr>
        <w:widowControl/>
        <w:numPr>
          <w:ilvl w:val="0"/>
          <w:numId w:val="9"/>
        </w:numPr>
        <w:spacing w:after="120"/>
        <w:jc w:val="both"/>
        <w:rPr>
          <w:rFonts w:ascii="Arial" w:hAnsi="Arial" w:cs="Arial"/>
          <w:color w:val="000000"/>
        </w:rPr>
      </w:pPr>
      <w:r w:rsidRPr="00852B0C">
        <w:rPr>
          <w:rFonts w:ascii="Arial" w:hAnsi="Arial" w:cs="Arial"/>
          <w:i/>
          <w:iCs/>
          <w:color w:val="000000"/>
        </w:rPr>
        <w:t>a.</w:t>
      </w:r>
      <w:r w:rsidR="0075073C">
        <w:rPr>
          <w:rFonts w:ascii="Arial" w:hAnsi="Arial" w:cs="Arial"/>
          <w:color w:val="000000"/>
        </w:rPr>
        <w:t> </w:t>
      </w:r>
      <w:r w:rsidRPr="00852B0C">
        <w:rPr>
          <w:rFonts w:ascii="Arial" w:hAnsi="Arial" w:cs="Arial"/>
          <w:color w:val="000000"/>
        </w:rPr>
        <w:t xml:space="preserve">complementary; </w:t>
      </w:r>
      <w:r w:rsidRPr="00852B0C">
        <w:rPr>
          <w:rFonts w:ascii="Arial" w:hAnsi="Arial" w:cs="Arial"/>
          <w:i/>
          <w:iCs/>
          <w:color w:val="000000"/>
        </w:rPr>
        <w:t>b.</w:t>
      </w:r>
      <w:r w:rsidR="0075073C">
        <w:rPr>
          <w:rFonts w:ascii="Arial" w:hAnsi="Arial" w:cs="Arial"/>
          <w:color w:val="000000"/>
        </w:rPr>
        <w:t> </w:t>
      </w:r>
      <w:r w:rsidRPr="00852B0C">
        <w:rPr>
          <w:rFonts w:ascii="Arial" w:hAnsi="Arial" w:cs="Arial"/>
          <w:color w:val="000000"/>
        </w:rPr>
        <w:t>substitute</w:t>
      </w:r>
    </w:p>
    <w:p w:rsidR="00530330" w:rsidRPr="00852B0C" w:rsidRDefault="00530330" w:rsidP="00096CFF">
      <w:pPr>
        <w:widowControl/>
        <w:numPr>
          <w:ilvl w:val="0"/>
          <w:numId w:val="9"/>
        </w:numPr>
        <w:spacing w:after="120"/>
        <w:jc w:val="both"/>
        <w:rPr>
          <w:rFonts w:ascii="Arial" w:hAnsi="Arial" w:cs="Arial"/>
          <w:color w:val="000000"/>
        </w:rPr>
      </w:pPr>
      <w:r w:rsidRPr="00852B0C">
        <w:rPr>
          <w:rFonts w:ascii="Arial" w:hAnsi="Arial" w:cs="Arial"/>
          <w:i/>
          <w:iCs/>
          <w:color w:val="000000"/>
        </w:rPr>
        <w:t>a.</w:t>
      </w:r>
      <w:r w:rsidR="00E241C7">
        <w:rPr>
          <w:rFonts w:ascii="Arial" w:hAnsi="Arial" w:cs="Arial"/>
          <w:i/>
          <w:iCs/>
          <w:color w:val="000000"/>
        </w:rPr>
        <w:t> </w:t>
      </w:r>
      <w:r w:rsidRPr="00852B0C">
        <w:rPr>
          <w:rFonts w:ascii="Arial" w:hAnsi="Arial" w:cs="Arial"/>
          <w:color w:val="000000"/>
        </w:rPr>
        <w:t xml:space="preserve">45,000; 33,000; 22,500; 13,500; 6,000; 0; </w:t>
      </w:r>
      <w:r w:rsidRPr="00852B0C">
        <w:rPr>
          <w:rFonts w:ascii="Arial" w:hAnsi="Arial" w:cs="Arial"/>
          <w:i/>
          <w:iCs/>
          <w:color w:val="000000"/>
        </w:rPr>
        <w:t>b.</w:t>
      </w:r>
      <w:r w:rsidR="00E241C7">
        <w:rPr>
          <w:rFonts w:ascii="Arial" w:hAnsi="Arial" w:cs="Arial"/>
          <w:i/>
          <w:iCs/>
          <w:color w:val="000000"/>
        </w:rPr>
        <w:t> </w:t>
      </w:r>
      <w:r w:rsidRPr="00852B0C">
        <w:rPr>
          <w:rFonts w:ascii="Arial" w:hAnsi="Arial" w:cs="Arial"/>
          <w:color w:val="000000"/>
        </w:rPr>
        <w:t>shortage, 28,500</w:t>
      </w:r>
    </w:p>
    <w:p w:rsidR="00530330" w:rsidRPr="00852B0C" w:rsidRDefault="00530330" w:rsidP="00096CFF">
      <w:pPr>
        <w:widowControl/>
        <w:numPr>
          <w:ilvl w:val="0"/>
          <w:numId w:val="9"/>
        </w:numPr>
        <w:jc w:val="both"/>
        <w:rPr>
          <w:rFonts w:ascii="Arial" w:hAnsi="Arial" w:cs="Arial"/>
          <w:color w:val="000000"/>
        </w:rPr>
      </w:pPr>
      <w:r w:rsidRPr="00852B0C">
        <w:rPr>
          <w:rFonts w:ascii="Arial" w:hAnsi="Arial" w:cs="Arial"/>
          <w:i/>
          <w:iCs/>
          <w:color w:val="000000"/>
        </w:rPr>
        <w:t>a.</w:t>
      </w:r>
      <w:r w:rsidR="00032154">
        <w:rPr>
          <w:rFonts w:ascii="Arial" w:hAnsi="Arial" w:cs="Arial"/>
          <w:i/>
          <w:iCs/>
          <w:color w:val="000000"/>
        </w:rPr>
        <w:t> </w:t>
      </w:r>
      <w:r w:rsidRPr="00852B0C">
        <w:rPr>
          <w:rFonts w:ascii="Arial" w:hAnsi="Arial" w:cs="Arial"/>
          <w:color w:val="000000"/>
        </w:rPr>
        <w:t xml:space="preserve">decrease demand, decrease price; </w:t>
      </w:r>
      <w:r w:rsidR="00E241C7">
        <w:rPr>
          <w:rFonts w:ascii="Arial" w:hAnsi="Arial" w:cs="Arial"/>
          <w:i/>
          <w:iCs/>
          <w:color w:val="000000"/>
        </w:rPr>
        <w:t>b</w:t>
      </w:r>
      <w:r w:rsidRPr="00852B0C">
        <w:rPr>
          <w:rFonts w:ascii="Arial" w:hAnsi="Arial" w:cs="Arial"/>
          <w:i/>
          <w:iCs/>
          <w:color w:val="000000"/>
        </w:rPr>
        <w:t>.</w:t>
      </w:r>
      <w:r w:rsidR="00032154">
        <w:rPr>
          <w:rFonts w:ascii="Arial" w:hAnsi="Arial" w:cs="Arial"/>
          <w:i/>
          <w:iCs/>
          <w:color w:val="000000"/>
        </w:rPr>
        <w:t> </w:t>
      </w:r>
      <w:r w:rsidRPr="00852B0C">
        <w:rPr>
          <w:rFonts w:ascii="Arial" w:hAnsi="Arial" w:cs="Arial"/>
          <w:color w:val="000000"/>
        </w:rPr>
        <w:t xml:space="preserve">decrease supply, increase price; </w:t>
      </w:r>
      <w:r w:rsidR="00E241C7">
        <w:rPr>
          <w:rFonts w:ascii="Arial" w:hAnsi="Arial" w:cs="Arial"/>
          <w:i/>
          <w:iCs/>
          <w:color w:val="000000"/>
        </w:rPr>
        <w:t>c</w:t>
      </w:r>
      <w:r w:rsidRPr="00852B0C">
        <w:rPr>
          <w:rFonts w:ascii="Arial" w:hAnsi="Arial" w:cs="Arial"/>
          <w:i/>
          <w:iCs/>
          <w:color w:val="000000"/>
        </w:rPr>
        <w:t>.</w:t>
      </w:r>
      <w:r w:rsidR="00032154">
        <w:rPr>
          <w:rFonts w:ascii="Arial" w:hAnsi="Arial" w:cs="Arial"/>
          <w:i/>
          <w:iCs/>
          <w:color w:val="000000"/>
        </w:rPr>
        <w:t> </w:t>
      </w:r>
      <w:r w:rsidRPr="00852B0C">
        <w:rPr>
          <w:rFonts w:ascii="Arial" w:hAnsi="Arial" w:cs="Arial"/>
          <w:color w:val="000000"/>
        </w:rPr>
        <w:t>increase d</w:t>
      </w:r>
      <w:r w:rsidRPr="00852B0C">
        <w:rPr>
          <w:rFonts w:ascii="Arial" w:hAnsi="Arial" w:cs="Arial"/>
          <w:color w:val="000000"/>
        </w:rPr>
        <w:t>e</w:t>
      </w:r>
      <w:r w:rsidRPr="00852B0C">
        <w:rPr>
          <w:rFonts w:ascii="Arial" w:hAnsi="Arial" w:cs="Arial"/>
          <w:color w:val="000000"/>
        </w:rPr>
        <w:t xml:space="preserve">mand, increase price; </w:t>
      </w:r>
      <w:r w:rsidR="00E241C7">
        <w:rPr>
          <w:rFonts w:ascii="Arial" w:hAnsi="Arial" w:cs="Arial"/>
          <w:i/>
          <w:iCs/>
          <w:color w:val="000000"/>
        </w:rPr>
        <w:t>d</w:t>
      </w:r>
      <w:r w:rsidRPr="00852B0C">
        <w:rPr>
          <w:rFonts w:ascii="Arial" w:hAnsi="Arial" w:cs="Arial"/>
          <w:i/>
          <w:iCs/>
          <w:color w:val="000000"/>
        </w:rPr>
        <w:t>.</w:t>
      </w:r>
      <w:r w:rsidR="00032154">
        <w:rPr>
          <w:rFonts w:ascii="Arial" w:hAnsi="Arial" w:cs="Arial"/>
          <w:i/>
          <w:iCs/>
          <w:color w:val="000000"/>
        </w:rPr>
        <w:t> </w:t>
      </w:r>
      <w:r w:rsidRPr="00852B0C">
        <w:rPr>
          <w:rFonts w:ascii="Arial" w:hAnsi="Arial" w:cs="Arial"/>
          <w:color w:val="000000"/>
        </w:rPr>
        <w:t xml:space="preserve">increase supply, decrease price; </w:t>
      </w:r>
      <w:r w:rsidR="00E241C7">
        <w:rPr>
          <w:rFonts w:ascii="Arial" w:hAnsi="Arial" w:cs="Arial"/>
          <w:i/>
          <w:iCs/>
          <w:color w:val="000000"/>
        </w:rPr>
        <w:t>e</w:t>
      </w:r>
      <w:r w:rsidRPr="00852B0C">
        <w:rPr>
          <w:rFonts w:ascii="Arial" w:hAnsi="Arial" w:cs="Arial"/>
          <w:i/>
          <w:iCs/>
          <w:color w:val="000000"/>
        </w:rPr>
        <w:t>.</w:t>
      </w:r>
      <w:r w:rsidR="00032154">
        <w:rPr>
          <w:rFonts w:ascii="Arial" w:hAnsi="Arial" w:cs="Arial"/>
          <w:i/>
          <w:iCs/>
          <w:color w:val="000000"/>
        </w:rPr>
        <w:t> </w:t>
      </w:r>
      <w:r w:rsidRPr="00852B0C">
        <w:rPr>
          <w:rFonts w:ascii="Arial" w:hAnsi="Arial" w:cs="Arial"/>
          <w:color w:val="000000"/>
        </w:rPr>
        <w:t xml:space="preserve">increase demand, increase price; </w:t>
      </w:r>
      <w:r w:rsidR="00032154">
        <w:rPr>
          <w:rFonts w:ascii="Arial" w:hAnsi="Arial" w:cs="Arial"/>
          <w:i/>
          <w:iCs/>
          <w:color w:val="000000"/>
        </w:rPr>
        <w:t>f</w:t>
      </w:r>
      <w:r w:rsidRPr="00852B0C">
        <w:rPr>
          <w:rFonts w:ascii="Arial" w:hAnsi="Arial" w:cs="Arial"/>
          <w:i/>
          <w:iCs/>
          <w:color w:val="000000"/>
        </w:rPr>
        <w:t>.</w:t>
      </w:r>
      <w:r w:rsidR="00032154">
        <w:rPr>
          <w:rFonts w:ascii="Arial" w:hAnsi="Arial" w:cs="Arial"/>
          <w:i/>
          <w:iCs/>
          <w:color w:val="000000"/>
        </w:rPr>
        <w:t> </w:t>
      </w:r>
      <w:r w:rsidRPr="00852B0C">
        <w:rPr>
          <w:rFonts w:ascii="Arial" w:hAnsi="Arial" w:cs="Arial"/>
          <w:color w:val="000000"/>
        </w:rPr>
        <w:t>decrease supply, increase price</w:t>
      </w:r>
    </w:p>
    <w:p w:rsidR="00347CFA" w:rsidRPr="00852B0C" w:rsidRDefault="00347CFA" w:rsidP="001D4904">
      <w:pPr>
        <w:widowControl/>
        <w:jc w:val="both"/>
        <w:rPr>
          <w:rFonts w:ascii="Arial" w:hAnsi="Arial" w:cs="Arial"/>
          <w:bCs/>
          <w:caps/>
          <w:color w:val="000000"/>
          <w:szCs w:val="16"/>
        </w:rPr>
      </w:pPr>
    </w:p>
    <w:p w:rsidR="00347CFA" w:rsidRPr="00852B0C" w:rsidRDefault="00347CFA" w:rsidP="001D4904">
      <w:pPr>
        <w:widowControl/>
        <w:jc w:val="both"/>
        <w:rPr>
          <w:rFonts w:ascii="Arial" w:hAnsi="Arial" w:cs="Arial"/>
          <w:bCs/>
          <w:caps/>
          <w:color w:val="000000"/>
          <w:szCs w:val="16"/>
        </w:rPr>
      </w:pPr>
    </w:p>
    <w:p w:rsidR="00530330" w:rsidRDefault="00277270" w:rsidP="001D4904">
      <w:pPr>
        <w:widowControl/>
        <w:jc w:val="both"/>
        <w:rPr>
          <w:rFonts w:ascii="Arial" w:hAnsi="Arial" w:cs="Arial"/>
          <w:b/>
          <w:bCs/>
          <w:caps/>
          <w:color w:val="000000"/>
          <w:szCs w:val="16"/>
        </w:rPr>
      </w:pPr>
      <w:r>
        <w:rPr>
          <w:rFonts w:ascii="Arial" w:hAnsi="Arial" w:cs="Arial"/>
          <w:b/>
          <w:bCs/>
          <w:caps/>
          <w:color w:val="000000"/>
          <w:szCs w:val="16"/>
        </w:rPr>
        <w:br w:type="column"/>
      </w:r>
      <w:r w:rsidR="00530330" w:rsidRPr="00852B0C">
        <w:rPr>
          <w:rFonts w:ascii="Arial" w:hAnsi="Arial" w:cs="Arial"/>
          <w:b/>
          <w:bCs/>
          <w:caps/>
          <w:color w:val="000000"/>
          <w:szCs w:val="16"/>
        </w:rPr>
        <w:lastRenderedPageBreak/>
        <w:t>SHORT ANSWER AND ESSAY QUESTIONS</w:t>
      </w:r>
    </w:p>
    <w:p w:rsidR="009023D1" w:rsidRPr="009023D1" w:rsidRDefault="009023D1" w:rsidP="001D4904">
      <w:pPr>
        <w:widowControl/>
        <w:jc w:val="both"/>
        <w:rPr>
          <w:rFonts w:ascii="Arial" w:hAnsi="Arial" w:cs="Arial"/>
          <w:bCs/>
          <w:caps/>
          <w:color w:val="000000"/>
          <w:szCs w:val="16"/>
        </w:rPr>
      </w:pPr>
    </w:p>
    <w:tbl>
      <w:tblPr>
        <w:tblW w:w="4680" w:type="dxa"/>
        <w:tblInd w:w="5" w:type="dxa"/>
        <w:tblLook w:val="01E0" w:firstRow="1" w:lastRow="1" w:firstColumn="1" w:lastColumn="1" w:noHBand="0" w:noVBand="0"/>
      </w:tblPr>
      <w:tblGrid>
        <w:gridCol w:w="1435"/>
        <w:gridCol w:w="1685"/>
        <w:gridCol w:w="1560"/>
      </w:tblGrid>
      <w:tr w:rsidR="008318D3" w:rsidRPr="00852B0C" w:rsidTr="00173580">
        <w:tc>
          <w:tcPr>
            <w:tcW w:w="1435" w:type="dxa"/>
            <w:tcMar>
              <w:left w:w="0" w:type="dxa"/>
              <w:bottom w:w="43" w:type="dxa"/>
              <w:right w:w="0" w:type="dxa"/>
            </w:tcMar>
          </w:tcPr>
          <w:p w:rsidR="008318D3" w:rsidRPr="00173580" w:rsidRDefault="008318D3" w:rsidP="00173580">
            <w:pPr>
              <w:widowControl/>
              <w:jc w:val="both"/>
              <w:rPr>
                <w:rFonts w:ascii="Arial" w:hAnsi="Arial" w:cs="Arial"/>
                <w:color w:val="000000"/>
                <w:sz w:val="16"/>
                <w:szCs w:val="16"/>
              </w:rPr>
            </w:pPr>
            <w:r w:rsidRPr="00173580">
              <w:rPr>
                <w:rFonts w:ascii="Arial" w:hAnsi="Arial" w:cs="Arial"/>
                <w:b/>
                <w:bCs/>
                <w:color w:val="000000"/>
                <w:sz w:val="16"/>
                <w:szCs w:val="16"/>
              </w:rPr>
              <w:t>1.</w:t>
            </w:r>
            <w:r w:rsidRPr="00173580">
              <w:rPr>
                <w:rFonts w:ascii="Arial" w:hAnsi="Arial" w:cs="Arial"/>
                <w:bCs/>
                <w:color w:val="000000"/>
                <w:sz w:val="16"/>
                <w:szCs w:val="16"/>
              </w:rPr>
              <w:t xml:space="preserve">  </w:t>
            </w:r>
            <w:r w:rsidRPr="00173580">
              <w:rPr>
                <w:rFonts w:ascii="Arial" w:hAnsi="Arial" w:cs="Arial"/>
                <w:color w:val="000000"/>
                <w:sz w:val="16"/>
                <w:szCs w:val="16"/>
              </w:rPr>
              <w:t>p</w:t>
            </w:r>
            <w:r w:rsidR="00505C6F" w:rsidRPr="00173580">
              <w:rPr>
                <w:rFonts w:ascii="Arial" w:hAnsi="Arial" w:cs="Arial"/>
                <w:color w:val="000000"/>
                <w:sz w:val="16"/>
                <w:szCs w:val="16"/>
              </w:rPr>
              <w:t>p</w:t>
            </w:r>
            <w:r w:rsidRPr="00173580">
              <w:rPr>
                <w:rFonts w:ascii="Arial" w:hAnsi="Arial" w:cs="Arial"/>
                <w:color w:val="000000"/>
                <w:sz w:val="16"/>
                <w:szCs w:val="16"/>
              </w:rPr>
              <w:t xml:space="preserve">. </w:t>
            </w:r>
            <w:r w:rsidR="00813352">
              <w:rPr>
                <w:rFonts w:ascii="Arial" w:hAnsi="Arial" w:cs="Arial"/>
                <w:color w:val="000000"/>
                <w:sz w:val="16"/>
                <w:szCs w:val="16"/>
              </w:rPr>
              <w:t>52</w:t>
            </w:r>
            <w:r w:rsidR="00505C6F" w:rsidRPr="00173580">
              <w:rPr>
                <w:rFonts w:ascii="Arial" w:hAnsi="Arial" w:cs="Arial"/>
                <w:color w:val="000000"/>
                <w:sz w:val="16"/>
                <w:szCs w:val="16"/>
              </w:rPr>
              <w:t>–</w:t>
            </w:r>
            <w:r w:rsidR="00813352">
              <w:rPr>
                <w:rFonts w:ascii="Arial" w:hAnsi="Arial" w:cs="Arial"/>
                <w:color w:val="000000"/>
                <w:sz w:val="16"/>
                <w:szCs w:val="16"/>
              </w:rPr>
              <w:t>53</w:t>
            </w:r>
          </w:p>
        </w:tc>
        <w:tc>
          <w:tcPr>
            <w:tcW w:w="1685" w:type="dxa"/>
            <w:tcMar>
              <w:left w:w="0" w:type="dxa"/>
              <w:right w:w="0" w:type="dxa"/>
            </w:tcMar>
          </w:tcPr>
          <w:p w:rsidR="008318D3" w:rsidRPr="00173580" w:rsidRDefault="00E67434" w:rsidP="00173580">
            <w:pPr>
              <w:widowControl/>
              <w:jc w:val="both"/>
              <w:rPr>
                <w:rFonts w:ascii="Arial" w:hAnsi="Arial" w:cs="Arial"/>
                <w:color w:val="000000"/>
                <w:sz w:val="16"/>
                <w:szCs w:val="16"/>
              </w:rPr>
            </w:pPr>
            <w:r w:rsidRPr="00173580">
              <w:rPr>
                <w:rFonts w:ascii="Arial" w:hAnsi="Arial" w:cs="Arial"/>
                <w:b/>
                <w:bCs/>
                <w:color w:val="000000"/>
                <w:sz w:val="16"/>
                <w:szCs w:val="16"/>
              </w:rPr>
              <w:t>8.</w:t>
            </w:r>
            <w:r w:rsidRPr="00173580">
              <w:rPr>
                <w:rFonts w:ascii="Arial" w:hAnsi="Arial" w:cs="Arial"/>
                <w:bCs/>
                <w:color w:val="000000"/>
                <w:sz w:val="16"/>
                <w:szCs w:val="16"/>
              </w:rPr>
              <w:t xml:space="preserve">  </w:t>
            </w:r>
            <w:r w:rsidRPr="00173580">
              <w:rPr>
                <w:rFonts w:ascii="Arial" w:hAnsi="Arial" w:cs="Arial"/>
                <w:color w:val="000000"/>
                <w:sz w:val="16"/>
                <w:szCs w:val="16"/>
              </w:rPr>
              <w:t xml:space="preserve">pp. </w:t>
            </w:r>
            <w:r w:rsidR="00813352">
              <w:rPr>
                <w:rFonts w:ascii="Arial" w:hAnsi="Arial" w:cs="Arial"/>
                <w:color w:val="000000"/>
                <w:sz w:val="16"/>
                <w:szCs w:val="16"/>
              </w:rPr>
              <w:t>52</w:t>
            </w:r>
            <w:r w:rsidRPr="00173580">
              <w:rPr>
                <w:rFonts w:ascii="Arial" w:hAnsi="Arial" w:cs="Arial"/>
                <w:color w:val="000000"/>
                <w:sz w:val="16"/>
                <w:szCs w:val="16"/>
              </w:rPr>
              <w:t>–</w:t>
            </w:r>
            <w:r w:rsidR="00813352">
              <w:rPr>
                <w:rFonts w:ascii="Arial" w:hAnsi="Arial" w:cs="Arial"/>
                <w:color w:val="000000"/>
                <w:sz w:val="16"/>
                <w:szCs w:val="16"/>
              </w:rPr>
              <w:t>54</w:t>
            </w:r>
            <w:r w:rsidRPr="00173580">
              <w:rPr>
                <w:rFonts w:ascii="Arial" w:hAnsi="Arial" w:cs="Arial"/>
                <w:color w:val="000000"/>
                <w:sz w:val="16"/>
                <w:szCs w:val="16"/>
              </w:rPr>
              <w:t xml:space="preserve">; </w:t>
            </w:r>
            <w:r w:rsidR="00813352">
              <w:rPr>
                <w:rFonts w:ascii="Arial" w:hAnsi="Arial" w:cs="Arial"/>
                <w:color w:val="000000"/>
                <w:sz w:val="16"/>
                <w:szCs w:val="16"/>
              </w:rPr>
              <w:t>57</w:t>
            </w:r>
            <w:r w:rsidRPr="00173580">
              <w:rPr>
                <w:rFonts w:ascii="Arial" w:hAnsi="Arial" w:cs="Arial"/>
                <w:color w:val="000000"/>
                <w:sz w:val="16"/>
                <w:szCs w:val="16"/>
              </w:rPr>
              <w:t>–</w:t>
            </w:r>
            <w:r w:rsidR="00813352">
              <w:rPr>
                <w:rFonts w:ascii="Arial" w:hAnsi="Arial" w:cs="Arial"/>
                <w:color w:val="000000"/>
                <w:sz w:val="16"/>
                <w:szCs w:val="16"/>
              </w:rPr>
              <w:t>58</w:t>
            </w:r>
          </w:p>
        </w:tc>
        <w:tc>
          <w:tcPr>
            <w:tcW w:w="1560" w:type="dxa"/>
            <w:tcMar>
              <w:left w:w="0" w:type="dxa"/>
              <w:right w:w="0" w:type="dxa"/>
            </w:tcMar>
          </w:tcPr>
          <w:p w:rsidR="008318D3" w:rsidRPr="00173580" w:rsidRDefault="008318D3" w:rsidP="00173580">
            <w:pPr>
              <w:widowControl/>
              <w:jc w:val="both"/>
              <w:rPr>
                <w:rFonts w:ascii="Arial" w:hAnsi="Arial" w:cs="Arial"/>
                <w:color w:val="000000"/>
                <w:sz w:val="16"/>
                <w:szCs w:val="16"/>
              </w:rPr>
            </w:pPr>
            <w:r w:rsidRPr="00173580">
              <w:rPr>
                <w:rFonts w:ascii="Arial" w:hAnsi="Arial" w:cs="Arial"/>
                <w:b/>
                <w:bCs/>
                <w:color w:val="000000"/>
                <w:sz w:val="16"/>
                <w:szCs w:val="16"/>
              </w:rPr>
              <w:t>1</w:t>
            </w:r>
            <w:r w:rsidR="00E67434" w:rsidRPr="00173580">
              <w:rPr>
                <w:rFonts w:ascii="Arial" w:hAnsi="Arial" w:cs="Arial"/>
                <w:b/>
                <w:bCs/>
                <w:color w:val="000000"/>
                <w:sz w:val="16"/>
                <w:szCs w:val="16"/>
              </w:rPr>
              <w:t>5</w:t>
            </w:r>
            <w:r w:rsidRPr="00173580">
              <w:rPr>
                <w:rFonts w:ascii="Arial" w:hAnsi="Arial" w:cs="Arial"/>
                <w:b/>
                <w:bCs/>
                <w:color w:val="000000"/>
                <w:sz w:val="16"/>
                <w:szCs w:val="16"/>
              </w:rPr>
              <w:t>.</w:t>
            </w:r>
            <w:r w:rsidRPr="00173580">
              <w:rPr>
                <w:rFonts w:ascii="Arial" w:hAnsi="Arial" w:cs="Arial"/>
                <w:bCs/>
                <w:color w:val="000000"/>
                <w:sz w:val="16"/>
                <w:szCs w:val="16"/>
              </w:rPr>
              <w:t xml:space="preserve">  </w:t>
            </w:r>
            <w:r w:rsidR="00E42F38" w:rsidRPr="00173580">
              <w:rPr>
                <w:rFonts w:ascii="Arial" w:hAnsi="Arial" w:cs="Arial"/>
                <w:color w:val="000000"/>
                <w:sz w:val="16"/>
                <w:szCs w:val="16"/>
              </w:rPr>
              <w:t>p</w:t>
            </w:r>
            <w:r w:rsidR="00DF433A" w:rsidRPr="00173580">
              <w:rPr>
                <w:rFonts w:ascii="Arial" w:hAnsi="Arial" w:cs="Arial"/>
                <w:color w:val="000000"/>
                <w:sz w:val="16"/>
                <w:szCs w:val="16"/>
              </w:rPr>
              <w:t>p</w:t>
            </w:r>
            <w:r w:rsidR="00E42F38" w:rsidRPr="00173580">
              <w:rPr>
                <w:rFonts w:ascii="Arial" w:hAnsi="Arial" w:cs="Arial"/>
                <w:color w:val="000000"/>
                <w:sz w:val="16"/>
                <w:szCs w:val="16"/>
              </w:rPr>
              <w:t xml:space="preserve">. </w:t>
            </w:r>
            <w:r w:rsidR="00813352">
              <w:rPr>
                <w:rFonts w:ascii="Arial" w:hAnsi="Arial" w:cs="Arial"/>
                <w:color w:val="000000"/>
                <w:sz w:val="16"/>
                <w:szCs w:val="16"/>
              </w:rPr>
              <w:t>60</w:t>
            </w:r>
            <w:r w:rsidR="00E42F38" w:rsidRPr="00173580">
              <w:rPr>
                <w:rFonts w:ascii="Arial" w:hAnsi="Arial" w:cs="Arial"/>
                <w:color w:val="000000"/>
                <w:sz w:val="16"/>
                <w:szCs w:val="16"/>
              </w:rPr>
              <w:t xml:space="preserve">, </w:t>
            </w:r>
            <w:r w:rsidR="00813352">
              <w:rPr>
                <w:rFonts w:ascii="Arial" w:hAnsi="Arial" w:cs="Arial"/>
                <w:color w:val="000000"/>
                <w:sz w:val="16"/>
                <w:szCs w:val="16"/>
              </w:rPr>
              <w:t>64</w:t>
            </w:r>
          </w:p>
        </w:tc>
      </w:tr>
      <w:tr w:rsidR="008318D3" w:rsidRPr="00852B0C" w:rsidTr="00173580">
        <w:tc>
          <w:tcPr>
            <w:tcW w:w="1435" w:type="dxa"/>
            <w:tcMar>
              <w:left w:w="0" w:type="dxa"/>
              <w:bottom w:w="43" w:type="dxa"/>
              <w:right w:w="0" w:type="dxa"/>
            </w:tcMar>
          </w:tcPr>
          <w:p w:rsidR="008318D3" w:rsidRPr="00173580" w:rsidRDefault="008318D3" w:rsidP="00173580">
            <w:pPr>
              <w:widowControl/>
              <w:jc w:val="both"/>
              <w:rPr>
                <w:rFonts w:ascii="Arial" w:hAnsi="Arial" w:cs="Arial"/>
                <w:color w:val="000000"/>
                <w:sz w:val="16"/>
                <w:szCs w:val="16"/>
              </w:rPr>
            </w:pPr>
            <w:r w:rsidRPr="00173580">
              <w:rPr>
                <w:rFonts w:ascii="Arial" w:hAnsi="Arial" w:cs="Arial"/>
                <w:b/>
                <w:bCs/>
                <w:color w:val="000000"/>
                <w:sz w:val="16"/>
                <w:szCs w:val="16"/>
              </w:rPr>
              <w:t>2.</w:t>
            </w:r>
            <w:r w:rsidRPr="00173580">
              <w:rPr>
                <w:rFonts w:ascii="Arial" w:hAnsi="Arial" w:cs="Arial"/>
                <w:bCs/>
                <w:color w:val="000000"/>
                <w:sz w:val="16"/>
                <w:szCs w:val="16"/>
              </w:rPr>
              <w:t xml:space="preserve">  </w:t>
            </w:r>
            <w:r w:rsidRPr="00173580">
              <w:rPr>
                <w:rFonts w:ascii="Arial" w:hAnsi="Arial" w:cs="Arial"/>
                <w:color w:val="000000"/>
                <w:sz w:val="16"/>
                <w:szCs w:val="16"/>
              </w:rPr>
              <w:t>p</w:t>
            </w:r>
            <w:r w:rsidR="000B3019" w:rsidRPr="00173580">
              <w:rPr>
                <w:rFonts w:ascii="Arial" w:hAnsi="Arial" w:cs="Arial"/>
                <w:color w:val="000000"/>
                <w:sz w:val="16"/>
                <w:szCs w:val="16"/>
              </w:rPr>
              <w:t>p</w:t>
            </w:r>
            <w:r w:rsidRPr="00173580">
              <w:rPr>
                <w:rFonts w:ascii="Arial" w:hAnsi="Arial" w:cs="Arial"/>
                <w:color w:val="000000"/>
                <w:sz w:val="16"/>
                <w:szCs w:val="16"/>
              </w:rPr>
              <w:t xml:space="preserve">. </w:t>
            </w:r>
            <w:r w:rsidR="00813352">
              <w:rPr>
                <w:rFonts w:ascii="Arial" w:hAnsi="Arial" w:cs="Arial"/>
                <w:color w:val="000000"/>
                <w:sz w:val="16"/>
                <w:szCs w:val="16"/>
              </w:rPr>
              <w:t>55</w:t>
            </w:r>
            <w:r w:rsidR="000B3019" w:rsidRPr="00173580">
              <w:rPr>
                <w:rFonts w:ascii="Arial" w:hAnsi="Arial" w:cs="Arial"/>
                <w:color w:val="000000"/>
                <w:sz w:val="16"/>
                <w:szCs w:val="16"/>
              </w:rPr>
              <w:t>–</w:t>
            </w:r>
            <w:r w:rsidR="00813352">
              <w:rPr>
                <w:rFonts w:ascii="Arial" w:hAnsi="Arial" w:cs="Arial"/>
                <w:color w:val="000000"/>
                <w:sz w:val="16"/>
                <w:szCs w:val="16"/>
              </w:rPr>
              <w:t>56</w:t>
            </w:r>
          </w:p>
        </w:tc>
        <w:tc>
          <w:tcPr>
            <w:tcW w:w="1685" w:type="dxa"/>
            <w:tcMar>
              <w:left w:w="0" w:type="dxa"/>
              <w:right w:w="0" w:type="dxa"/>
            </w:tcMar>
          </w:tcPr>
          <w:p w:rsidR="008318D3" w:rsidRPr="00173580" w:rsidRDefault="00E67434" w:rsidP="00173580">
            <w:pPr>
              <w:widowControl/>
              <w:jc w:val="both"/>
              <w:rPr>
                <w:rFonts w:ascii="Arial" w:hAnsi="Arial" w:cs="Arial"/>
                <w:color w:val="000000"/>
                <w:sz w:val="16"/>
                <w:szCs w:val="16"/>
              </w:rPr>
            </w:pPr>
            <w:r w:rsidRPr="00173580">
              <w:rPr>
                <w:rFonts w:ascii="Arial" w:hAnsi="Arial" w:cs="Arial"/>
                <w:b/>
                <w:bCs/>
                <w:color w:val="000000"/>
                <w:sz w:val="16"/>
                <w:szCs w:val="16"/>
              </w:rPr>
              <w:t>9.</w:t>
            </w:r>
            <w:r w:rsidRPr="00173580">
              <w:rPr>
                <w:rFonts w:ascii="Arial" w:hAnsi="Arial" w:cs="Arial"/>
                <w:bCs/>
                <w:color w:val="000000"/>
                <w:sz w:val="16"/>
                <w:szCs w:val="16"/>
              </w:rPr>
              <w:t xml:space="preserve">  </w:t>
            </w:r>
            <w:r w:rsidRPr="00173580">
              <w:rPr>
                <w:rFonts w:ascii="Arial" w:hAnsi="Arial" w:cs="Arial"/>
                <w:color w:val="000000"/>
                <w:sz w:val="16"/>
                <w:szCs w:val="16"/>
              </w:rPr>
              <w:t xml:space="preserve">pp. </w:t>
            </w:r>
            <w:r w:rsidR="00813352">
              <w:rPr>
                <w:rFonts w:ascii="Arial" w:hAnsi="Arial" w:cs="Arial"/>
                <w:color w:val="000000"/>
                <w:sz w:val="16"/>
                <w:szCs w:val="16"/>
              </w:rPr>
              <w:t>59</w:t>
            </w:r>
            <w:r w:rsidRPr="00173580">
              <w:rPr>
                <w:rFonts w:ascii="Arial" w:hAnsi="Arial" w:cs="Arial"/>
                <w:color w:val="000000"/>
                <w:sz w:val="16"/>
                <w:szCs w:val="16"/>
              </w:rPr>
              <w:t>–</w:t>
            </w:r>
            <w:r w:rsidR="00813352">
              <w:rPr>
                <w:rFonts w:ascii="Arial" w:hAnsi="Arial" w:cs="Arial"/>
                <w:color w:val="000000"/>
                <w:sz w:val="16"/>
                <w:szCs w:val="16"/>
              </w:rPr>
              <w:t>60</w:t>
            </w:r>
          </w:p>
        </w:tc>
        <w:tc>
          <w:tcPr>
            <w:tcW w:w="1560" w:type="dxa"/>
            <w:tcMar>
              <w:left w:w="0" w:type="dxa"/>
              <w:right w:w="0" w:type="dxa"/>
            </w:tcMar>
          </w:tcPr>
          <w:p w:rsidR="008318D3" w:rsidRPr="00173580" w:rsidRDefault="008318D3" w:rsidP="00173580">
            <w:pPr>
              <w:widowControl/>
              <w:jc w:val="both"/>
              <w:rPr>
                <w:rFonts w:ascii="Arial" w:hAnsi="Arial" w:cs="Arial"/>
                <w:color w:val="000000"/>
                <w:sz w:val="16"/>
                <w:szCs w:val="16"/>
              </w:rPr>
            </w:pPr>
            <w:r w:rsidRPr="00173580">
              <w:rPr>
                <w:rFonts w:ascii="Arial" w:hAnsi="Arial" w:cs="Arial"/>
                <w:b/>
                <w:bCs/>
                <w:color w:val="000000"/>
                <w:sz w:val="16"/>
                <w:szCs w:val="16"/>
              </w:rPr>
              <w:t>1</w:t>
            </w:r>
            <w:r w:rsidR="00E67434" w:rsidRPr="00173580">
              <w:rPr>
                <w:rFonts w:ascii="Arial" w:hAnsi="Arial" w:cs="Arial"/>
                <w:b/>
                <w:bCs/>
                <w:color w:val="000000"/>
                <w:sz w:val="16"/>
                <w:szCs w:val="16"/>
              </w:rPr>
              <w:t>6</w:t>
            </w:r>
            <w:r w:rsidRPr="00173580">
              <w:rPr>
                <w:rFonts w:ascii="Arial" w:hAnsi="Arial" w:cs="Arial"/>
                <w:b/>
                <w:bCs/>
                <w:color w:val="000000"/>
                <w:sz w:val="16"/>
                <w:szCs w:val="16"/>
              </w:rPr>
              <w:t>.</w:t>
            </w:r>
            <w:r w:rsidRPr="00173580">
              <w:rPr>
                <w:rFonts w:ascii="Arial" w:hAnsi="Arial" w:cs="Arial"/>
                <w:bCs/>
                <w:color w:val="000000"/>
                <w:sz w:val="16"/>
                <w:szCs w:val="16"/>
              </w:rPr>
              <w:t xml:space="preserve">  </w:t>
            </w:r>
            <w:r w:rsidRPr="00173580">
              <w:rPr>
                <w:rFonts w:ascii="Arial" w:hAnsi="Arial" w:cs="Arial"/>
                <w:color w:val="000000"/>
                <w:sz w:val="16"/>
                <w:szCs w:val="16"/>
              </w:rPr>
              <w:t>p</w:t>
            </w:r>
            <w:r w:rsidR="00505C6F" w:rsidRPr="00173580">
              <w:rPr>
                <w:rFonts w:ascii="Arial" w:hAnsi="Arial" w:cs="Arial"/>
                <w:color w:val="000000"/>
                <w:sz w:val="16"/>
                <w:szCs w:val="16"/>
              </w:rPr>
              <w:t>p</w:t>
            </w:r>
            <w:r w:rsidRPr="00173580">
              <w:rPr>
                <w:rFonts w:ascii="Arial" w:hAnsi="Arial" w:cs="Arial"/>
                <w:color w:val="000000"/>
                <w:sz w:val="16"/>
                <w:szCs w:val="16"/>
              </w:rPr>
              <w:t xml:space="preserve">. </w:t>
            </w:r>
            <w:r w:rsidR="00813352">
              <w:rPr>
                <w:rFonts w:ascii="Arial" w:hAnsi="Arial" w:cs="Arial"/>
                <w:color w:val="000000"/>
                <w:sz w:val="16"/>
                <w:szCs w:val="16"/>
              </w:rPr>
              <w:t>61</w:t>
            </w:r>
            <w:r w:rsidR="00505C6F" w:rsidRPr="00173580">
              <w:rPr>
                <w:rFonts w:ascii="Arial" w:hAnsi="Arial" w:cs="Arial"/>
                <w:color w:val="000000"/>
                <w:sz w:val="16"/>
                <w:szCs w:val="16"/>
              </w:rPr>
              <w:t>–</w:t>
            </w:r>
            <w:r w:rsidR="00D84040">
              <w:rPr>
                <w:rFonts w:ascii="Arial" w:hAnsi="Arial" w:cs="Arial"/>
                <w:color w:val="000000"/>
                <w:sz w:val="16"/>
                <w:szCs w:val="16"/>
              </w:rPr>
              <w:t>62</w:t>
            </w:r>
          </w:p>
        </w:tc>
      </w:tr>
      <w:tr w:rsidR="008318D3" w:rsidRPr="00852B0C" w:rsidTr="00173580">
        <w:tc>
          <w:tcPr>
            <w:tcW w:w="1435" w:type="dxa"/>
            <w:tcMar>
              <w:left w:w="0" w:type="dxa"/>
              <w:bottom w:w="43" w:type="dxa"/>
              <w:right w:w="0" w:type="dxa"/>
            </w:tcMar>
          </w:tcPr>
          <w:p w:rsidR="008318D3" w:rsidRPr="00173580" w:rsidRDefault="008318D3" w:rsidP="00173580">
            <w:pPr>
              <w:widowControl/>
              <w:jc w:val="both"/>
              <w:rPr>
                <w:rFonts w:ascii="Arial" w:hAnsi="Arial" w:cs="Arial"/>
                <w:color w:val="000000"/>
                <w:sz w:val="16"/>
                <w:szCs w:val="16"/>
              </w:rPr>
            </w:pPr>
            <w:r w:rsidRPr="00173580">
              <w:rPr>
                <w:rFonts w:ascii="Arial" w:hAnsi="Arial" w:cs="Arial"/>
                <w:b/>
                <w:bCs/>
                <w:color w:val="000000"/>
                <w:sz w:val="16"/>
                <w:szCs w:val="16"/>
              </w:rPr>
              <w:t>3.</w:t>
            </w:r>
            <w:r w:rsidRPr="00173580">
              <w:rPr>
                <w:rFonts w:ascii="Arial" w:hAnsi="Arial" w:cs="Arial"/>
                <w:bCs/>
                <w:color w:val="000000"/>
                <w:sz w:val="16"/>
                <w:szCs w:val="16"/>
              </w:rPr>
              <w:t xml:space="preserve">  </w:t>
            </w:r>
            <w:r w:rsidRPr="00173580">
              <w:rPr>
                <w:rFonts w:ascii="Arial" w:hAnsi="Arial" w:cs="Arial"/>
                <w:color w:val="000000"/>
                <w:sz w:val="16"/>
                <w:szCs w:val="16"/>
              </w:rPr>
              <w:t xml:space="preserve">pp. </w:t>
            </w:r>
            <w:r w:rsidR="00813352">
              <w:rPr>
                <w:rFonts w:ascii="Arial" w:hAnsi="Arial" w:cs="Arial"/>
                <w:color w:val="000000"/>
                <w:sz w:val="16"/>
                <w:szCs w:val="16"/>
              </w:rPr>
              <w:t>52</w:t>
            </w:r>
            <w:r w:rsidRPr="00173580">
              <w:rPr>
                <w:rFonts w:ascii="Arial" w:hAnsi="Arial" w:cs="Arial"/>
                <w:color w:val="000000"/>
                <w:sz w:val="16"/>
                <w:szCs w:val="16"/>
              </w:rPr>
              <w:t>–</w:t>
            </w:r>
            <w:r w:rsidR="00813352">
              <w:rPr>
                <w:rFonts w:ascii="Arial" w:hAnsi="Arial" w:cs="Arial"/>
                <w:color w:val="000000"/>
                <w:sz w:val="16"/>
                <w:szCs w:val="16"/>
              </w:rPr>
              <w:t>54</w:t>
            </w:r>
          </w:p>
        </w:tc>
        <w:tc>
          <w:tcPr>
            <w:tcW w:w="1685" w:type="dxa"/>
            <w:tcMar>
              <w:left w:w="0" w:type="dxa"/>
              <w:right w:w="0" w:type="dxa"/>
            </w:tcMar>
          </w:tcPr>
          <w:p w:rsidR="008318D3" w:rsidRPr="00173580" w:rsidRDefault="00E67434" w:rsidP="00173580">
            <w:pPr>
              <w:widowControl/>
              <w:jc w:val="both"/>
              <w:rPr>
                <w:rFonts w:ascii="Arial" w:hAnsi="Arial" w:cs="Arial"/>
                <w:color w:val="000000"/>
                <w:sz w:val="16"/>
                <w:szCs w:val="16"/>
              </w:rPr>
            </w:pPr>
            <w:r w:rsidRPr="00173580">
              <w:rPr>
                <w:rFonts w:ascii="Arial" w:hAnsi="Arial" w:cs="Arial"/>
                <w:b/>
                <w:bCs/>
                <w:color w:val="000000"/>
                <w:sz w:val="16"/>
                <w:szCs w:val="16"/>
              </w:rPr>
              <w:t>10.</w:t>
            </w:r>
            <w:r w:rsidRPr="00173580">
              <w:rPr>
                <w:rFonts w:ascii="Arial" w:hAnsi="Arial" w:cs="Arial"/>
                <w:bCs/>
                <w:color w:val="000000"/>
                <w:sz w:val="16"/>
                <w:szCs w:val="16"/>
              </w:rPr>
              <w:t xml:space="preserve">  </w:t>
            </w:r>
            <w:r w:rsidRPr="00173580">
              <w:rPr>
                <w:rFonts w:ascii="Arial" w:hAnsi="Arial" w:cs="Arial"/>
                <w:color w:val="000000"/>
                <w:sz w:val="16"/>
                <w:szCs w:val="16"/>
              </w:rPr>
              <w:t>p</w:t>
            </w:r>
            <w:r w:rsidR="000B3019" w:rsidRPr="00173580">
              <w:rPr>
                <w:rFonts w:ascii="Arial" w:hAnsi="Arial" w:cs="Arial"/>
                <w:color w:val="000000"/>
                <w:sz w:val="16"/>
                <w:szCs w:val="16"/>
              </w:rPr>
              <w:t>p</w:t>
            </w:r>
            <w:r w:rsidRPr="00173580">
              <w:rPr>
                <w:rFonts w:ascii="Arial" w:hAnsi="Arial" w:cs="Arial"/>
                <w:color w:val="000000"/>
                <w:sz w:val="16"/>
                <w:szCs w:val="16"/>
              </w:rPr>
              <w:t xml:space="preserve">. </w:t>
            </w:r>
            <w:r w:rsidR="00813352">
              <w:rPr>
                <w:rFonts w:ascii="Arial" w:hAnsi="Arial" w:cs="Arial"/>
                <w:color w:val="000000"/>
                <w:sz w:val="16"/>
                <w:szCs w:val="16"/>
              </w:rPr>
              <w:t>61</w:t>
            </w:r>
            <w:r w:rsidR="000B3019" w:rsidRPr="00173580">
              <w:rPr>
                <w:rFonts w:ascii="Arial" w:hAnsi="Arial" w:cs="Arial"/>
                <w:color w:val="000000"/>
                <w:sz w:val="16"/>
                <w:szCs w:val="16"/>
              </w:rPr>
              <w:t>–</w:t>
            </w:r>
            <w:r w:rsidR="00813352">
              <w:rPr>
                <w:rFonts w:ascii="Arial" w:hAnsi="Arial" w:cs="Arial"/>
                <w:color w:val="000000"/>
                <w:sz w:val="16"/>
                <w:szCs w:val="16"/>
              </w:rPr>
              <w:t>62</w:t>
            </w:r>
          </w:p>
        </w:tc>
        <w:tc>
          <w:tcPr>
            <w:tcW w:w="1560" w:type="dxa"/>
            <w:tcMar>
              <w:left w:w="0" w:type="dxa"/>
              <w:right w:w="0" w:type="dxa"/>
            </w:tcMar>
          </w:tcPr>
          <w:p w:rsidR="008318D3" w:rsidRPr="00173580" w:rsidRDefault="008318D3" w:rsidP="00173580">
            <w:pPr>
              <w:widowControl/>
              <w:jc w:val="both"/>
              <w:rPr>
                <w:rFonts w:ascii="Arial" w:hAnsi="Arial" w:cs="Arial"/>
                <w:color w:val="000000"/>
                <w:sz w:val="16"/>
                <w:szCs w:val="16"/>
              </w:rPr>
            </w:pPr>
            <w:r w:rsidRPr="00173580">
              <w:rPr>
                <w:rFonts w:ascii="Arial" w:hAnsi="Arial" w:cs="Arial"/>
                <w:b/>
                <w:bCs/>
                <w:color w:val="000000"/>
                <w:sz w:val="16"/>
                <w:szCs w:val="16"/>
              </w:rPr>
              <w:t>1</w:t>
            </w:r>
            <w:r w:rsidR="00E67434" w:rsidRPr="00173580">
              <w:rPr>
                <w:rFonts w:ascii="Arial" w:hAnsi="Arial" w:cs="Arial"/>
                <w:b/>
                <w:bCs/>
                <w:color w:val="000000"/>
                <w:sz w:val="16"/>
                <w:szCs w:val="16"/>
              </w:rPr>
              <w:t>7</w:t>
            </w:r>
            <w:r w:rsidRPr="00173580">
              <w:rPr>
                <w:rFonts w:ascii="Arial" w:hAnsi="Arial" w:cs="Arial"/>
                <w:b/>
                <w:bCs/>
                <w:color w:val="000000"/>
                <w:sz w:val="16"/>
                <w:szCs w:val="16"/>
              </w:rPr>
              <w:t>.</w:t>
            </w:r>
            <w:r w:rsidRPr="00173580">
              <w:rPr>
                <w:rFonts w:ascii="Arial" w:hAnsi="Arial" w:cs="Arial"/>
                <w:bCs/>
                <w:color w:val="000000"/>
                <w:sz w:val="16"/>
                <w:szCs w:val="16"/>
              </w:rPr>
              <w:t xml:space="preserve">  </w:t>
            </w:r>
            <w:r w:rsidRPr="00173580">
              <w:rPr>
                <w:rFonts w:ascii="Arial" w:hAnsi="Arial" w:cs="Arial"/>
                <w:color w:val="000000"/>
                <w:sz w:val="16"/>
                <w:szCs w:val="16"/>
              </w:rPr>
              <w:t>p</w:t>
            </w:r>
            <w:r w:rsidR="00036988" w:rsidRPr="00173580">
              <w:rPr>
                <w:rFonts w:ascii="Arial" w:hAnsi="Arial" w:cs="Arial"/>
                <w:color w:val="000000"/>
                <w:sz w:val="16"/>
                <w:szCs w:val="16"/>
              </w:rPr>
              <w:t>p</w:t>
            </w:r>
            <w:r w:rsidRPr="00173580">
              <w:rPr>
                <w:rFonts w:ascii="Arial" w:hAnsi="Arial" w:cs="Arial"/>
                <w:color w:val="000000"/>
                <w:sz w:val="16"/>
                <w:szCs w:val="16"/>
              </w:rPr>
              <w:t xml:space="preserve">. </w:t>
            </w:r>
            <w:r w:rsidR="00D84040">
              <w:rPr>
                <w:rFonts w:ascii="Arial" w:hAnsi="Arial" w:cs="Arial"/>
                <w:color w:val="000000"/>
                <w:sz w:val="16"/>
                <w:szCs w:val="16"/>
              </w:rPr>
              <w:t>61</w:t>
            </w:r>
            <w:r w:rsidR="00D84040" w:rsidRPr="00173580">
              <w:rPr>
                <w:rFonts w:ascii="Arial" w:hAnsi="Arial" w:cs="Arial"/>
                <w:color w:val="000000"/>
                <w:sz w:val="16"/>
                <w:szCs w:val="16"/>
              </w:rPr>
              <w:t>–</w:t>
            </w:r>
            <w:r w:rsidR="00D84040">
              <w:rPr>
                <w:rFonts w:ascii="Arial" w:hAnsi="Arial" w:cs="Arial"/>
                <w:color w:val="000000"/>
                <w:sz w:val="16"/>
                <w:szCs w:val="16"/>
              </w:rPr>
              <w:t>62</w:t>
            </w:r>
          </w:p>
        </w:tc>
      </w:tr>
      <w:tr w:rsidR="008318D3" w:rsidRPr="00852B0C" w:rsidTr="00173580">
        <w:tc>
          <w:tcPr>
            <w:tcW w:w="1435" w:type="dxa"/>
            <w:tcMar>
              <w:left w:w="0" w:type="dxa"/>
              <w:bottom w:w="43" w:type="dxa"/>
              <w:right w:w="0" w:type="dxa"/>
            </w:tcMar>
          </w:tcPr>
          <w:p w:rsidR="008318D3" w:rsidRPr="00173580" w:rsidRDefault="00E67434" w:rsidP="00173580">
            <w:pPr>
              <w:widowControl/>
              <w:jc w:val="both"/>
              <w:rPr>
                <w:rFonts w:ascii="Arial" w:hAnsi="Arial" w:cs="Arial"/>
                <w:color w:val="000000"/>
                <w:sz w:val="16"/>
                <w:szCs w:val="16"/>
              </w:rPr>
            </w:pPr>
            <w:r w:rsidRPr="00173580">
              <w:rPr>
                <w:rFonts w:ascii="Arial" w:hAnsi="Arial" w:cs="Arial"/>
                <w:b/>
                <w:bCs/>
                <w:color w:val="000000"/>
                <w:sz w:val="16"/>
                <w:szCs w:val="16"/>
              </w:rPr>
              <w:t>4.</w:t>
            </w:r>
            <w:r w:rsidRPr="00173580">
              <w:rPr>
                <w:rFonts w:ascii="Arial" w:hAnsi="Arial" w:cs="Arial"/>
                <w:bCs/>
                <w:color w:val="000000"/>
                <w:sz w:val="16"/>
                <w:szCs w:val="16"/>
              </w:rPr>
              <w:t xml:space="preserve">  </w:t>
            </w:r>
            <w:r w:rsidRPr="00173580">
              <w:rPr>
                <w:rFonts w:ascii="Arial" w:hAnsi="Arial" w:cs="Arial"/>
                <w:color w:val="000000"/>
                <w:sz w:val="16"/>
                <w:szCs w:val="16"/>
              </w:rPr>
              <w:t xml:space="preserve">pp. </w:t>
            </w:r>
            <w:r w:rsidR="00813352">
              <w:rPr>
                <w:rFonts w:ascii="Arial" w:hAnsi="Arial" w:cs="Arial"/>
                <w:color w:val="000000"/>
                <w:sz w:val="16"/>
                <w:szCs w:val="16"/>
              </w:rPr>
              <w:t>55</w:t>
            </w:r>
            <w:r w:rsidRPr="00173580">
              <w:rPr>
                <w:rFonts w:ascii="Arial" w:hAnsi="Arial" w:cs="Arial"/>
                <w:color w:val="000000"/>
                <w:sz w:val="16"/>
                <w:szCs w:val="16"/>
              </w:rPr>
              <w:t>–</w:t>
            </w:r>
            <w:r w:rsidR="00813352">
              <w:rPr>
                <w:rFonts w:ascii="Arial" w:hAnsi="Arial" w:cs="Arial"/>
                <w:color w:val="000000"/>
                <w:sz w:val="16"/>
                <w:szCs w:val="16"/>
              </w:rPr>
              <w:t>56</w:t>
            </w:r>
          </w:p>
        </w:tc>
        <w:tc>
          <w:tcPr>
            <w:tcW w:w="1685" w:type="dxa"/>
            <w:tcMar>
              <w:left w:w="0" w:type="dxa"/>
              <w:right w:w="0" w:type="dxa"/>
            </w:tcMar>
          </w:tcPr>
          <w:p w:rsidR="008318D3" w:rsidRPr="00173580" w:rsidRDefault="00E67434" w:rsidP="00173580">
            <w:pPr>
              <w:widowControl/>
              <w:jc w:val="both"/>
              <w:rPr>
                <w:rFonts w:ascii="Arial" w:hAnsi="Arial" w:cs="Arial"/>
                <w:color w:val="000000"/>
                <w:sz w:val="16"/>
                <w:szCs w:val="16"/>
              </w:rPr>
            </w:pPr>
            <w:r w:rsidRPr="00173580">
              <w:rPr>
                <w:rFonts w:ascii="Arial" w:hAnsi="Arial" w:cs="Arial"/>
                <w:b/>
                <w:bCs/>
                <w:color w:val="000000"/>
                <w:sz w:val="16"/>
                <w:szCs w:val="16"/>
              </w:rPr>
              <w:t>11.</w:t>
            </w:r>
            <w:r w:rsidRPr="00173580">
              <w:rPr>
                <w:rFonts w:ascii="Arial" w:hAnsi="Arial" w:cs="Arial"/>
                <w:bCs/>
                <w:color w:val="000000"/>
                <w:sz w:val="16"/>
                <w:szCs w:val="16"/>
              </w:rPr>
              <w:t xml:space="preserve">  </w:t>
            </w:r>
            <w:r w:rsidRPr="00173580">
              <w:rPr>
                <w:rFonts w:ascii="Arial" w:hAnsi="Arial" w:cs="Arial"/>
                <w:color w:val="000000"/>
                <w:sz w:val="16"/>
                <w:szCs w:val="16"/>
              </w:rPr>
              <w:t>p</w:t>
            </w:r>
            <w:r w:rsidR="000B3019" w:rsidRPr="00173580">
              <w:rPr>
                <w:rFonts w:ascii="Arial" w:hAnsi="Arial" w:cs="Arial"/>
                <w:color w:val="000000"/>
                <w:sz w:val="16"/>
                <w:szCs w:val="16"/>
              </w:rPr>
              <w:t>p</w:t>
            </w:r>
            <w:r w:rsidRPr="00173580">
              <w:rPr>
                <w:rFonts w:ascii="Arial" w:hAnsi="Arial" w:cs="Arial"/>
                <w:color w:val="000000"/>
                <w:sz w:val="16"/>
                <w:szCs w:val="16"/>
              </w:rPr>
              <w:t xml:space="preserve">. </w:t>
            </w:r>
            <w:r w:rsidR="00813352">
              <w:rPr>
                <w:rFonts w:ascii="Arial" w:hAnsi="Arial" w:cs="Arial"/>
                <w:color w:val="000000"/>
                <w:sz w:val="16"/>
                <w:szCs w:val="16"/>
              </w:rPr>
              <w:t>62</w:t>
            </w:r>
            <w:r w:rsidR="000B3019" w:rsidRPr="00173580">
              <w:rPr>
                <w:rFonts w:ascii="Arial" w:hAnsi="Arial" w:cs="Arial"/>
                <w:color w:val="000000"/>
                <w:sz w:val="16"/>
                <w:szCs w:val="16"/>
              </w:rPr>
              <w:t>–</w:t>
            </w:r>
            <w:r w:rsidR="00813352">
              <w:rPr>
                <w:rFonts w:ascii="Arial" w:hAnsi="Arial" w:cs="Arial"/>
                <w:color w:val="000000"/>
                <w:sz w:val="16"/>
                <w:szCs w:val="16"/>
              </w:rPr>
              <w:t>63</w:t>
            </w:r>
          </w:p>
        </w:tc>
        <w:tc>
          <w:tcPr>
            <w:tcW w:w="1560" w:type="dxa"/>
            <w:tcMar>
              <w:left w:w="0" w:type="dxa"/>
              <w:right w:w="0" w:type="dxa"/>
            </w:tcMar>
          </w:tcPr>
          <w:p w:rsidR="008318D3" w:rsidRPr="00173580" w:rsidRDefault="008318D3" w:rsidP="00173580">
            <w:pPr>
              <w:widowControl/>
              <w:jc w:val="both"/>
              <w:rPr>
                <w:rFonts w:ascii="Arial" w:hAnsi="Arial" w:cs="Arial"/>
                <w:color w:val="000000"/>
                <w:sz w:val="16"/>
                <w:szCs w:val="16"/>
              </w:rPr>
            </w:pPr>
            <w:r w:rsidRPr="00173580">
              <w:rPr>
                <w:rFonts w:ascii="Arial" w:hAnsi="Arial" w:cs="Arial"/>
                <w:b/>
                <w:bCs/>
                <w:color w:val="000000"/>
                <w:sz w:val="16"/>
                <w:szCs w:val="16"/>
              </w:rPr>
              <w:t>1</w:t>
            </w:r>
            <w:r w:rsidR="00E67434" w:rsidRPr="00173580">
              <w:rPr>
                <w:rFonts w:ascii="Arial" w:hAnsi="Arial" w:cs="Arial"/>
                <w:b/>
                <w:bCs/>
                <w:color w:val="000000"/>
                <w:sz w:val="16"/>
                <w:szCs w:val="16"/>
              </w:rPr>
              <w:t>8</w:t>
            </w:r>
            <w:r w:rsidRPr="00173580">
              <w:rPr>
                <w:rFonts w:ascii="Arial" w:hAnsi="Arial" w:cs="Arial"/>
                <w:b/>
                <w:bCs/>
                <w:color w:val="000000"/>
                <w:sz w:val="16"/>
                <w:szCs w:val="16"/>
              </w:rPr>
              <w:t>.</w:t>
            </w:r>
            <w:r w:rsidRPr="00173580">
              <w:rPr>
                <w:rFonts w:ascii="Arial" w:hAnsi="Arial" w:cs="Arial"/>
                <w:bCs/>
                <w:color w:val="000000"/>
                <w:sz w:val="16"/>
                <w:szCs w:val="16"/>
              </w:rPr>
              <w:t xml:space="preserve">  </w:t>
            </w:r>
            <w:r w:rsidRPr="00173580">
              <w:rPr>
                <w:rFonts w:ascii="Arial" w:hAnsi="Arial" w:cs="Arial"/>
                <w:color w:val="000000"/>
                <w:sz w:val="16"/>
                <w:szCs w:val="16"/>
              </w:rPr>
              <w:t>p</w:t>
            </w:r>
            <w:r w:rsidR="00036988" w:rsidRPr="00173580">
              <w:rPr>
                <w:rFonts w:ascii="Arial" w:hAnsi="Arial" w:cs="Arial"/>
                <w:color w:val="000000"/>
                <w:sz w:val="16"/>
                <w:szCs w:val="16"/>
              </w:rPr>
              <w:t>p</w:t>
            </w:r>
            <w:r w:rsidRPr="00173580">
              <w:rPr>
                <w:rFonts w:ascii="Arial" w:hAnsi="Arial" w:cs="Arial"/>
                <w:color w:val="000000"/>
                <w:sz w:val="16"/>
                <w:szCs w:val="16"/>
              </w:rPr>
              <w:t xml:space="preserve">. </w:t>
            </w:r>
            <w:r w:rsidR="00D84040">
              <w:rPr>
                <w:rFonts w:ascii="Arial" w:hAnsi="Arial" w:cs="Arial"/>
                <w:color w:val="000000"/>
                <w:sz w:val="16"/>
                <w:szCs w:val="16"/>
              </w:rPr>
              <w:t>61</w:t>
            </w:r>
            <w:r w:rsidR="00D84040" w:rsidRPr="00173580">
              <w:rPr>
                <w:rFonts w:ascii="Arial" w:hAnsi="Arial" w:cs="Arial"/>
                <w:color w:val="000000"/>
                <w:sz w:val="16"/>
                <w:szCs w:val="16"/>
              </w:rPr>
              <w:t>–</w:t>
            </w:r>
            <w:r w:rsidR="00D84040">
              <w:rPr>
                <w:rFonts w:ascii="Arial" w:hAnsi="Arial" w:cs="Arial"/>
                <w:color w:val="000000"/>
                <w:sz w:val="16"/>
                <w:szCs w:val="16"/>
              </w:rPr>
              <w:t>62</w:t>
            </w:r>
          </w:p>
        </w:tc>
      </w:tr>
      <w:tr w:rsidR="008318D3" w:rsidRPr="00852B0C" w:rsidTr="00173580">
        <w:tc>
          <w:tcPr>
            <w:tcW w:w="1435" w:type="dxa"/>
            <w:tcMar>
              <w:left w:w="0" w:type="dxa"/>
              <w:bottom w:w="43" w:type="dxa"/>
              <w:right w:w="0" w:type="dxa"/>
            </w:tcMar>
          </w:tcPr>
          <w:p w:rsidR="008318D3" w:rsidRPr="00173580" w:rsidRDefault="00E67434" w:rsidP="00173580">
            <w:pPr>
              <w:widowControl/>
              <w:jc w:val="both"/>
              <w:rPr>
                <w:rFonts w:ascii="Arial" w:hAnsi="Arial" w:cs="Arial"/>
                <w:color w:val="000000"/>
                <w:sz w:val="16"/>
                <w:szCs w:val="16"/>
              </w:rPr>
            </w:pPr>
            <w:r w:rsidRPr="00173580">
              <w:rPr>
                <w:rFonts w:ascii="Arial" w:hAnsi="Arial" w:cs="Arial"/>
                <w:b/>
                <w:bCs/>
                <w:color w:val="000000"/>
                <w:sz w:val="16"/>
                <w:szCs w:val="16"/>
              </w:rPr>
              <w:t>5.</w:t>
            </w:r>
            <w:r w:rsidRPr="00173580">
              <w:rPr>
                <w:rFonts w:ascii="Arial" w:hAnsi="Arial" w:cs="Arial"/>
                <w:bCs/>
                <w:color w:val="000000"/>
                <w:sz w:val="16"/>
                <w:szCs w:val="16"/>
              </w:rPr>
              <w:t xml:space="preserve">  </w:t>
            </w:r>
            <w:r w:rsidRPr="00173580">
              <w:rPr>
                <w:rFonts w:ascii="Arial" w:hAnsi="Arial" w:cs="Arial"/>
                <w:color w:val="000000"/>
                <w:sz w:val="16"/>
                <w:szCs w:val="16"/>
              </w:rPr>
              <w:t>p</w:t>
            </w:r>
            <w:r w:rsidR="000B3019" w:rsidRPr="00173580">
              <w:rPr>
                <w:rFonts w:ascii="Arial" w:hAnsi="Arial" w:cs="Arial"/>
                <w:color w:val="000000"/>
                <w:sz w:val="16"/>
                <w:szCs w:val="16"/>
              </w:rPr>
              <w:t>p</w:t>
            </w:r>
            <w:r w:rsidRPr="00173580">
              <w:rPr>
                <w:rFonts w:ascii="Arial" w:hAnsi="Arial" w:cs="Arial"/>
                <w:color w:val="000000"/>
                <w:sz w:val="16"/>
                <w:szCs w:val="16"/>
              </w:rPr>
              <w:t xml:space="preserve">. </w:t>
            </w:r>
            <w:r w:rsidR="00813352">
              <w:rPr>
                <w:rFonts w:ascii="Arial" w:hAnsi="Arial" w:cs="Arial"/>
                <w:color w:val="000000"/>
                <w:sz w:val="16"/>
                <w:szCs w:val="16"/>
              </w:rPr>
              <w:t>55</w:t>
            </w:r>
            <w:r w:rsidR="000B3019" w:rsidRPr="00173580">
              <w:rPr>
                <w:rFonts w:ascii="Arial" w:hAnsi="Arial" w:cs="Arial"/>
                <w:color w:val="000000"/>
                <w:sz w:val="16"/>
                <w:szCs w:val="16"/>
              </w:rPr>
              <w:t>–</w:t>
            </w:r>
            <w:r w:rsidR="00813352">
              <w:rPr>
                <w:rFonts w:ascii="Arial" w:hAnsi="Arial" w:cs="Arial"/>
                <w:color w:val="000000"/>
                <w:sz w:val="16"/>
                <w:szCs w:val="16"/>
              </w:rPr>
              <w:t>56</w:t>
            </w:r>
          </w:p>
        </w:tc>
        <w:tc>
          <w:tcPr>
            <w:tcW w:w="1685" w:type="dxa"/>
            <w:tcMar>
              <w:left w:w="0" w:type="dxa"/>
              <w:right w:w="0" w:type="dxa"/>
            </w:tcMar>
          </w:tcPr>
          <w:p w:rsidR="008318D3" w:rsidRPr="00173580" w:rsidRDefault="008318D3" w:rsidP="00173580">
            <w:pPr>
              <w:widowControl/>
              <w:jc w:val="both"/>
              <w:rPr>
                <w:rFonts w:ascii="Arial" w:hAnsi="Arial" w:cs="Arial"/>
                <w:color w:val="000000"/>
                <w:sz w:val="16"/>
                <w:szCs w:val="16"/>
              </w:rPr>
            </w:pPr>
            <w:r w:rsidRPr="00173580">
              <w:rPr>
                <w:rFonts w:ascii="Arial" w:hAnsi="Arial" w:cs="Arial"/>
                <w:b/>
                <w:bCs/>
                <w:color w:val="000000"/>
                <w:sz w:val="16"/>
                <w:szCs w:val="16"/>
              </w:rPr>
              <w:t>1</w:t>
            </w:r>
            <w:r w:rsidR="00E67434" w:rsidRPr="00173580">
              <w:rPr>
                <w:rFonts w:ascii="Arial" w:hAnsi="Arial" w:cs="Arial"/>
                <w:b/>
                <w:bCs/>
                <w:color w:val="000000"/>
                <w:sz w:val="16"/>
                <w:szCs w:val="16"/>
              </w:rPr>
              <w:t>2</w:t>
            </w:r>
            <w:r w:rsidRPr="00173580">
              <w:rPr>
                <w:rFonts w:ascii="Arial" w:hAnsi="Arial" w:cs="Arial"/>
                <w:b/>
                <w:bCs/>
                <w:color w:val="000000"/>
                <w:sz w:val="16"/>
                <w:szCs w:val="16"/>
              </w:rPr>
              <w:t>.</w:t>
            </w:r>
            <w:r w:rsidRPr="00173580">
              <w:rPr>
                <w:rFonts w:ascii="Arial" w:hAnsi="Arial" w:cs="Arial"/>
                <w:bCs/>
                <w:color w:val="000000"/>
                <w:sz w:val="16"/>
                <w:szCs w:val="16"/>
              </w:rPr>
              <w:t xml:space="preserve">  </w:t>
            </w:r>
            <w:r w:rsidRPr="00173580">
              <w:rPr>
                <w:rFonts w:ascii="Arial" w:hAnsi="Arial" w:cs="Arial"/>
                <w:color w:val="000000"/>
                <w:sz w:val="16"/>
                <w:szCs w:val="16"/>
              </w:rPr>
              <w:t xml:space="preserve">p. </w:t>
            </w:r>
            <w:r w:rsidR="00813352">
              <w:rPr>
                <w:rFonts w:ascii="Arial" w:hAnsi="Arial" w:cs="Arial"/>
                <w:color w:val="000000"/>
                <w:sz w:val="16"/>
                <w:szCs w:val="16"/>
              </w:rPr>
              <w:t>61</w:t>
            </w:r>
          </w:p>
        </w:tc>
        <w:tc>
          <w:tcPr>
            <w:tcW w:w="1560" w:type="dxa"/>
            <w:tcMar>
              <w:left w:w="0" w:type="dxa"/>
              <w:right w:w="0" w:type="dxa"/>
            </w:tcMar>
          </w:tcPr>
          <w:p w:rsidR="008318D3" w:rsidRPr="00173580" w:rsidRDefault="008318D3" w:rsidP="00173580">
            <w:pPr>
              <w:widowControl/>
              <w:jc w:val="both"/>
              <w:rPr>
                <w:rFonts w:ascii="Arial" w:hAnsi="Arial" w:cs="Arial"/>
                <w:color w:val="000000"/>
                <w:sz w:val="16"/>
                <w:szCs w:val="16"/>
              </w:rPr>
            </w:pPr>
            <w:r w:rsidRPr="00173580">
              <w:rPr>
                <w:rFonts w:ascii="Arial" w:hAnsi="Arial" w:cs="Arial"/>
                <w:b/>
                <w:bCs/>
                <w:color w:val="000000"/>
                <w:sz w:val="16"/>
                <w:szCs w:val="16"/>
              </w:rPr>
              <w:t>1</w:t>
            </w:r>
            <w:r w:rsidR="00E67434" w:rsidRPr="00173580">
              <w:rPr>
                <w:rFonts w:ascii="Arial" w:hAnsi="Arial" w:cs="Arial"/>
                <w:b/>
                <w:bCs/>
                <w:color w:val="000000"/>
                <w:sz w:val="16"/>
                <w:szCs w:val="16"/>
              </w:rPr>
              <w:t>9</w:t>
            </w:r>
            <w:r w:rsidRPr="00173580">
              <w:rPr>
                <w:rFonts w:ascii="Arial" w:hAnsi="Arial" w:cs="Arial"/>
                <w:b/>
                <w:bCs/>
                <w:color w:val="000000"/>
                <w:sz w:val="16"/>
                <w:szCs w:val="16"/>
              </w:rPr>
              <w:t>.</w:t>
            </w:r>
            <w:r w:rsidRPr="00173580">
              <w:rPr>
                <w:rFonts w:ascii="Arial" w:hAnsi="Arial" w:cs="Arial"/>
                <w:bCs/>
                <w:color w:val="000000"/>
                <w:sz w:val="16"/>
                <w:szCs w:val="16"/>
              </w:rPr>
              <w:t xml:space="preserve">  </w:t>
            </w:r>
            <w:r w:rsidRPr="00173580">
              <w:rPr>
                <w:rFonts w:ascii="Arial" w:hAnsi="Arial" w:cs="Arial"/>
                <w:color w:val="000000"/>
                <w:sz w:val="16"/>
                <w:szCs w:val="16"/>
              </w:rPr>
              <w:t xml:space="preserve">pp. </w:t>
            </w:r>
            <w:r w:rsidR="00D84040">
              <w:rPr>
                <w:rFonts w:ascii="Arial" w:hAnsi="Arial" w:cs="Arial"/>
                <w:color w:val="000000"/>
                <w:sz w:val="16"/>
                <w:szCs w:val="16"/>
              </w:rPr>
              <w:t>66</w:t>
            </w:r>
            <w:r w:rsidRPr="00173580">
              <w:rPr>
                <w:rFonts w:ascii="Arial" w:hAnsi="Arial" w:cs="Arial"/>
                <w:color w:val="000000"/>
                <w:sz w:val="16"/>
                <w:szCs w:val="16"/>
              </w:rPr>
              <w:t>–</w:t>
            </w:r>
            <w:r w:rsidR="00D84040">
              <w:rPr>
                <w:rFonts w:ascii="Arial" w:hAnsi="Arial" w:cs="Arial"/>
                <w:color w:val="000000"/>
                <w:sz w:val="16"/>
                <w:szCs w:val="16"/>
              </w:rPr>
              <w:t>68</w:t>
            </w:r>
          </w:p>
        </w:tc>
      </w:tr>
      <w:tr w:rsidR="008318D3" w:rsidRPr="00852B0C" w:rsidTr="00173580">
        <w:tc>
          <w:tcPr>
            <w:tcW w:w="1435" w:type="dxa"/>
            <w:tcMar>
              <w:left w:w="0" w:type="dxa"/>
              <w:bottom w:w="43" w:type="dxa"/>
              <w:right w:w="0" w:type="dxa"/>
            </w:tcMar>
          </w:tcPr>
          <w:p w:rsidR="008318D3" w:rsidRPr="00173580" w:rsidRDefault="00E67434" w:rsidP="00173580">
            <w:pPr>
              <w:widowControl/>
              <w:jc w:val="both"/>
              <w:rPr>
                <w:rFonts w:ascii="Arial" w:hAnsi="Arial" w:cs="Arial"/>
                <w:bCs/>
                <w:color w:val="000000"/>
                <w:sz w:val="16"/>
                <w:szCs w:val="16"/>
              </w:rPr>
            </w:pPr>
            <w:r w:rsidRPr="00173580">
              <w:rPr>
                <w:rFonts w:ascii="Arial" w:hAnsi="Arial" w:cs="Arial"/>
                <w:b/>
                <w:bCs/>
                <w:color w:val="000000"/>
                <w:sz w:val="16"/>
                <w:szCs w:val="16"/>
              </w:rPr>
              <w:t>6.</w:t>
            </w:r>
            <w:r w:rsidRPr="00173580">
              <w:rPr>
                <w:rFonts w:ascii="Arial" w:hAnsi="Arial" w:cs="Arial"/>
                <w:bCs/>
                <w:color w:val="000000"/>
                <w:sz w:val="16"/>
                <w:szCs w:val="16"/>
              </w:rPr>
              <w:t xml:space="preserve">  </w:t>
            </w:r>
            <w:r w:rsidRPr="00173580">
              <w:rPr>
                <w:rFonts w:ascii="Arial" w:hAnsi="Arial" w:cs="Arial"/>
                <w:color w:val="000000"/>
                <w:sz w:val="16"/>
                <w:szCs w:val="16"/>
              </w:rPr>
              <w:t xml:space="preserve">pp. </w:t>
            </w:r>
            <w:r w:rsidR="00813352">
              <w:rPr>
                <w:rFonts w:ascii="Arial" w:hAnsi="Arial" w:cs="Arial"/>
                <w:color w:val="000000"/>
                <w:sz w:val="16"/>
                <w:szCs w:val="16"/>
              </w:rPr>
              <w:t>55</w:t>
            </w:r>
            <w:r w:rsidRPr="00173580">
              <w:rPr>
                <w:rFonts w:ascii="Arial" w:hAnsi="Arial" w:cs="Arial"/>
                <w:color w:val="000000"/>
                <w:sz w:val="16"/>
                <w:szCs w:val="16"/>
              </w:rPr>
              <w:t>–</w:t>
            </w:r>
            <w:r w:rsidR="00813352">
              <w:rPr>
                <w:rFonts w:ascii="Arial" w:hAnsi="Arial" w:cs="Arial"/>
                <w:color w:val="000000"/>
                <w:sz w:val="16"/>
                <w:szCs w:val="16"/>
              </w:rPr>
              <w:t>56</w:t>
            </w:r>
          </w:p>
        </w:tc>
        <w:tc>
          <w:tcPr>
            <w:tcW w:w="1685" w:type="dxa"/>
            <w:tcMar>
              <w:left w:w="0" w:type="dxa"/>
              <w:right w:w="0" w:type="dxa"/>
            </w:tcMar>
          </w:tcPr>
          <w:p w:rsidR="008318D3" w:rsidRPr="00173580" w:rsidRDefault="00E67434" w:rsidP="00173580">
            <w:pPr>
              <w:widowControl/>
              <w:jc w:val="both"/>
              <w:rPr>
                <w:rFonts w:ascii="Arial" w:hAnsi="Arial" w:cs="Arial"/>
                <w:bCs/>
                <w:color w:val="000000"/>
                <w:sz w:val="16"/>
                <w:szCs w:val="16"/>
              </w:rPr>
            </w:pPr>
            <w:r w:rsidRPr="00173580">
              <w:rPr>
                <w:rFonts w:ascii="Arial" w:hAnsi="Arial" w:cs="Arial"/>
                <w:b/>
                <w:bCs/>
                <w:color w:val="000000"/>
                <w:sz w:val="16"/>
                <w:szCs w:val="16"/>
              </w:rPr>
              <w:t>13.</w:t>
            </w:r>
            <w:r w:rsidRPr="00173580">
              <w:rPr>
                <w:rFonts w:ascii="Arial" w:hAnsi="Arial" w:cs="Arial"/>
                <w:bCs/>
                <w:color w:val="000000"/>
                <w:sz w:val="16"/>
                <w:szCs w:val="16"/>
              </w:rPr>
              <w:t xml:space="preserve">  </w:t>
            </w:r>
            <w:r w:rsidRPr="00173580">
              <w:rPr>
                <w:rFonts w:ascii="Arial" w:hAnsi="Arial" w:cs="Arial"/>
                <w:color w:val="000000"/>
                <w:sz w:val="16"/>
                <w:szCs w:val="16"/>
              </w:rPr>
              <w:t xml:space="preserve">p. </w:t>
            </w:r>
            <w:r w:rsidR="00813352">
              <w:rPr>
                <w:rFonts w:ascii="Arial" w:hAnsi="Arial" w:cs="Arial"/>
                <w:color w:val="000000"/>
                <w:sz w:val="16"/>
                <w:szCs w:val="16"/>
              </w:rPr>
              <w:t>64</w:t>
            </w:r>
          </w:p>
        </w:tc>
        <w:tc>
          <w:tcPr>
            <w:tcW w:w="1560" w:type="dxa"/>
            <w:tcMar>
              <w:left w:w="0" w:type="dxa"/>
              <w:right w:w="0" w:type="dxa"/>
            </w:tcMar>
          </w:tcPr>
          <w:p w:rsidR="008318D3" w:rsidRPr="00173580" w:rsidRDefault="00E67434" w:rsidP="00173580">
            <w:pPr>
              <w:widowControl/>
              <w:jc w:val="both"/>
              <w:rPr>
                <w:rFonts w:ascii="Arial" w:hAnsi="Arial" w:cs="Arial"/>
                <w:bCs/>
                <w:color w:val="000000"/>
                <w:sz w:val="16"/>
                <w:szCs w:val="16"/>
              </w:rPr>
            </w:pPr>
            <w:r w:rsidRPr="00173580">
              <w:rPr>
                <w:rFonts w:ascii="Arial" w:hAnsi="Arial" w:cs="Arial"/>
                <w:b/>
                <w:bCs/>
                <w:color w:val="000000"/>
                <w:sz w:val="16"/>
                <w:szCs w:val="16"/>
              </w:rPr>
              <w:t>20</w:t>
            </w:r>
            <w:r w:rsidR="008318D3" w:rsidRPr="00173580">
              <w:rPr>
                <w:rFonts w:ascii="Arial" w:hAnsi="Arial" w:cs="Arial"/>
                <w:b/>
                <w:bCs/>
                <w:color w:val="000000"/>
                <w:sz w:val="16"/>
                <w:szCs w:val="16"/>
              </w:rPr>
              <w:t>.</w:t>
            </w:r>
            <w:r w:rsidR="008318D3" w:rsidRPr="00173580">
              <w:rPr>
                <w:rFonts w:ascii="Arial" w:hAnsi="Arial" w:cs="Arial"/>
                <w:bCs/>
                <w:color w:val="000000"/>
                <w:sz w:val="16"/>
                <w:szCs w:val="16"/>
              </w:rPr>
              <w:t xml:space="preserve">  </w:t>
            </w:r>
            <w:r w:rsidR="008318D3" w:rsidRPr="00173580">
              <w:rPr>
                <w:rFonts w:ascii="Arial" w:hAnsi="Arial" w:cs="Arial"/>
                <w:color w:val="000000"/>
                <w:sz w:val="16"/>
                <w:szCs w:val="16"/>
              </w:rPr>
              <w:t xml:space="preserve">pp. </w:t>
            </w:r>
            <w:r w:rsidR="00D84040">
              <w:rPr>
                <w:rFonts w:ascii="Arial" w:hAnsi="Arial" w:cs="Arial"/>
                <w:color w:val="000000"/>
                <w:sz w:val="16"/>
                <w:szCs w:val="16"/>
              </w:rPr>
              <w:t>68</w:t>
            </w:r>
            <w:r w:rsidR="008318D3" w:rsidRPr="00173580">
              <w:rPr>
                <w:rFonts w:ascii="Arial" w:hAnsi="Arial" w:cs="Arial"/>
                <w:color w:val="000000"/>
                <w:sz w:val="16"/>
                <w:szCs w:val="16"/>
              </w:rPr>
              <w:t>–</w:t>
            </w:r>
            <w:r w:rsidR="00D84040">
              <w:rPr>
                <w:rFonts w:ascii="Arial" w:hAnsi="Arial" w:cs="Arial"/>
                <w:color w:val="000000"/>
                <w:sz w:val="16"/>
                <w:szCs w:val="16"/>
              </w:rPr>
              <w:t>69</w:t>
            </w:r>
          </w:p>
        </w:tc>
      </w:tr>
      <w:tr w:rsidR="00E67434" w:rsidRPr="00E67434" w:rsidTr="00173580">
        <w:tc>
          <w:tcPr>
            <w:tcW w:w="1435" w:type="dxa"/>
            <w:tcMar>
              <w:left w:w="0" w:type="dxa"/>
              <w:bottom w:w="43" w:type="dxa"/>
              <w:right w:w="0" w:type="dxa"/>
            </w:tcMar>
          </w:tcPr>
          <w:p w:rsidR="00E67434" w:rsidRPr="00173580" w:rsidRDefault="00E67434" w:rsidP="00173580">
            <w:pPr>
              <w:widowControl/>
              <w:jc w:val="both"/>
              <w:rPr>
                <w:rFonts w:ascii="Arial" w:hAnsi="Arial" w:cs="Arial"/>
                <w:bCs/>
                <w:color w:val="000000"/>
                <w:sz w:val="16"/>
                <w:szCs w:val="16"/>
              </w:rPr>
            </w:pPr>
            <w:r w:rsidRPr="00173580">
              <w:rPr>
                <w:rFonts w:ascii="Arial" w:hAnsi="Arial" w:cs="Arial"/>
                <w:b/>
                <w:bCs/>
                <w:color w:val="000000"/>
                <w:sz w:val="16"/>
                <w:szCs w:val="16"/>
              </w:rPr>
              <w:t>7.</w:t>
            </w:r>
            <w:r w:rsidRPr="00173580">
              <w:rPr>
                <w:rFonts w:ascii="Arial" w:hAnsi="Arial" w:cs="Arial"/>
                <w:bCs/>
                <w:color w:val="000000"/>
                <w:sz w:val="16"/>
                <w:szCs w:val="16"/>
              </w:rPr>
              <w:t xml:space="preserve">  </w:t>
            </w:r>
            <w:r w:rsidRPr="00173580">
              <w:rPr>
                <w:rFonts w:ascii="Arial" w:hAnsi="Arial" w:cs="Arial"/>
                <w:color w:val="000000"/>
                <w:sz w:val="16"/>
                <w:szCs w:val="16"/>
              </w:rPr>
              <w:t xml:space="preserve">p. </w:t>
            </w:r>
            <w:r w:rsidR="00813352">
              <w:rPr>
                <w:rFonts w:ascii="Arial" w:hAnsi="Arial" w:cs="Arial"/>
                <w:color w:val="000000"/>
                <w:sz w:val="16"/>
                <w:szCs w:val="16"/>
              </w:rPr>
              <w:t>57</w:t>
            </w:r>
          </w:p>
        </w:tc>
        <w:tc>
          <w:tcPr>
            <w:tcW w:w="1685" w:type="dxa"/>
            <w:tcMar>
              <w:left w:w="0" w:type="dxa"/>
              <w:right w:w="0" w:type="dxa"/>
            </w:tcMar>
          </w:tcPr>
          <w:p w:rsidR="00E67434" w:rsidRPr="00173580" w:rsidRDefault="00E67434" w:rsidP="00173580">
            <w:pPr>
              <w:widowControl/>
              <w:jc w:val="both"/>
              <w:rPr>
                <w:rFonts w:ascii="Arial" w:hAnsi="Arial" w:cs="Arial"/>
                <w:bCs/>
                <w:color w:val="000000"/>
                <w:sz w:val="16"/>
                <w:szCs w:val="16"/>
              </w:rPr>
            </w:pPr>
            <w:r w:rsidRPr="00173580">
              <w:rPr>
                <w:rFonts w:ascii="Arial" w:hAnsi="Arial" w:cs="Arial"/>
                <w:b/>
                <w:bCs/>
                <w:color w:val="000000"/>
                <w:sz w:val="16"/>
                <w:szCs w:val="16"/>
              </w:rPr>
              <w:t>14.</w:t>
            </w:r>
            <w:r w:rsidRPr="00173580">
              <w:rPr>
                <w:rFonts w:ascii="Arial" w:hAnsi="Arial" w:cs="Arial"/>
                <w:bCs/>
                <w:color w:val="000000"/>
                <w:sz w:val="16"/>
                <w:szCs w:val="16"/>
              </w:rPr>
              <w:t xml:space="preserve">  </w:t>
            </w:r>
            <w:r w:rsidRPr="00173580">
              <w:rPr>
                <w:rFonts w:ascii="Arial" w:hAnsi="Arial" w:cs="Arial"/>
                <w:color w:val="000000"/>
                <w:sz w:val="16"/>
                <w:szCs w:val="16"/>
              </w:rPr>
              <w:t xml:space="preserve">p. </w:t>
            </w:r>
            <w:r w:rsidR="00813352">
              <w:rPr>
                <w:rFonts w:ascii="Arial" w:hAnsi="Arial" w:cs="Arial"/>
                <w:color w:val="000000"/>
                <w:sz w:val="16"/>
                <w:szCs w:val="16"/>
              </w:rPr>
              <w:t>64</w:t>
            </w:r>
          </w:p>
        </w:tc>
        <w:tc>
          <w:tcPr>
            <w:tcW w:w="1560" w:type="dxa"/>
            <w:tcMar>
              <w:left w:w="0" w:type="dxa"/>
              <w:right w:w="0" w:type="dxa"/>
            </w:tcMar>
          </w:tcPr>
          <w:p w:rsidR="00E67434" w:rsidRPr="00173580" w:rsidRDefault="00E67434" w:rsidP="00173580">
            <w:pPr>
              <w:widowControl/>
              <w:jc w:val="both"/>
              <w:rPr>
                <w:rFonts w:ascii="Arial" w:hAnsi="Arial" w:cs="Arial"/>
                <w:bCs/>
                <w:color w:val="000000"/>
                <w:sz w:val="16"/>
                <w:szCs w:val="16"/>
              </w:rPr>
            </w:pPr>
          </w:p>
        </w:tc>
      </w:tr>
    </w:tbl>
    <w:p w:rsidR="0059631F" w:rsidRPr="00852B0C" w:rsidRDefault="0059631F" w:rsidP="001D4904">
      <w:pPr>
        <w:widowControl/>
        <w:jc w:val="both"/>
        <w:rPr>
          <w:rFonts w:ascii="Arial" w:hAnsi="Arial" w:cs="Arial"/>
          <w:color w:val="000000"/>
          <w:szCs w:val="20"/>
        </w:rPr>
      </w:pPr>
    </w:p>
    <w:sectPr w:rsidR="0059631F" w:rsidRPr="00852B0C" w:rsidSect="00277270">
      <w:headerReference w:type="first" r:id="rId25"/>
      <w:footerReference w:type="first" r:id="rId26"/>
      <w:type w:val="continuous"/>
      <w:pgSz w:w="12240" w:h="15840" w:code="1"/>
      <w:pgMar w:top="1267" w:right="1267" w:bottom="907" w:left="1267" w:header="806" w:footer="720" w:gutter="0"/>
      <w:cols w:num="2" w:space="44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459" w:rsidRDefault="00A92459">
      <w:r>
        <w:separator/>
      </w:r>
    </w:p>
  </w:endnote>
  <w:endnote w:type="continuationSeparator" w:id="0">
    <w:p w:rsidR="00A92459" w:rsidRDefault="00A9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Helvetica">
    <w:panose1 w:val="020B0604020202020204"/>
    <w:charset w:val="00"/>
    <w:family w:val="swiss"/>
    <w:pitch w:val="variable"/>
    <w:sig w:usb0="20002A87" w:usb1="00000000" w:usb2="00000000" w:usb3="00000000" w:csb0="000001FF" w:csb1="00000000"/>
  </w:font>
  <w:font w:name="XB Futura ExtraBold">
    <w:panose1 w:val="00000000000000000000"/>
    <w:charset w:val="00"/>
    <w:family w:val="auto"/>
    <w:notTrueType/>
    <w:pitch w:val="default"/>
    <w:sig w:usb0="00000003" w:usb1="00000000" w:usb2="00000000" w:usb3="00000000" w:csb0="00000001" w:csb1="00000000"/>
  </w:font>
  <w:font w:name="B Helvetica Bold">
    <w:panose1 w:val="00000000000000000000"/>
    <w:charset w:val="00"/>
    <w:family w:val="auto"/>
    <w:notTrueType/>
    <w:pitch w:val="default"/>
    <w:sig w:usb0="00000003" w:usb1="00000000" w:usb2="00000000" w:usb3="00000000" w:csb0="00000001" w:csb1="00000000"/>
  </w:font>
  <w:font w:name="BI Helvetica BoldOblique">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9D" w:rsidRPr="003B6E14" w:rsidRDefault="006D496F" w:rsidP="003B6E14">
    <w:pPr>
      <w:pStyle w:val="Footer"/>
      <w:tabs>
        <w:tab w:val="clear" w:pos="4320"/>
        <w:tab w:val="clear" w:pos="8640"/>
      </w:tabs>
      <w:jc w:val="center"/>
      <w:rPr>
        <w:rFonts w:ascii="Arial" w:hAnsi="Arial" w:cs="Arial"/>
      </w:rPr>
    </w:pPr>
    <w:r w:rsidRPr="003B6E14">
      <w:rPr>
        <w:rStyle w:val="PageNumber"/>
        <w:rFonts w:ascii="Arial" w:hAnsi="Arial" w:cs="Arial"/>
      </w:rPr>
      <w:fldChar w:fldCharType="begin"/>
    </w:r>
    <w:r w:rsidR="00F0699D" w:rsidRPr="003B6E14">
      <w:rPr>
        <w:rStyle w:val="PageNumber"/>
        <w:rFonts w:ascii="Arial" w:hAnsi="Arial" w:cs="Arial"/>
      </w:rPr>
      <w:instrText xml:space="preserve"> PAGE </w:instrText>
    </w:r>
    <w:r w:rsidRPr="003B6E14">
      <w:rPr>
        <w:rStyle w:val="PageNumber"/>
        <w:rFonts w:ascii="Arial" w:hAnsi="Arial" w:cs="Arial"/>
      </w:rPr>
      <w:fldChar w:fldCharType="separate"/>
    </w:r>
    <w:r w:rsidR="00F0699D">
      <w:rPr>
        <w:rStyle w:val="PageNumber"/>
        <w:rFonts w:ascii="Arial" w:hAnsi="Arial" w:cs="Arial"/>
        <w:noProof/>
      </w:rPr>
      <w:t>3</w:t>
    </w:r>
    <w:r w:rsidRPr="003B6E14">
      <w:rPr>
        <w:rStyle w:val="PageNumb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9D" w:rsidRPr="00FD6C03" w:rsidRDefault="00F0699D" w:rsidP="00FD6C03">
    <w:pPr>
      <w:pStyle w:val="Footer"/>
      <w:tabs>
        <w:tab w:val="clear" w:pos="4320"/>
        <w:tab w:val="clear" w:pos="8640"/>
        <w:tab w:val="right" w:pos="9706"/>
      </w:tabs>
      <w:rPr>
        <w:rFonts w:ascii="Arial" w:hAnsi="Arial" w:cs="Arial"/>
        <w:b/>
      </w:rPr>
    </w:pPr>
    <w:r>
      <w:rPr>
        <w:rFonts w:ascii="Arial" w:hAnsi="Arial" w:cs="Arial"/>
      </w:rPr>
      <w:tab/>
    </w:r>
    <w:r w:rsidR="006D496F" w:rsidRPr="00FD6C03">
      <w:rPr>
        <w:rStyle w:val="PageNumber"/>
        <w:rFonts w:ascii="Arial" w:hAnsi="Arial" w:cs="Arial"/>
        <w:b/>
      </w:rPr>
      <w:fldChar w:fldCharType="begin"/>
    </w:r>
    <w:r w:rsidRPr="00FD6C03">
      <w:rPr>
        <w:rStyle w:val="PageNumber"/>
        <w:rFonts w:ascii="Arial" w:hAnsi="Arial" w:cs="Arial"/>
        <w:b/>
      </w:rPr>
      <w:instrText xml:space="preserve"> PAGE </w:instrText>
    </w:r>
    <w:r w:rsidR="006D496F" w:rsidRPr="00FD6C03">
      <w:rPr>
        <w:rStyle w:val="PageNumber"/>
        <w:rFonts w:ascii="Arial" w:hAnsi="Arial" w:cs="Arial"/>
        <w:b/>
      </w:rPr>
      <w:fldChar w:fldCharType="separate"/>
    </w:r>
    <w:r w:rsidR="00091ECE">
      <w:rPr>
        <w:rStyle w:val="PageNumber"/>
        <w:rFonts w:ascii="Arial" w:hAnsi="Arial" w:cs="Arial"/>
        <w:b/>
        <w:noProof/>
      </w:rPr>
      <w:t>31</w:t>
    </w:r>
    <w:r w:rsidR="006D496F" w:rsidRPr="00FD6C03">
      <w:rPr>
        <w:rStyle w:val="PageNumber"/>
        <w:rFonts w:ascii="Arial" w:hAnsi="Arial" w:cs="Arial"/>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9D" w:rsidRPr="00E82820" w:rsidRDefault="00F0699D" w:rsidP="00E82820">
    <w:pPr>
      <w:pStyle w:val="Footer"/>
      <w:tabs>
        <w:tab w:val="clear" w:pos="4320"/>
        <w:tab w:val="clear" w:pos="8640"/>
      </w:tabs>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9D" w:rsidRPr="00E82820" w:rsidRDefault="00F0699D" w:rsidP="00E82820">
    <w:pPr>
      <w:pStyle w:val="Footer"/>
      <w:tabs>
        <w:tab w:val="clear" w:pos="4320"/>
        <w:tab w:val="clear" w:pos="8640"/>
      </w:tabs>
      <w:rPr>
        <w:rFonts w:ascii="Arial" w:hAnsi="Arial" w:cs="Aria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9D" w:rsidRPr="00717B79" w:rsidRDefault="00F0699D" w:rsidP="00FD6C03">
    <w:pPr>
      <w:pStyle w:val="Footer"/>
      <w:tabs>
        <w:tab w:val="clear" w:pos="4320"/>
        <w:tab w:val="clear" w:pos="8640"/>
        <w:tab w:val="right" w:pos="9706"/>
      </w:tabs>
      <w:rPr>
        <w:rFonts w:ascii="Arial" w:hAnsi="Arial" w:cs="Aria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9D" w:rsidRPr="00E82820" w:rsidRDefault="00F0699D" w:rsidP="00E82820">
    <w:pPr>
      <w:pStyle w:val="Footer"/>
      <w:tabs>
        <w:tab w:val="clear" w:pos="4320"/>
        <w:tab w:val="clear" w:pos="8640"/>
      </w:tabs>
      <w:rPr>
        <w:rFonts w:ascii="Arial" w:hAnsi="Arial" w:cs="Arial"/>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9D" w:rsidRPr="00E82820" w:rsidRDefault="00F0699D" w:rsidP="00E82820">
    <w:pPr>
      <w:pStyle w:val="Footer"/>
      <w:tabs>
        <w:tab w:val="clear" w:pos="4320"/>
        <w:tab w:val="clear" w:pos="8640"/>
      </w:tabs>
      <w:rPr>
        <w:rFonts w:ascii="Arial" w:hAnsi="Arial" w:cs="Arial"/>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9D" w:rsidRPr="00717B79" w:rsidRDefault="00F0699D" w:rsidP="00FD6C03">
    <w:pPr>
      <w:pStyle w:val="Footer"/>
      <w:tabs>
        <w:tab w:val="clear" w:pos="4320"/>
        <w:tab w:val="clear" w:pos="8640"/>
        <w:tab w:val="right" w:pos="9706"/>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459" w:rsidRDefault="00A92459">
      <w:r>
        <w:separator/>
      </w:r>
    </w:p>
  </w:footnote>
  <w:footnote w:type="continuationSeparator" w:id="0">
    <w:p w:rsidR="00A92459" w:rsidRDefault="00A92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9D" w:rsidRPr="003B6E14" w:rsidRDefault="00F0699D" w:rsidP="003B6E14">
    <w:pPr>
      <w:pStyle w:val="Header"/>
      <w:tabs>
        <w:tab w:val="clear" w:pos="4320"/>
        <w:tab w:val="clear" w:pos="8640"/>
      </w:tabs>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9D" w:rsidRPr="005237F7" w:rsidRDefault="00F0699D" w:rsidP="003B6E14">
    <w:pPr>
      <w:pStyle w:val="Header"/>
      <w:tabs>
        <w:tab w:val="clear" w:pos="4320"/>
        <w:tab w:val="clear" w:pos="8640"/>
      </w:tabs>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9D" w:rsidRPr="00E82820" w:rsidRDefault="006D496F" w:rsidP="005237F7">
    <w:pPr>
      <w:pStyle w:val="Header"/>
      <w:tabs>
        <w:tab w:val="clear" w:pos="4320"/>
        <w:tab w:val="clear" w:pos="8640"/>
        <w:tab w:val="right" w:pos="9720"/>
      </w:tabs>
      <w:rPr>
        <w:i/>
        <w:sz w:val="20"/>
      </w:rPr>
    </w:pPr>
    <w:r w:rsidRPr="00FD6C03">
      <w:rPr>
        <w:rStyle w:val="PageNumber"/>
        <w:b/>
        <w:sz w:val="20"/>
      </w:rPr>
      <w:fldChar w:fldCharType="begin"/>
    </w:r>
    <w:r w:rsidR="00F0699D" w:rsidRPr="00FD6C03">
      <w:rPr>
        <w:rStyle w:val="PageNumber"/>
        <w:b/>
        <w:sz w:val="20"/>
      </w:rPr>
      <w:instrText xml:space="preserve"> PAGE </w:instrText>
    </w:r>
    <w:r w:rsidRPr="00FD6C03">
      <w:rPr>
        <w:rStyle w:val="PageNumber"/>
        <w:b/>
        <w:sz w:val="20"/>
      </w:rPr>
      <w:fldChar w:fldCharType="separate"/>
    </w:r>
    <w:r w:rsidR="00091ECE">
      <w:rPr>
        <w:rStyle w:val="PageNumber"/>
        <w:b/>
        <w:noProof/>
        <w:sz w:val="20"/>
      </w:rPr>
      <w:t>38</w:t>
    </w:r>
    <w:r w:rsidRPr="00FD6C03">
      <w:rPr>
        <w:rStyle w:val="PageNumber"/>
        <w:b/>
        <w:sz w:val="20"/>
      </w:rPr>
      <w:fldChar w:fldCharType="end"/>
    </w:r>
    <w:r w:rsidR="00F0699D">
      <w:rPr>
        <w:rStyle w:val="PageNumber"/>
        <w:sz w:val="20"/>
      </w:rPr>
      <w:t xml:space="preserve">   CHAPTER 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9D" w:rsidRPr="00E82820" w:rsidRDefault="00F0699D" w:rsidP="00E82820">
    <w:pPr>
      <w:pStyle w:val="Header"/>
      <w:tabs>
        <w:tab w:val="clear" w:pos="4320"/>
        <w:tab w:val="clear" w:pos="8640"/>
        <w:tab w:val="right" w:pos="9720"/>
      </w:tabs>
      <w:rPr>
        <w:sz w:val="20"/>
      </w:rPr>
    </w:pPr>
    <w:r>
      <w:rPr>
        <w:rStyle w:val="PageNumber"/>
        <w:sz w:val="20"/>
      </w:rPr>
      <w:tab/>
    </w:r>
    <w:r w:rsidRPr="00FD6C03">
      <w:rPr>
        <w:rStyle w:val="PageNumber"/>
        <w:sz w:val="20"/>
      </w:rPr>
      <w:t>DEMAND, SUPPLY, AND MARKET EQUILIBRIUM</w:t>
    </w:r>
    <w:r>
      <w:rPr>
        <w:rStyle w:val="PageNumber"/>
        <w:sz w:val="20"/>
      </w:rPr>
      <w:t xml:space="preserve">   </w:t>
    </w:r>
    <w:r w:rsidR="006D496F" w:rsidRPr="00FD6C03">
      <w:rPr>
        <w:rStyle w:val="PageNumber"/>
        <w:b/>
        <w:sz w:val="20"/>
      </w:rPr>
      <w:fldChar w:fldCharType="begin"/>
    </w:r>
    <w:r w:rsidRPr="00FD6C03">
      <w:rPr>
        <w:rStyle w:val="PageNumber"/>
        <w:b/>
        <w:sz w:val="20"/>
      </w:rPr>
      <w:instrText xml:space="preserve"> PAGE </w:instrText>
    </w:r>
    <w:r w:rsidR="006D496F" w:rsidRPr="00FD6C03">
      <w:rPr>
        <w:rStyle w:val="PageNumber"/>
        <w:b/>
        <w:sz w:val="20"/>
      </w:rPr>
      <w:fldChar w:fldCharType="separate"/>
    </w:r>
    <w:r w:rsidR="00091ECE">
      <w:rPr>
        <w:rStyle w:val="PageNumber"/>
        <w:b/>
        <w:noProof/>
        <w:sz w:val="20"/>
      </w:rPr>
      <w:t>37</w:t>
    </w:r>
    <w:r w:rsidR="006D496F" w:rsidRPr="00FD6C03">
      <w:rPr>
        <w:rStyle w:val="PageNumber"/>
        <w:b/>
        <w:sz w:val="20"/>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9D" w:rsidRPr="00E82820" w:rsidRDefault="00F0699D" w:rsidP="00717B79">
    <w:pPr>
      <w:pStyle w:val="Header"/>
      <w:tabs>
        <w:tab w:val="clear" w:pos="4320"/>
        <w:tab w:val="clear" w:pos="8640"/>
        <w:tab w:val="right" w:pos="9720"/>
      </w:tabs>
      <w:rPr>
        <w:sz w:val="20"/>
      </w:rPr>
    </w:pPr>
    <w:r>
      <w:rPr>
        <w:rStyle w:val="PageNumber"/>
        <w:sz w:val="20"/>
      </w:rPr>
      <w:tab/>
    </w:r>
    <w:r w:rsidRPr="00FD6C03">
      <w:rPr>
        <w:rStyle w:val="PageNumber"/>
        <w:sz w:val="20"/>
      </w:rPr>
      <w:t>DEMAND, SUPPLY, AND MARKET EQUILIBRIUM</w:t>
    </w:r>
    <w:r>
      <w:rPr>
        <w:rStyle w:val="PageNumber"/>
        <w:sz w:val="20"/>
      </w:rPr>
      <w:t xml:space="preserve">   </w:t>
    </w:r>
    <w:r w:rsidR="006D496F" w:rsidRPr="00FD6C03">
      <w:rPr>
        <w:rStyle w:val="PageNumber"/>
        <w:b/>
        <w:sz w:val="20"/>
      </w:rPr>
      <w:fldChar w:fldCharType="begin"/>
    </w:r>
    <w:r w:rsidRPr="00FD6C03">
      <w:rPr>
        <w:rStyle w:val="PageNumber"/>
        <w:b/>
        <w:sz w:val="20"/>
      </w:rPr>
      <w:instrText xml:space="preserve"> PAGE </w:instrText>
    </w:r>
    <w:r w:rsidR="006D496F" w:rsidRPr="00FD6C03">
      <w:rPr>
        <w:rStyle w:val="PageNumber"/>
        <w:b/>
        <w:sz w:val="20"/>
      </w:rPr>
      <w:fldChar w:fldCharType="separate"/>
    </w:r>
    <w:r w:rsidR="00091ECE">
      <w:rPr>
        <w:rStyle w:val="PageNumber"/>
        <w:b/>
        <w:noProof/>
        <w:sz w:val="20"/>
      </w:rPr>
      <w:t>39</w:t>
    </w:r>
    <w:r w:rsidR="006D496F" w:rsidRPr="00FD6C03">
      <w:rPr>
        <w:rStyle w:val="PageNumber"/>
        <w:b/>
        <w:sz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9D" w:rsidRPr="00E82820" w:rsidRDefault="006D496F" w:rsidP="005237F7">
    <w:pPr>
      <w:pStyle w:val="Header"/>
      <w:tabs>
        <w:tab w:val="clear" w:pos="4320"/>
        <w:tab w:val="clear" w:pos="8640"/>
        <w:tab w:val="right" w:pos="9720"/>
      </w:tabs>
      <w:rPr>
        <w:i/>
        <w:sz w:val="20"/>
      </w:rPr>
    </w:pPr>
    <w:r w:rsidRPr="00FD6C03">
      <w:rPr>
        <w:rStyle w:val="PageNumber"/>
        <w:b/>
        <w:sz w:val="20"/>
      </w:rPr>
      <w:fldChar w:fldCharType="begin"/>
    </w:r>
    <w:r w:rsidR="00F0699D" w:rsidRPr="00FD6C03">
      <w:rPr>
        <w:rStyle w:val="PageNumber"/>
        <w:b/>
        <w:sz w:val="20"/>
      </w:rPr>
      <w:instrText xml:space="preserve"> PAGE </w:instrText>
    </w:r>
    <w:r w:rsidRPr="00FD6C03">
      <w:rPr>
        <w:rStyle w:val="PageNumber"/>
        <w:b/>
        <w:sz w:val="20"/>
      </w:rPr>
      <w:fldChar w:fldCharType="separate"/>
    </w:r>
    <w:r w:rsidR="00091ECE">
      <w:rPr>
        <w:rStyle w:val="PageNumber"/>
        <w:b/>
        <w:noProof/>
        <w:sz w:val="20"/>
      </w:rPr>
      <w:t>40</w:t>
    </w:r>
    <w:r w:rsidRPr="00FD6C03">
      <w:rPr>
        <w:rStyle w:val="PageNumber"/>
        <w:b/>
        <w:sz w:val="20"/>
      </w:rPr>
      <w:fldChar w:fldCharType="end"/>
    </w:r>
    <w:r w:rsidR="00F0699D">
      <w:rPr>
        <w:rStyle w:val="PageNumber"/>
        <w:sz w:val="20"/>
      </w:rPr>
      <w:t xml:space="preserve">   CHAPTER 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9D" w:rsidRPr="00E82820" w:rsidRDefault="00F0699D" w:rsidP="00E82820">
    <w:pPr>
      <w:pStyle w:val="Header"/>
      <w:tabs>
        <w:tab w:val="clear" w:pos="4320"/>
        <w:tab w:val="clear" w:pos="8640"/>
        <w:tab w:val="right" w:pos="9720"/>
      </w:tabs>
      <w:rPr>
        <w:sz w:val="20"/>
      </w:rPr>
    </w:pPr>
    <w:r>
      <w:rPr>
        <w:rStyle w:val="PageNumber"/>
        <w:sz w:val="20"/>
      </w:rPr>
      <w:tab/>
    </w:r>
    <w:r w:rsidRPr="00FD6C03">
      <w:rPr>
        <w:rStyle w:val="PageNumber"/>
        <w:sz w:val="20"/>
      </w:rPr>
      <w:t>DEMAND, SUPPLY, AND MARKET EQUILIBRIUM</w:t>
    </w:r>
    <w:r>
      <w:rPr>
        <w:rStyle w:val="PageNumber"/>
        <w:sz w:val="20"/>
      </w:rPr>
      <w:t xml:space="preserve">   </w:t>
    </w:r>
    <w:r w:rsidR="006D496F" w:rsidRPr="00FD6C03">
      <w:rPr>
        <w:rStyle w:val="PageNumber"/>
        <w:b/>
        <w:sz w:val="20"/>
      </w:rPr>
      <w:fldChar w:fldCharType="begin"/>
    </w:r>
    <w:r w:rsidRPr="00FD6C03">
      <w:rPr>
        <w:rStyle w:val="PageNumber"/>
        <w:b/>
        <w:sz w:val="20"/>
      </w:rPr>
      <w:instrText xml:space="preserve"> PAGE </w:instrText>
    </w:r>
    <w:r w:rsidR="006D496F" w:rsidRPr="00FD6C03">
      <w:rPr>
        <w:rStyle w:val="PageNumber"/>
        <w:b/>
        <w:sz w:val="20"/>
      </w:rPr>
      <w:fldChar w:fldCharType="separate"/>
    </w:r>
    <w:r w:rsidR="00091ECE">
      <w:rPr>
        <w:rStyle w:val="PageNumber"/>
        <w:b/>
        <w:noProof/>
        <w:sz w:val="20"/>
      </w:rPr>
      <w:t>41</w:t>
    </w:r>
    <w:r w:rsidR="006D496F" w:rsidRPr="00FD6C03">
      <w:rPr>
        <w:rStyle w:val="PageNumber"/>
        <w:b/>
        <w:sz w:val="20"/>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99D" w:rsidRPr="00E82820" w:rsidRDefault="006D496F" w:rsidP="00717B79">
    <w:pPr>
      <w:pStyle w:val="Header"/>
      <w:tabs>
        <w:tab w:val="clear" w:pos="4320"/>
        <w:tab w:val="clear" w:pos="8640"/>
        <w:tab w:val="right" w:pos="9720"/>
      </w:tabs>
      <w:rPr>
        <w:i/>
        <w:sz w:val="20"/>
      </w:rPr>
    </w:pPr>
    <w:r w:rsidRPr="00FD6C03">
      <w:rPr>
        <w:rStyle w:val="PageNumber"/>
        <w:b/>
        <w:sz w:val="20"/>
      </w:rPr>
      <w:fldChar w:fldCharType="begin"/>
    </w:r>
    <w:r w:rsidR="00F0699D" w:rsidRPr="00FD6C03">
      <w:rPr>
        <w:rStyle w:val="PageNumber"/>
        <w:b/>
        <w:sz w:val="20"/>
      </w:rPr>
      <w:instrText xml:space="preserve"> PAGE </w:instrText>
    </w:r>
    <w:r w:rsidRPr="00FD6C03">
      <w:rPr>
        <w:rStyle w:val="PageNumber"/>
        <w:b/>
        <w:sz w:val="20"/>
      </w:rPr>
      <w:fldChar w:fldCharType="separate"/>
    </w:r>
    <w:r w:rsidR="00091ECE">
      <w:rPr>
        <w:rStyle w:val="PageNumber"/>
        <w:b/>
        <w:noProof/>
        <w:sz w:val="20"/>
      </w:rPr>
      <w:t>42</w:t>
    </w:r>
    <w:r w:rsidRPr="00FD6C03">
      <w:rPr>
        <w:rStyle w:val="PageNumber"/>
        <w:b/>
        <w:sz w:val="20"/>
      </w:rPr>
      <w:fldChar w:fldCharType="end"/>
    </w:r>
    <w:r w:rsidR="00F0699D">
      <w:rPr>
        <w:rStyle w:val="PageNumber"/>
        <w:sz w:val="20"/>
      </w:rPr>
      <w:t xml:space="preserve">   CHAPTER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1051"/>
    <w:multiLevelType w:val="multilevel"/>
    <w:tmpl w:val="21CC0F0E"/>
    <w:lvl w:ilvl="0">
      <w:start w:val="1"/>
      <w:numFmt w:val="decimal"/>
      <w:lvlText w:val="%1."/>
      <w:lvlJc w:val="left"/>
      <w:pPr>
        <w:tabs>
          <w:tab w:val="num" w:pos="0"/>
        </w:tabs>
        <w:ind w:left="0" w:firstLine="0"/>
      </w:pPr>
      <w:rPr>
        <w:rFonts w:ascii="Arial" w:hAnsi="Arial" w:hint="default"/>
        <w:b/>
        <w:i w:val="0"/>
        <w:sz w:val="20"/>
        <w:szCs w:val="20"/>
      </w:rPr>
    </w:lvl>
    <w:lvl w:ilvl="1">
      <w:start w:val="1"/>
      <w:numFmt w:val="lowerLetter"/>
      <w:lvlText w:val="%2."/>
      <w:lvlJc w:val="left"/>
      <w:pPr>
        <w:tabs>
          <w:tab w:val="num" w:pos="720"/>
        </w:tabs>
        <w:ind w:left="360" w:firstLine="0"/>
      </w:pPr>
      <w:rPr>
        <w:rFonts w:ascii="Arial" w:hAnsi="Arial" w:hint="default"/>
        <w:b/>
        <w:i w:val="0"/>
        <w:sz w:val="20"/>
        <w:szCs w:val="2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48A5BEF"/>
    <w:multiLevelType w:val="multilevel"/>
    <w:tmpl w:val="B05AFD66"/>
    <w:lvl w:ilvl="0">
      <w:start w:val="1"/>
      <w:numFmt w:val="decimal"/>
      <w:lvlText w:val="%1."/>
      <w:lvlJc w:val="left"/>
      <w:pPr>
        <w:tabs>
          <w:tab w:val="num" w:pos="360"/>
        </w:tabs>
        <w:ind w:left="0" w:firstLine="0"/>
      </w:pPr>
      <w:rPr>
        <w:rFonts w:ascii="Arial" w:hAnsi="Arial" w:hint="default"/>
        <w:b/>
        <w:i w:val="0"/>
        <w:sz w:val="20"/>
        <w:szCs w:val="20"/>
      </w:rPr>
    </w:lvl>
    <w:lvl w:ilvl="1">
      <w:start w:val="1"/>
      <w:numFmt w:val="lowerLetter"/>
      <w:lvlText w:val="%2."/>
      <w:lvlJc w:val="left"/>
      <w:pPr>
        <w:tabs>
          <w:tab w:val="num" w:pos="720"/>
        </w:tabs>
        <w:ind w:left="360" w:firstLine="0"/>
      </w:pPr>
      <w:rPr>
        <w:rFonts w:ascii="Arial" w:hAnsi="Arial" w:hint="default"/>
        <w:b/>
        <w:i w:val="0"/>
        <w:sz w:val="20"/>
        <w:szCs w:val="2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4C358AA"/>
    <w:multiLevelType w:val="hybridMultilevel"/>
    <w:tmpl w:val="85046F08"/>
    <w:lvl w:ilvl="0" w:tplc="87C06578">
      <w:start w:val="4"/>
      <w:numFmt w:val="bullet"/>
      <w:lvlText w:val=""/>
      <w:lvlJc w:val="left"/>
      <w:pPr>
        <w:tabs>
          <w:tab w:val="num" w:pos="360"/>
        </w:tabs>
        <w:ind w:left="360" w:hanging="360"/>
      </w:pPr>
      <w:rPr>
        <w:rFonts w:ascii="Wingdings" w:hAnsi="Wingdings" w:hint="default"/>
        <w:sz w:val="24"/>
        <w:szCs w:val="24"/>
      </w:rPr>
    </w:lvl>
    <w:lvl w:ilvl="1" w:tplc="5B52D78C">
      <w:start w:val="1"/>
      <w:numFmt w:val="bullet"/>
      <w:lvlText w:val="■"/>
      <w:lvlJc w:val="left"/>
      <w:pPr>
        <w:tabs>
          <w:tab w:val="num" w:pos="1440"/>
        </w:tabs>
        <w:ind w:left="1440" w:hanging="360"/>
      </w:pPr>
      <w:rPr>
        <w:rFonts w:ascii="Arial" w:hAnsi="Arial" w:hint="default"/>
        <w:sz w:val="28"/>
        <w:szCs w:val="28"/>
      </w:rPr>
    </w:lvl>
    <w:lvl w:ilvl="2" w:tplc="C9B8484A">
      <w:start w:val="3"/>
      <w:numFmt w:val="bullet"/>
      <w:lvlText w:val=""/>
      <w:lvlJc w:val="left"/>
      <w:pPr>
        <w:tabs>
          <w:tab w:val="num" w:pos="2160"/>
        </w:tabs>
        <w:ind w:left="2160" w:hanging="360"/>
      </w:pPr>
      <w:rPr>
        <w:rFonts w:ascii="Symbol" w:eastAsia="Times New Roman" w:hAnsi="Symbo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A85581"/>
    <w:multiLevelType w:val="multilevel"/>
    <w:tmpl w:val="0EC60C72"/>
    <w:lvl w:ilvl="0">
      <w:start w:val="1"/>
      <w:numFmt w:val="decimal"/>
      <w:lvlText w:val="%1."/>
      <w:lvlJc w:val="left"/>
      <w:pPr>
        <w:tabs>
          <w:tab w:val="num" w:pos="360"/>
        </w:tabs>
        <w:ind w:left="0" w:firstLine="0"/>
      </w:pPr>
      <w:rPr>
        <w:rFonts w:ascii="Arial" w:hAnsi="Arial" w:hint="default"/>
        <w:b/>
        <w:i w:val="0"/>
        <w:sz w:val="20"/>
        <w:szCs w:val="20"/>
      </w:rPr>
    </w:lvl>
    <w:lvl w:ilvl="1">
      <w:start w:val="1"/>
      <w:numFmt w:val="lowerLetter"/>
      <w:lvlText w:val="%2."/>
      <w:lvlJc w:val="left"/>
      <w:pPr>
        <w:tabs>
          <w:tab w:val="num" w:pos="720"/>
        </w:tabs>
        <w:ind w:left="360" w:firstLine="0"/>
      </w:pPr>
      <w:rPr>
        <w:rFonts w:ascii="Arial" w:hAnsi="Arial" w:hint="default"/>
        <w:b/>
        <w:i w:val="0"/>
        <w:sz w:val="20"/>
        <w:szCs w:val="2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645159C"/>
    <w:multiLevelType w:val="multilevel"/>
    <w:tmpl w:val="0EC60C72"/>
    <w:lvl w:ilvl="0">
      <w:start w:val="1"/>
      <w:numFmt w:val="decimal"/>
      <w:lvlText w:val="%1."/>
      <w:lvlJc w:val="left"/>
      <w:pPr>
        <w:tabs>
          <w:tab w:val="num" w:pos="360"/>
        </w:tabs>
        <w:ind w:left="0" w:firstLine="0"/>
      </w:pPr>
      <w:rPr>
        <w:rFonts w:ascii="Arial" w:hAnsi="Arial" w:hint="default"/>
        <w:b/>
        <w:i w:val="0"/>
        <w:sz w:val="20"/>
        <w:szCs w:val="20"/>
      </w:rPr>
    </w:lvl>
    <w:lvl w:ilvl="1">
      <w:start w:val="1"/>
      <w:numFmt w:val="lowerLetter"/>
      <w:lvlText w:val="%2."/>
      <w:lvlJc w:val="left"/>
      <w:pPr>
        <w:tabs>
          <w:tab w:val="num" w:pos="720"/>
        </w:tabs>
        <w:ind w:left="360" w:firstLine="0"/>
      </w:pPr>
      <w:rPr>
        <w:rFonts w:ascii="Arial" w:hAnsi="Arial" w:hint="default"/>
        <w:b/>
        <w:i w:val="0"/>
        <w:sz w:val="20"/>
        <w:szCs w:val="2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1A45BAF"/>
    <w:multiLevelType w:val="multilevel"/>
    <w:tmpl w:val="51A6AD7E"/>
    <w:lvl w:ilvl="0">
      <w:start w:val="2"/>
      <w:numFmt w:val="decimal"/>
      <w:lvlText w:val="%1."/>
      <w:lvlJc w:val="left"/>
      <w:pPr>
        <w:tabs>
          <w:tab w:val="num" w:pos="360"/>
        </w:tabs>
        <w:ind w:left="0" w:firstLine="0"/>
      </w:pPr>
      <w:rPr>
        <w:rFonts w:ascii="Arial" w:hAnsi="Arial" w:hint="default"/>
        <w:b/>
        <w:i w:val="0"/>
        <w:sz w:val="20"/>
        <w:szCs w:val="20"/>
      </w:rPr>
    </w:lvl>
    <w:lvl w:ilvl="1">
      <w:start w:val="2"/>
      <w:numFmt w:val="lowerLetter"/>
      <w:lvlText w:val="%2."/>
      <w:lvlJc w:val="left"/>
      <w:pPr>
        <w:tabs>
          <w:tab w:val="num" w:pos="720"/>
        </w:tabs>
        <w:ind w:left="360" w:firstLine="0"/>
      </w:pPr>
      <w:rPr>
        <w:rFonts w:ascii="Arial" w:hAnsi="Arial" w:hint="default"/>
        <w:b/>
        <w:i w:val="0"/>
        <w:sz w:val="20"/>
        <w:szCs w:val="20"/>
      </w:rPr>
    </w:lvl>
    <w:lvl w:ilvl="2">
      <w:start w:val="1"/>
      <w:numFmt w:val="decimal"/>
      <w:lvlText w:val="(%3)"/>
      <w:lvlJc w:val="left"/>
      <w:pPr>
        <w:tabs>
          <w:tab w:val="num" w:pos="720"/>
        </w:tabs>
        <w:ind w:left="360" w:firstLine="0"/>
      </w:pPr>
      <w:rPr>
        <w:rFonts w:ascii="Arial" w:hAnsi="Arial" w:hint="default"/>
        <w:b w:val="0"/>
        <w:i w:val="0"/>
        <w:sz w:val="20"/>
        <w:szCs w:val="20"/>
      </w:rPr>
    </w:lvl>
    <w:lvl w:ilvl="3">
      <w:start w:val="1"/>
      <w:numFmt w:val="lowerLetter"/>
      <w:lvlText w:val="(%4)"/>
      <w:lvlJc w:val="left"/>
      <w:pPr>
        <w:tabs>
          <w:tab w:val="num" w:pos="720"/>
        </w:tabs>
        <w:ind w:left="360" w:firstLine="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27E763A"/>
    <w:multiLevelType w:val="hybridMultilevel"/>
    <w:tmpl w:val="9CE472BE"/>
    <w:lvl w:ilvl="0" w:tplc="9E56F7F4">
      <w:start w:val="4"/>
      <w:numFmt w:val="bullet"/>
      <w:lvlText w:val=""/>
      <w:lvlJc w:val="left"/>
      <w:pPr>
        <w:tabs>
          <w:tab w:val="num" w:pos="360"/>
        </w:tabs>
        <w:ind w:left="360" w:hanging="360"/>
      </w:pPr>
      <w:rPr>
        <w:rFonts w:ascii="Wingdings" w:hAnsi="Wingdings" w:hint="default"/>
        <w:sz w:val="24"/>
        <w:szCs w:val="24"/>
      </w:rPr>
    </w:lvl>
    <w:lvl w:ilvl="1" w:tplc="5B52D78C">
      <w:start w:val="1"/>
      <w:numFmt w:val="bullet"/>
      <w:lvlText w:val="■"/>
      <w:lvlJc w:val="left"/>
      <w:pPr>
        <w:tabs>
          <w:tab w:val="num" w:pos="1440"/>
        </w:tabs>
        <w:ind w:left="1440" w:hanging="360"/>
      </w:pPr>
      <w:rPr>
        <w:rFonts w:ascii="Arial" w:hAnsi="Arial" w:hint="default"/>
        <w:sz w:val="28"/>
        <w:szCs w:val="28"/>
      </w:rPr>
    </w:lvl>
    <w:lvl w:ilvl="2" w:tplc="C9B8484A">
      <w:start w:val="3"/>
      <w:numFmt w:val="bullet"/>
      <w:lvlText w:val=""/>
      <w:lvlJc w:val="left"/>
      <w:pPr>
        <w:tabs>
          <w:tab w:val="num" w:pos="2160"/>
        </w:tabs>
        <w:ind w:left="2160" w:hanging="360"/>
      </w:pPr>
      <w:rPr>
        <w:rFonts w:ascii="Symbol" w:eastAsia="Times New Roman" w:hAnsi="Symbo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CE0ED6"/>
    <w:multiLevelType w:val="hybridMultilevel"/>
    <w:tmpl w:val="9864AC02"/>
    <w:lvl w:ilvl="0" w:tplc="13449840">
      <w:start w:val="4"/>
      <w:numFmt w:val="bullet"/>
      <w:lvlText w:val=""/>
      <w:lvlJc w:val="left"/>
      <w:pPr>
        <w:tabs>
          <w:tab w:val="num" w:pos="360"/>
        </w:tabs>
        <w:ind w:left="360" w:hanging="360"/>
      </w:pPr>
      <w:rPr>
        <w:rFonts w:ascii="Wingdings" w:hAnsi="Wingdings" w:hint="default"/>
        <w:sz w:val="24"/>
        <w:szCs w:val="24"/>
      </w:rPr>
    </w:lvl>
    <w:lvl w:ilvl="1" w:tplc="5B52D78C">
      <w:start w:val="1"/>
      <w:numFmt w:val="bullet"/>
      <w:lvlText w:val="■"/>
      <w:lvlJc w:val="left"/>
      <w:pPr>
        <w:tabs>
          <w:tab w:val="num" w:pos="1440"/>
        </w:tabs>
        <w:ind w:left="1440" w:hanging="360"/>
      </w:pPr>
      <w:rPr>
        <w:rFonts w:ascii="Arial" w:hAnsi="Arial" w:hint="default"/>
        <w:sz w:val="28"/>
        <w:szCs w:val="28"/>
      </w:rPr>
    </w:lvl>
    <w:lvl w:ilvl="2" w:tplc="C9B8484A">
      <w:start w:val="3"/>
      <w:numFmt w:val="bullet"/>
      <w:lvlText w:val=""/>
      <w:lvlJc w:val="left"/>
      <w:pPr>
        <w:tabs>
          <w:tab w:val="num" w:pos="2160"/>
        </w:tabs>
        <w:ind w:left="2160" w:hanging="360"/>
      </w:pPr>
      <w:rPr>
        <w:rFonts w:ascii="Symbol" w:eastAsia="Times New Roman" w:hAnsi="Symbo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4A4F70"/>
    <w:multiLevelType w:val="hybridMultilevel"/>
    <w:tmpl w:val="CDA6D410"/>
    <w:lvl w:ilvl="0" w:tplc="54FE09D6">
      <w:start w:val="8"/>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69290E"/>
    <w:multiLevelType w:val="hybridMultilevel"/>
    <w:tmpl w:val="67A0DE78"/>
    <w:lvl w:ilvl="0" w:tplc="9F1C6820">
      <w:start w:val="4"/>
      <w:numFmt w:val="bullet"/>
      <w:lvlText w:val=""/>
      <w:lvlJc w:val="left"/>
      <w:pPr>
        <w:tabs>
          <w:tab w:val="num" w:pos="360"/>
        </w:tabs>
        <w:ind w:left="360" w:hanging="360"/>
      </w:pPr>
      <w:rPr>
        <w:rFonts w:ascii="Wingdings" w:hAnsi="Wingdings" w:hint="default"/>
        <w:sz w:val="24"/>
        <w:szCs w:val="24"/>
      </w:rPr>
    </w:lvl>
    <w:lvl w:ilvl="1" w:tplc="5B52D78C">
      <w:start w:val="1"/>
      <w:numFmt w:val="bullet"/>
      <w:lvlText w:val="■"/>
      <w:lvlJc w:val="left"/>
      <w:pPr>
        <w:tabs>
          <w:tab w:val="num" w:pos="1440"/>
        </w:tabs>
        <w:ind w:left="1440" w:hanging="360"/>
      </w:pPr>
      <w:rPr>
        <w:rFonts w:ascii="Arial" w:hAnsi="Arial" w:hint="default"/>
        <w:sz w:val="28"/>
        <w:szCs w:val="28"/>
      </w:rPr>
    </w:lvl>
    <w:lvl w:ilvl="2" w:tplc="C9B8484A">
      <w:start w:val="3"/>
      <w:numFmt w:val="bullet"/>
      <w:lvlText w:val=""/>
      <w:lvlJc w:val="left"/>
      <w:pPr>
        <w:tabs>
          <w:tab w:val="num" w:pos="2160"/>
        </w:tabs>
        <w:ind w:left="2160" w:hanging="360"/>
      </w:pPr>
      <w:rPr>
        <w:rFonts w:ascii="Symbol" w:eastAsia="Times New Roman" w:hAnsi="Symbo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133E6E"/>
    <w:multiLevelType w:val="hybridMultilevel"/>
    <w:tmpl w:val="681A3F8A"/>
    <w:lvl w:ilvl="0" w:tplc="C55AB004">
      <w:start w:val="4"/>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C1A3A54"/>
    <w:multiLevelType w:val="multilevel"/>
    <w:tmpl w:val="21CC0F0E"/>
    <w:lvl w:ilvl="0">
      <w:start w:val="1"/>
      <w:numFmt w:val="decimal"/>
      <w:lvlText w:val="%1."/>
      <w:lvlJc w:val="left"/>
      <w:pPr>
        <w:tabs>
          <w:tab w:val="num" w:pos="0"/>
        </w:tabs>
        <w:ind w:left="0" w:firstLine="0"/>
      </w:pPr>
      <w:rPr>
        <w:rFonts w:ascii="Arial" w:hAnsi="Arial" w:hint="default"/>
        <w:b/>
        <w:i w:val="0"/>
        <w:sz w:val="20"/>
        <w:szCs w:val="20"/>
      </w:rPr>
    </w:lvl>
    <w:lvl w:ilvl="1">
      <w:start w:val="1"/>
      <w:numFmt w:val="lowerLetter"/>
      <w:lvlText w:val="%2."/>
      <w:lvlJc w:val="left"/>
      <w:pPr>
        <w:tabs>
          <w:tab w:val="num" w:pos="720"/>
        </w:tabs>
        <w:ind w:left="360" w:firstLine="0"/>
      </w:pPr>
      <w:rPr>
        <w:rFonts w:ascii="Arial" w:hAnsi="Arial" w:hint="default"/>
        <w:b/>
        <w:i w:val="0"/>
        <w:sz w:val="20"/>
        <w:szCs w:val="2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8DC3018"/>
    <w:multiLevelType w:val="hybridMultilevel"/>
    <w:tmpl w:val="8BFE1DEE"/>
    <w:lvl w:ilvl="0" w:tplc="3A16B6C6">
      <w:start w:val="4"/>
      <w:numFmt w:val="bullet"/>
      <w:lvlText w:val=""/>
      <w:lvlJc w:val="left"/>
      <w:pPr>
        <w:tabs>
          <w:tab w:val="num" w:pos="360"/>
        </w:tabs>
        <w:ind w:left="0" w:firstLine="0"/>
      </w:pPr>
      <w:rPr>
        <w:rFonts w:ascii="Wingdings" w:hAnsi="Wingdings" w:cs="Times New Roman" w:hint="default"/>
        <w:sz w:val="20"/>
        <w:szCs w:val="20"/>
      </w:rPr>
    </w:lvl>
    <w:lvl w:ilvl="1" w:tplc="5B52D78C">
      <w:start w:val="1"/>
      <w:numFmt w:val="bullet"/>
      <w:lvlText w:val="■"/>
      <w:lvlJc w:val="left"/>
      <w:pPr>
        <w:tabs>
          <w:tab w:val="num" w:pos="1440"/>
        </w:tabs>
        <w:ind w:left="1440" w:hanging="360"/>
      </w:pPr>
      <w:rPr>
        <w:rFonts w:ascii="Arial" w:hAnsi="Arial" w:hint="default"/>
        <w:sz w:val="28"/>
        <w:szCs w:val="28"/>
      </w:rPr>
    </w:lvl>
    <w:lvl w:ilvl="2" w:tplc="C9B8484A">
      <w:start w:val="3"/>
      <w:numFmt w:val="bullet"/>
      <w:lvlText w:val=""/>
      <w:lvlJc w:val="left"/>
      <w:pPr>
        <w:tabs>
          <w:tab w:val="num" w:pos="2160"/>
        </w:tabs>
        <w:ind w:left="2160" w:hanging="360"/>
      </w:pPr>
      <w:rPr>
        <w:rFonts w:ascii="Symbol" w:eastAsia="Times New Roman" w:hAnsi="Symbo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87318E"/>
    <w:multiLevelType w:val="multilevel"/>
    <w:tmpl w:val="60C6223A"/>
    <w:lvl w:ilvl="0">
      <w:start w:val="4"/>
      <w:numFmt w:val="decimal"/>
      <w:lvlText w:val="%1."/>
      <w:lvlJc w:val="left"/>
      <w:pPr>
        <w:tabs>
          <w:tab w:val="num" w:pos="0"/>
        </w:tabs>
        <w:ind w:left="0" w:firstLine="0"/>
      </w:pPr>
      <w:rPr>
        <w:rFonts w:ascii="Arial" w:hAnsi="Arial" w:hint="default"/>
        <w:b/>
        <w:i w:val="0"/>
        <w:sz w:val="20"/>
        <w:szCs w:val="20"/>
      </w:rPr>
    </w:lvl>
    <w:lvl w:ilvl="1">
      <w:start w:val="1"/>
      <w:numFmt w:val="lowerLetter"/>
      <w:lvlText w:val="%2."/>
      <w:lvlJc w:val="left"/>
      <w:pPr>
        <w:tabs>
          <w:tab w:val="num" w:pos="720"/>
        </w:tabs>
        <w:ind w:left="360" w:firstLine="0"/>
      </w:pPr>
      <w:rPr>
        <w:rFonts w:ascii="Arial" w:hAnsi="Arial" w:hint="default"/>
        <w:b/>
        <w:i w:val="0"/>
        <w:sz w:val="20"/>
        <w:szCs w:val="2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F0040D1"/>
    <w:multiLevelType w:val="multilevel"/>
    <w:tmpl w:val="32F42098"/>
    <w:lvl w:ilvl="0">
      <w:start w:val="1"/>
      <w:numFmt w:val="decimal"/>
      <w:lvlText w:val="%1."/>
      <w:lvlJc w:val="left"/>
      <w:pPr>
        <w:tabs>
          <w:tab w:val="num" w:pos="0"/>
        </w:tabs>
        <w:ind w:left="0" w:firstLine="0"/>
      </w:pPr>
      <w:rPr>
        <w:rFonts w:ascii="Arial" w:hAnsi="Arial" w:hint="default"/>
        <w:b/>
        <w:i w:val="0"/>
        <w:sz w:val="20"/>
        <w:szCs w:val="20"/>
      </w:rPr>
    </w:lvl>
    <w:lvl w:ilvl="1">
      <w:start w:val="1"/>
      <w:numFmt w:val="lowerLetter"/>
      <w:lvlText w:val="(%2)"/>
      <w:lvlJc w:val="left"/>
      <w:pPr>
        <w:tabs>
          <w:tab w:val="num" w:pos="720"/>
        </w:tabs>
        <w:ind w:left="360" w:firstLine="0"/>
      </w:pPr>
      <w:rPr>
        <w:rFonts w:ascii="Arial" w:hAnsi="Arial" w:hint="default"/>
        <w:b/>
        <w:i w:val="0"/>
        <w:sz w:val="20"/>
        <w:szCs w:val="2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65280800"/>
    <w:multiLevelType w:val="hybridMultilevel"/>
    <w:tmpl w:val="4860FE28"/>
    <w:lvl w:ilvl="0" w:tplc="B3262B50">
      <w:start w:val="4"/>
      <w:numFmt w:val="bullet"/>
      <w:lvlText w:val=""/>
      <w:lvlJc w:val="left"/>
      <w:pPr>
        <w:tabs>
          <w:tab w:val="num" w:pos="360"/>
        </w:tabs>
        <w:ind w:left="360" w:hanging="360"/>
      </w:pPr>
      <w:rPr>
        <w:rFonts w:ascii="Wingdings" w:hAnsi="Wingdings" w:hint="default"/>
        <w:sz w:val="24"/>
        <w:szCs w:val="24"/>
      </w:rPr>
    </w:lvl>
    <w:lvl w:ilvl="1" w:tplc="5B52D78C">
      <w:start w:val="1"/>
      <w:numFmt w:val="bullet"/>
      <w:lvlText w:val="■"/>
      <w:lvlJc w:val="left"/>
      <w:pPr>
        <w:tabs>
          <w:tab w:val="num" w:pos="1440"/>
        </w:tabs>
        <w:ind w:left="1440" w:hanging="360"/>
      </w:pPr>
      <w:rPr>
        <w:rFonts w:ascii="Arial" w:hAnsi="Arial" w:hint="default"/>
        <w:sz w:val="28"/>
        <w:szCs w:val="28"/>
      </w:rPr>
    </w:lvl>
    <w:lvl w:ilvl="2" w:tplc="C9B8484A">
      <w:start w:val="3"/>
      <w:numFmt w:val="bullet"/>
      <w:lvlText w:val=""/>
      <w:lvlJc w:val="left"/>
      <w:pPr>
        <w:tabs>
          <w:tab w:val="num" w:pos="2160"/>
        </w:tabs>
        <w:ind w:left="2160" w:hanging="360"/>
      </w:pPr>
      <w:rPr>
        <w:rFonts w:ascii="Symbol" w:eastAsia="Times New Roman" w:hAnsi="Symbo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8572605"/>
    <w:multiLevelType w:val="hybridMultilevel"/>
    <w:tmpl w:val="7B3E6464"/>
    <w:lvl w:ilvl="0" w:tplc="D7ECF9F4">
      <w:start w:val="4"/>
      <w:numFmt w:val="bullet"/>
      <w:lvlText w:val=""/>
      <w:lvlJc w:val="left"/>
      <w:pPr>
        <w:tabs>
          <w:tab w:val="num" w:pos="360"/>
        </w:tabs>
        <w:ind w:left="360" w:hanging="360"/>
      </w:pPr>
      <w:rPr>
        <w:rFonts w:ascii="Wingdings" w:hAnsi="Wingdings" w:hint="default"/>
        <w:sz w:val="24"/>
        <w:szCs w:val="24"/>
      </w:rPr>
    </w:lvl>
    <w:lvl w:ilvl="1" w:tplc="5B52D78C">
      <w:start w:val="1"/>
      <w:numFmt w:val="bullet"/>
      <w:lvlText w:val="■"/>
      <w:lvlJc w:val="left"/>
      <w:pPr>
        <w:tabs>
          <w:tab w:val="num" w:pos="1440"/>
        </w:tabs>
        <w:ind w:left="1440" w:hanging="360"/>
      </w:pPr>
      <w:rPr>
        <w:rFonts w:ascii="Arial" w:hAnsi="Arial" w:hint="default"/>
        <w:sz w:val="28"/>
        <w:szCs w:val="28"/>
      </w:rPr>
    </w:lvl>
    <w:lvl w:ilvl="2" w:tplc="C9B8484A">
      <w:start w:val="3"/>
      <w:numFmt w:val="bullet"/>
      <w:lvlText w:val=""/>
      <w:lvlJc w:val="left"/>
      <w:pPr>
        <w:tabs>
          <w:tab w:val="num" w:pos="2160"/>
        </w:tabs>
        <w:ind w:left="2160" w:hanging="360"/>
      </w:pPr>
      <w:rPr>
        <w:rFonts w:ascii="Symbol" w:eastAsia="Times New Roman" w:hAnsi="Symbo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A0D409C"/>
    <w:multiLevelType w:val="multilevel"/>
    <w:tmpl w:val="0C3005B8"/>
    <w:lvl w:ilvl="0">
      <w:start w:val="5"/>
      <w:numFmt w:val="decimal"/>
      <w:lvlText w:val="%1."/>
      <w:lvlJc w:val="left"/>
      <w:pPr>
        <w:tabs>
          <w:tab w:val="num" w:pos="360"/>
        </w:tabs>
        <w:ind w:left="0" w:firstLine="0"/>
      </w:pPr>
      <w:rPr>
        <w:rFonts w:ascii="Arial" w:hAnsi="Arial" w:hint="default"/>
        <w:b/>
        <w:i w:val="0"/>
        <w:sz w:val="20"/>
        <w:szCs w:val="20"/>
      </w:rPr>
    </w:lvl>
    <w:lvl w:ilvl="1">
      <w:start w:val="1"/>
      <w:numFmt w:val="lowerLetter"/>
      <w:lvlText w:val="%2."/>
      <w:lvlJc w:val="left"/>
      <w:pPr>
        <w:tabs>
          <w:tab w:val="num" w:pos="720"/>
        </w:tabs>
        <w:ind w:left="360" w:firstLine="0"/>
      </w:pPr>
      <w:rPr>
        <w:rFonts w:ascii="Arial" w:hAnsi="Arial" w:hint="default"/>
        <w:b/>
        <w:i w:val="0"/>
        <w:sz w:val="20"/>
        <w:szCs w:val="20"/>
      </w:rPr>
    </w:lvl>
    <w:lvl w:ilvl="2">
      <w:start w:val="1"/>
      <w:numFmt w:val="decimal"/>
      <w:lvlText w:val="(%3)"/>
      <w:lvlJc w:val="left"/>
      <w:pPr>
        <w:tabs>
          <w:tab w:val="num" w:pos="720"/>
        </w:tabs>
        <w:ind w:left="360" w:firstLine="0"/>
      </w:pPr>
      <w:rPr>
        <w:rFonts w:ascii="Arial" w:hAnsi="Arial" w:hint="default"/>
        <w:b w:val="0"/>
        <w:i w:val="0"/>
        <w:sz w:val="20"/>
        <w:szCs w:val="20"/>
      </w:rPr>
    </w:lvl>
    <w:lvl w:ilvl="3">
      <w:start w:val="1"/>
      <w:numFmt w:val="lowerLetter"/>
      <w:lvlText w:val="(%4)"/>
      <w:lvlJc w:val="left"/>
      <w:pPr>
        <w:tabs>
          <w:tab w:val="num" w:pos="720"/>
        </w:tabs>
        <w:ind w:left="360" w:firstLine="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6BC06788"/>
    <w:multiLevelType w:val="hybridMultilevel"/>
    <w:tmpl w:val="29447A68"/>
    <w:lvl w:ilvl="0" w:tplc="10366DC0">
      <w:start w:val="4"/>
      <w:numFmt w:val="bullet"/>
      <w:lvlText w:val=""/>
      <w:lvlJc w:val="left"/>
      <w:pPr>
        <w:tabs>
          <w:tab w:val="num" w:pos="360"/>
        </w:tabs>
        <w:ind w:left="360" w:hanging="360"/>
      </w:pPr>
      <w:rPr>
        <w:rFonts w:ascii="Wingdings" w:hAnsi="Wingdings" w:hint="default"/>
        <w:sz w:val="24"/>
        <w:szCs w:val="24"/>
      </w:rPr>
    </w:lvl>
    <w:lvl w:ilvl="1" w:tplc="5B52D78C">
      <w:start w:val="1"/>
      <w:numFmt w:val="bullet"/>
      <w:lvlText w:val="■"/>
      <w:lvlJc w:val="left"/>
      <w:pPr>
        <w:tabs>
          <w:tab w:val="num" w:pos="1440"/>
        </w:tabs>
        <w:ind w:left="1440" w:hanging="360"/>
      </w:pPr>
      <w:rPr>
        <w:rFonts w:ascii="Arial" w:hAnsi="Arial" w:hint="default"/>
        <w:sz w:val="28"/>
        <w:szCs w:val="28"/>
      </w:rPr>
    </w:lvl>
    <w:lvl w:ilvl="2" w:tplc="C9B8484A">
      <w:start w:val="3"/>
      <w:numFmt w:val="bullet"/>
      <w:lvlText w:val=""/>
      <w:lvlJc w:val="left"/>
      <w:pPr>
        <w:tabs>
          <w:tab w:val="num" w:pos="2160"/>
        </w:tabs>
        <w:ind w:left="2160" w:hanging="360"/>
      </w:pPr>
      <w:rPr>
        <w:rFonts w:ascii="Symbol" w:eastAsia="Times New Roman" w:hAnsi="Symbo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F781F5A"/>
    <w:multiLevelType w:val="multilevel"/>
    <w:tmpl w:val="0EC60C72"/>
    <w:lvl w:ilvl="0">
      <w:start w:val="1"/>
      <w:numFmt w:val="decimal"/>
      <w:lvlText w:val="%1."/>
      <w:lvlJc w:val="left"/>
      <w:pPr>
        <w:tabs>
          <w:tab w:val="num" w:pos="360"/>
        </w:tabs>
        <w:ind w:left="0" w:firstLine="0"/>
      </w:pPr>
      <w:rPr>
        <w:rFonts w:ascii="Arial" w:hAnsi="Arial" w:hint="default"/>
        <w:b/>
        <w:i w:val="0"/>
        <w:sz w:val="20"/>
        <w:szCs w:val="20"/>
      </w:rPr>
    </w:lvl>
    <w:lvl w:ilvl="1">
      <w:start w:val="1"/>
      <w:numFmt w:val="lowerLetter"/>
      <w:lvlText w:val="%2."/>
      <w:lvlJc w:val="left"/>
      <w:pPr>
        <w:tabs>
          <w:tab w:val="num" w:pos="720"/>
        </w:tabs>
        <w:ind w:left="360" w:firstLine="0"/>
      </w:pPr>
      <w:rPr>
        <w:rFonts w:ascii="Arial" w:hAnsi="Arial" w:hint="default"/>
        <w:b/>
        <w:i w:val="0"/>
        <w:sz w:val="20"/>
        <w:szCs w:val="2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71146BD1"/>
    <w:multiLevelType w:val="multilevel"/>
    <w:tmpl w:val="21CC0F0E"/>
    <w:lvl w:ilvl="0">
      <w:start w:val="1"/>
      <w:numFmt w:val="decimal"/>
      <w:lvlText w:val="%1."/>
      <w:lvlJc w:val="left"/>
      <w:pPr>
        <w:tabs>
          <w:tab w:val="num" w:pos="0"/>
        </w:tabs>
        <w:ind w:left="0" w:firstLine="0"/>
      </w:pPr>
      <w:rPr>
        <w:rFonts w:ascii="Arial" w:hAnsi="Arial" w:hint="default"/>
        <w:b/>
        <w:i w:val="0"/>
        <w:sz w:val="20"/>
        <w:szCs w:val="20"/>
      </w:rPr>
    </w:lvl>
    <w:lvl w:ilvl="1">
      <w:start w:val="1"/>
      <w:numFmt w:val="lowerLetter"/>
      <w:lvlText w:val="%2."/>
      <w:lvlJc w:val="left"/>
      <w:pPr>
        <w:tabs>
          <w:tab w:val="num" w:pos="720"/>
        </w:tabs>
        <w:ind w:left="360" w:firstLine="0"/>
      </w:pPr>
      <w:rPr>
        <w:rFonts w:ascii="Arial" w:hAnsi="Arial" w:hint="default"/>
        <w:b/>
        <w:i w:val="0"/>
        <w:sz w:val="20"/>
        <w:szCs w:val="2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75C02723"/>
    <w:multiLevelType w:val="multilevel"/>
    <w:tmpl w:val="0EC60C72"/>
    <w:lvl w:ilvl="0">
      <w:start w:val="1"/>
      <w:numFmt w:val="decimal"/>
      <w:lvlText w:val="%1."/>
      <w:lvlJc w:val="left"/>
      <w:pPr>
        <w:tabs>
          <w:tab w:val="num" w:pos="360"/>
        </w:tabs>
        <w:ind w:left="0" w:firstLine="0"/>
      </w:pPr>
      <w:rPr>
        <w:rFonts w:ascii="Arial" w:hAnsi="Arial" w:hint="default"/>
        <w:b/>
        <w:i w:val="0"/>
        <w:sz w:val="20"/>
        <w:szCs w:val="20"/>
      </w:rPr>
    </w:lvl>
    <w:lvl w:ilvl="1">
      <w:start w:val="1"/>
      <w:numFmt w:val="lowerLetter"/>
      <w:lvlText w:val="%2."/>
      <w:lvlJc w:val="left"/>
      <w:pPr>
        <w:tabs>
          <w:tab w:val="num" w:pos="720"/>
        </w:tabs>
        <w:ind w:left="360" w:firstLine="0"/>
      </w:pPr>
      <w:rPr>
        <w:rFonts w:ascii="Arial" w:hAnsi="Arial" w:hint="default"/>
        <w:b/>
        <w:i w:val="0"/>
        <w:sz w:val="20"/>
        <w:szCs w:val="2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785A77CB"/>
    <w:multiLevelType w:val="hybridMultilevel"/>
    <w:tmpl w:val="ECBA1DA8"/>
    <w:lvl w:ilvl="0" w:tplc="E64EFCCE">
      <w:start w:val="4"/>
      <w:numFmt w:val="bullet"/>
      <w:lvlText w:val=""/>
      <w:lvlJc w:val="left"/>
      <w:pPr>
        <w:tabs>
          <w:tab w:val="num" w:pos="360"/>
        </w:tabs>
        <w:ind w:left="360" w:hanging="360"/>
      </w:pPr>
      <w:rPr>
        <w:rFonts w:ascii="Wingdings" w:hAnsi="Wingdings" w:hint="default"/>
        <w:sz w:val="24"/>
        <w:szCs w:val="24"/>
      </w:rPr>
    </w:lvl>
    <w:lvl w:ilvl="1" w:tplc="5B52D78C">
      <w:start w:val="1"/>
      <w:numFmt w:val="bullet"/>
      <w:lvlText w:val="■"/>
      <w:lvlJc w:val="left"/>
      <w:pPr>
        <w:tabs>
          <w:tab w:val="num" w:pos="1440"/>
        </w:tabs>
        <w:ind w:left="1440" w:hanging="360"/>
      </w:pPr>
      <w:rPr>
        <w:rFonts w:ascii="Arial" w:hAnsi="Arial" w:hint="default"/>
        <w:sz w:val="28"/>
        <w:szCs w:val="28"/>
      </w:rPr>
    </w:lvl>
    <w:lvl w:ilvl="2" w:tplc="C9B8484A">
      <w:start w:val="3"/>
      <w:numFmt w:val="bullet"/>
      <w:lvlText w:val=""/>
      <w:lvlJc w:val="left"/>
      <w:pPr>
        <w:tabs>
          <w:tab w:val="num" w:pos="2160"/>
        </w:tabs>
        <w:ind w:left="2160" w:hanging="360"/>
      </w:pPr>
      <w:rPr>
        <w:rFonts w:ascii="Symbol" w:eastAsia="Times New Roman" w:hAnsi="Symbo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
  </w:num>
  <w:num w:numId="3">
    <w:abstractNumId w:val="4"/>
  </w:num>
  <w:num w:numId="4">
    <w:abstractNumId w:val="19"/>
  </w:num>
  <w:num w:numId="5">
    <w:abstractNumId w:val="14"/>
  </w:num>
  <w:num w:numId="6">
    <w:abstractNumId w:val="20"/>
  </w:num>
  <w:num w:numId="7">
    <w:abstractNumId w:val="0"/>
  </w:num>
  <w:num w:numId="8">
    <w:abstractNumId w:val="11"/>
  </w:num>
  <w:num w:numId="9">
    <w:abstractNumId w:val="1"/>
  </w:num>
  <w:num w:numId="10">
    <w:abstractNumId w:val="10"/>
  </w:num>
  <w:num w:numId="11">
    <w:abstractNumId w:val="22"/>
  </w:num>
  <w:num w:numId="12">
    <w:abstractNumId w:val="18"/>
  </w:num>
  <w:num w:numId="13">
    <w:abstractNumId w:val="15"/>
  </w:num>
  <w:num w:numId="14">
    <w:abstractNumId w:val="2"/>
  </w:num>
  <w:num w:numId="15">
    <w:abstractNumId w:val="9"/>
  </w:num>
  <w:num w:numId="16">
    <w:abstractNumId w:val="16"/>
  </w:num>
  <w:num w:numId="17">
    <w:abstractNumId w:val="6"/>
  </w:num>
  <w:num w:numId="18">
    <w:abstractNumId w:val="7"/>
  </w:num>
  <w:num w:numId="19">
    <w:abstractNumId w:val="12"/>
  </w:num>
  <w:num w:numId="20">
    <w:abstractNumId w:val="5"/>
  </w:num>
  <w:num w:numId="21">
    <w:abstractNumId w:val="8"/>
  </w:num>
  <w:num w:numId="22">
    <w:abstractNumId w:val="17"/>
  </w:num>
  <w:num w:numId="2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evenAndOddHeaders/>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31F"/>
    <w:rsid w:val="00032154"/>
    <w:rsid w:val="00036988"/>
    <w:rsid w:val="0004505B"/>
    <w:rsid w:val="000472E8"/>
    <w:rsid w:val="0005236A"/>
    <w:rsid w:val="00060471"/>
    <w:rsid w:val="000604B1"/>
    <w:rsid w:val="00062764"/>
    <w:rsid w:val="0008358F"/>
    <w:rsid w:val="00091ECE"/>
    <w:rsid w:val="00093804"/>
    <w:rsid w:val="00096CFF"/>
    <w:rsid w:val="000A4EAE"/>
    <w:rsid w:val="000A7BFE"/>
    <w:rsid w:val="000B3019"/>
    <w:rsid w:val="000B7F2B"/>
    <w:rsid w:val="000C0B10"/>
    <w:rsid w:val="000C37E9"/>
    <w:rsid w:val="000C7BC5"/>
    <w:rsid w:val="000E3E4E"/>
    <w:rsid w:val="000E6E40"/>
    <w:rsid w:val="000E73A9"/>
    <w:rsid w:val="0010036F"/>
    <w:rsid w:val="00101584"/>
    <w:rsid w:val="0011564A"/>
    <w:rsid w:val="001369BB"/>
    <w:rsid w:val="00173580"/>
    <w:rsid w:val="0017450A"/>
    <w:rsid w:val="00174606"/>
    <w:rsid w:val="001A03A0"/>
    <w:rsid w:val="001A1C50"/>
    <w:rsid w:val="001A22D8"/>
    <w:rsid w:val="001B4180"/>
    <w:rsid w:val="001C50C8"/>
    <w:rsid w:val="001D4904"/>
    <w:rsid w:val="001D5C9B"/>
    <w:rsid w:val="001E1A2A"/>
    <w:rsid w:val="001F4804"/>
    <w:rsid w:val="001F55FD"/>
    <w:rsid w:val="0021118D"/>
    <w:rsid w:val="00230331"/>
    <w:rsid w:val="00234ADC"/>
    <w:rsid w:val="00244C5F"/>
    <w:rsid w:val="00250E4A"/>
    <w:rsid w:val="00255F96"/>
    <w:rsid w:val="002568A1"/>
    <w:rsid w:val="002577A7"/>
    <w:rsid w:val="00264624"/>
    <w:rsid w:val="00265359"/>
    <w:rsid w:val="00267F16"/>
    <w:rsid w:val="0027644B"/>
    <w:rsid w:val="00276C59"/>
    <w:rsid w:val="00277270"/>
    <w:rsid w:val="00286397"/>
    <w:rsid w:val="00294591"/>
    <w:rsid w:val="00294AAC"/>
    <w:rsid w:val="002A129F"/>
    <w:rsid w:val="002B0AB3"/>
    <w:rsid w:val="002B42DF"/>
    <w:rsid w:val="002B6660"/>
    <w:rsid w:val="002B7D85"/>
    <w:rsid w:val="002D0A0E"/>
    <w:rsid w:val="002E35FC"/>
    <w:rsid w:val="002E52FD"/>
    <w:rsid w:val="002F6BEC"/>
    <w:rsid w:val="0030488F"/>
    <w:rsid w:val="00312531"/>
    <w:rsid w:val="00315676"/>
    <w:rsid w:val="003160C0"/>
    <w:rsid w:val="003228DD"/>
    <w:rsid w:val="00340E58"/>
    <w:rsid w:val="00347CFA"/>
    <w:rsid w:val="00357B11"/>
    <w:rsid w:val="003608C8"/>
    <w:rsid w:val="003715E5"/>
    <w:rsid w:val="003725C0"/>
    <w:rsid w:val="003845ED"/>
    <w:rsid w:val="003A09B6"/>
    <w:rsid w:val="003A4E8D"/>
    <w:rsid w:val="003B6E14"/>
    <w:rsid w:val="003B76F8"/>
    <w:rsid w:val="003C1207"/>
    <w:rsid w:val="003D7E8E"/>
    <w:rsid w:val="003E21BE"/>
    <w:rsid w:val="003F686B"/>
    <w:rsid w:val="00403EB2"/>
    <w:rsid w:val="004059D2"/>
    <w:rsid w:val="004231B0"/>
    <w:rsid w:val="00436F97"/>
    <w:rsid w:val="004410C4"/>
    <w:rsid w:val="0044249F"/>
    <w:rsid w:val="004508FE"/>
    <w:rsid w:val="00467039"/>
    <w:rsid w:val="004751A2"/>
    <w:rsid w:val="00496B90"/>
    <w:rsid w:val="004A2654"/>
    <w:rsid w:val="004B78DE"/>
    <w:rsid w:val="004C5EE7"/>
    <w:rsid w:val="004E7A04"/>
    <w:rsid w:val="004F32F8"/>
    <w:rsid w:val="00504859"/>
    <w:rsid w:val="00505C6F"/>
    <w:rsid w:val="00507ED2"/>
    <w:rsid w:val="00514A68"/>
    <w:rsid w:val="005237F7"/>
    <w:rsid w:val="0052472A"/>
    <w:rsid w:val="00530330"/>
    <w:rsid w:val="00537FFC"/>
    <w:rsid w:val="0054512C"/>
    <w:rsid w:val="0054737A"/>
    <w:rsid w:val="005631E9"/>
    <w:rsid w:val="00586D2E"/>
    <w:rsid w:val="0059631F"/>
    <w:rsid w:val="005A23FA"/>
    <w:rsid w:val="005A472E"/>
    <w:rsid w:val="005A589A"/>
    <w:rsid w:val="005D0D59"/>
    <w:rsid w:val="005D1A4B"/>
    <w:rsid w:val="005E3290"/>
    <w:rsid w:val="00603E5F"/>
    <w:rsid w:val="00604105"/>
    <w:rsid w:val="00615710"/>
    <w:rsid w:val="0062143C"/>
    <w:rsid w:val="0062169B"/>
    <w:rsid w:val="00634B76"/>
    <w:rsid w:val="0063672F"/>
    <w:rsid w:val="00661985"/>
    <w:rsid w:val="0067006A"/>
    <w:rsid w:val="0067768E"/>
    <w:rsid w:val="00685FF3"/>
    <w:rsid w:val="006B23A0"/>
    <w:rsid w:val="006B5519"/>
    <w:rsid w:val="006C3547"/>
    <w:rsid w:val="006D41A3"/>
    <w:rsid w:val="006D496F"/>
    <w:rsid w:val="006E64B7"/>
    <w:rsid w:val="00717B79"/>
    <w:rsid w:val="00723238"/>
    <w:rsid w:val="00724458"/>
    <w:rsid w:val="00732BE0"/>
    <w:rsid w:val="00734481"/>
    <w:rsid w:val="0075073C"/>
    <w:rsid w:val="007601AD"/>
    <w:rsid w:val="00761F45"/>
    <w:rsid w:val="00770D00"/>
    <w:rsid w:val="00797A8B"/>
    <w:rsid w:val="007D19B6"/>
    <w:rsid w:val="007E2380"/>
    <w:rsid w:val="007E402D"/>
    <w:rsid w:val="00805B47"/>
    <w:rsid w:val="00813352"/>
    <w:rsid w:val="00824A29"/>
    <w:rsid w:val="00830C2E"/>
    <w:rsid w:val="008318D3"/>
    <w:rsid w:val="00852B0C"/>
    <w:rsid w:val="0086627F"/>
    <w:rsid w:val="00872090"/>
    <w:rsid w:val="00890BC4"/>
    <w:rsid w:val="00890DFF"/>
    <w:rsid w:val="008B7BBD"/>
    <w:rsid w:val="008C5E76"/>
    <w:rsid w:val="008D742C"/>
    <w:rsid w:val="008E5CB5"/>
    <w:rsid w:val="008E5E80"/>
    <w:rsid w:val="009023D1"/>
    <w:rsid w:val="009316DC"/>
    <w:rsid w:val="009377C1"/>
    <w:rsid w:val="009434F4"/>
    <w:rsid w:val="00963D48"/>
    <w:rsid w:val="00964140"/>
    <w:rsid w:val="009A0F47"/>
    <w:rsid w:val="009A683C"/>
    <w:rsid w:val="009C52F1"/>
    <w:rsid w:val="009C6867"/>
    <w:rsid w:val="009C7FD4"/>
    <w:rsid w:val="009D365C"/>
    <w:rsid w:val="009F2D43"/>
    <w:rsid w:val="00A20397"/>
    <w:rsid w:val="00A239B8"/>
    <w:rsid w:val="00A54F1B"/>
    <w:rsid w:val="00A70A5B"/>
    <w:rsid w:val="00A81AE3"/>
    <w:rsid w:val="00A92459"/>
    <w:rsid w:val="00AE4A14"/>
    <w:rsid w:val="00AF00A5"/>
    <w:rsid w:val="00AF1A12"/>
    <w:rsid w:val="00AF2F68"/>
    <w:rsid w:val="00B05D79"/>
    <w:rsid w:val="00B12739"/>
    <w:rsid w:val="00B1423E"/>
    <w:rsid w:val="00B358E5"/>
    <w:rsid w:val="00B42C3B"/>
    <w:rsid w:val="00B51D2F"/>
    <w:rsid w:val="00B65481"/>
    <w:rsid w:val="00BC2687"/>
    <w:rsid w:val="00BC294D"/>
    <w:rsid w:val="00BC7A2D"/>
    <w:rsid w:val="00BF281B"/>
    <w:rsid w:val="00C07A76"/>
    <w:rsid w:val="00C147D8"/>
    <w:rsid w:val="00C178E5"/>
    <w:rsid w:val="00C21AE2"/>
    <w:rsid w:val="00C243FC"/>
    <w:rsid w:val="00C25146"/>
    <w:rsid w:val="00C36D94"/>
    <w:rsid w:val="00C42466"/>
    <w:rsid w:val="00C4494B"/>
    <w:rsid w:val="00C93911"/>
    <w:rsid w:val="00CA4973"/>
    <w:rsid w:val="00CB4010"/>
    <w:rsid w:val="00CD03A8"/>
    <w:rsid w:val="00CD5775"/>
    <w:rsid w:val="00CE65D4"/>
    <w:rsid w:val="00D14ECD"/>
    <w:rsid w:val="00D167DD"/>
    <w:rsid w:val="00D34194"/>
    <w:rsid w:val="00D34517"/>
    <w:rsid w:val="00D432D8"/>
    <w:rsid w:val="00D51B4D"/>
    <w:rsid w:val="00D56C54"/>
    <w:rsid w:val="00D67F0A"/>
    <w:rsid w:val="00D706F4"/>
    <w:rsid w:val="00D72B3F"/>
    <w:rsid w:val="00D75A1B"/>
    <w:rsid w:val="00D76519"/>
    <w:rsid w:val="00D84040"/>
    <w:rsid w:val="00D86925"/>
    <w:rsid w:val="00D87461"/>
    <w:rsid w:val="00DA1C97"/>
    <w:rsid w:val="00DA4677"/>
    <w:rsid w:val="00DB2F40"/>
    <w:rsid w:val="00DC574D"/>
    <w:rsid w:val="00DD137A"/>
    <w:rsid w:val="00DE2035"/>
    <w:rsid w:val="00DF3616"/>
    <w:rsid w:val="00DF433A"/>
    <w:rsid w:val="00E02142"/>
    <w:rsid w:val="00E054A2"/>
    <w:rsid w:val="00E1794B"/>
    <w:rsid w:val="00E241C7"/>
    <w:rsid w:val="00E336E0"/>
    <w:rsid w:val="00E42F38"/>
    <w:rsid w:val="00E55359"/>
    <w:rsid w:val="00E6460C"/>
    <w:rsid w:val="00E66452"/>
    <w:rsid w:val="00E67434"/>
    <w:rsid w:val="00E709BA"/>
    <w:rsid w:val="00E74526"/>
    <w:rsid w:val="00E82820"/>
    <w:rsid w:val="00EA1641"/>
    <w:rsid w:val="00EB00F1"/>
    <w:rsid w:val="00EC7342"/>
    <w:rsid w:val="00ED7C28"/>
    <w:rsid w:val="00EE4492"/>
    <w:rsid w:val="00EF1CAE"/>
    <w:rsid w:val="00F0699D"/>
    <w:rsid w:val="00F111EC"/>
    <w:rsid w:val="00F17501"/>
    <w:rsid w:val="00F3492E"/>
    <w:rsid w:val="00F53006"/>
    <w:rsid w:val="00F54C65"/>
    <w:rsid w:val="00F62030"/>
    <w:rsid w:val="00F76CB8"/>
    <w:rsid w:val="00F945A9"/>
    <w:rsid w:val="00FA5DF5"/>
    <w:rsid w:val="00FB681C"/>
    <w:rsid w:val="00FC6138"/>
    <w:rsid w:val="00FD6C03"/>
    <w:rsid w:val="00FE125A"/>
    <w:rsid w:val="00FF295D"/>
    <w:rsid w:val="00FF3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30"/>
    <w:pPr>
      <w:widowControl w:val="0"/>
      <w:autoSpaceDE w:val="0"/>
      <w:autoSpaceDN w:val="0"/>
    </w:pPr>
    <w:rPr>
      <w:rFonts w:ascii="Helvetica" w:hAnsi="Helvetic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rsid w:val="00530330"/>
    <w:pPr>
      <w:widowControl w:val="0"/>
      <w:autoSpaceDE w:val="0"/>
      <w:autoSpaceDN w:val="0"/>
    </w:pPr>
    <w:rPr>
      <w:rFonts w:ascii="Helvetica" w:hAnsi="Helvetica"/>
      <w:szCs w:val="24"/>
    </w:rPr>
  </w:style>
  <w:style w:type="paragraph" w:customStyle="1" w:styleId="CT">
    <w:name w:val="CT"/>
    <w:rsid w:val="00530330"/>
    <w:pPr>
      <w:widowControl w:val="0"/>
      <w:autoSpaceDE w:val="0"/>
      <w:autoSpaceDN w:val="0"/>
    </w:pPr>
    <w:rPr>
      <w:rFonts w:ascii="XB Futura ExtraBold" w:hAnsi="XB Futura ExtraBold"/>
      <w:szCs w:val="24"/>
    </w:rPr>
  </w:style>
  <w:style w:type="paragraph" w:customStyle="1" w:styleId="TX">
    <w:name w:val="TX"/>
    <w:rsid w:val="00530330"/>
    <w:pPr>
      <w:widowControl w:val="0"/>
      <w:autoSpaceDE w:val="0"/>
      <w:autoSpaceDN w:val="0"/>
    </w:pPr>
    <w:rPr>
      <w:rFonts w:ascii="Helvetica" w:hAnsi="Helvetica"/>
      <w:szCs w:val="24"/>
    </w:rPr>
  </w:style>
  <w:style w:type="paragraph" w:customStyle="1" w:styleId="1">
    <w:name w:val="1"/>
    <w:rsid w:val="00530330"/>
    <w:pPr>
      <w:widowControl w:val="0"/>
      <w:autoSpaceDE w:val="0"/>
      <w:autoSpaceDN w:val="0"/>
    </w:pPr>
    <w:rPr>
      <w:rFonts w:ascii="B Helvetica Bold" w:hAnsi="B Helvetica Bold"/>
      <w:szCs w:val="24"/>
    </w:rPr>
  </w:style>
  <w:style w:type="paragraph" w:customStyle="1" w:styleId="CL1">
    <w:name w:val="CL1"/>
    <w:rsid w:val="00530330"/>
    <w:pPr>
      <w:widowControl w:val="0"/>
      <w:autoSpaceDE w:val="0"/>
      <w:autoSpaceDN w:val="0"/>
    </w:pPr>
    <w:rPr>
      <w:rFonts w:ascii="Helvetica" w:hAnsi="Helvetica"/>
      <w:szCs w:val="24"/>
    </w:rPr>
  </w:style>
  <w:style w:type="paragraph" w:customStyle="1" w:styleId="CL2">
    <w:name w:val="CL2"/>
    <w:rsid w:val="00530330"/>
    <w:pPr>
      <w:widowControl w:val="0"/>
      <w:autoSpaceDE w:val="0"/>
      <w:autoSpaceDN w:val="0"/>
    </w:pPr>
    <w:rPr>
      <w:rFonts w:ascii="Helvetica" w:hAnsi="Helvetica"/>
      <w:szCs w:val="24"/>
    </w:rPr>
  </w:style>
  <w:style w:type="paragraph" w:customStyle="1" w:styleId="NL">
    <w:name w:val="NL"/>
    <w:rsid w:val="00530330"/>
    <w:pPr>
      <w:widowControl w:val="0"/>
      <w:autoSpaceDE w:val="0"/>
      <w:autoSpaceDN w:val="0"/>
    </w:pPr>
    <w:rPr>
      <w:rFonts w:ascii="Helvetica" w:hAnsi="Helvetica"/>
      <w:szCs w:val="24"/>
    </w:rPr>
  </w:style>
  <w:style w:type="paragraph" w:customStyle="1" w:styleId="NL1">
    <w:name w:val="NL1"/>
    <w:rsid w:val="00530330"/>
    <w:pPr>
      <w:widowControl w:val="0"/>
      <w:autoSpaceDE w:val="0"/>
      <w:autoSpaceDN w:val="0"/>
    </w:pPr>
    <w:rPr>
      <w:rFonts w:ascii="Helvetica" w:hAnsi="Helvetica"/>
      <w:szCs w:val="24"/>
    </w:rPr>
  </w:style>
  <w:style w:type="paragraph" w:customStyle="1" w:styleId="NL2">
    <w:name w:val="NL2"/>
    <w:rsid w:val="00530330"/>
    <w:pPr>
      <w:widowControl w:val="0"/>
      <w:autoSpaceDE w:val="0"/>
      <w:autoSpaceDN w:val="0"/>
    </w:pPr>
    <w:rPr>
      <w:rFonts w:ascii="Helvetica" w:hAnsi="Helvetica"/>
      <w:szCs w:val="24"/>
    </w:rPr>
  </w:style>
  <w:style w:type="paragraph" w:customStyle="1" w:styleId="IT2">
    <w:name w:val="IT2"/>
    <w:rsid w:val="00530330"/>
    <w:pPr>
      <w:widowControl w:val="0"/>
      <w:autoSpaceDE w:val="0"/>
      <w:autoSpaceDN w:val="0"/>
    </w:pPr>
    <w:rPr>
      <w:rFonts w:ascii="B Helvetica Bold" w:hAnsi="B Helvetica Bold"/>
      <w:szCs w:val="24"/>
    </w:rPr>
  </w:style>
  <w:style w:type="paragraph" w:customStyle="1" w:styleId="A">
    <w:name w:val="A"/>
    <w:rsid w:val="00530330"/>
    <w:pPr>
      <w:widowControl w:val="0"/>
      <w:autoSpaceDE w:val="0"/>
      <w:autoSpaceDN w:val="0"/>
    </w:pPr>
    <w:rPr>
      <w:rFonts w:ascii="B Helvetica Bold" w:hAnsi="B Helvetica Bold"/>
      <w:szCs w:val="24"/>
    </w:rPr>
  </w:style>
  <w:style w:type="paragraph" w:customStyle="1" w:styleId="IT1">
    <w:name w:val="IT1"/>
    <w:rsid w:val="00530330"/>
    <w:pPr>
      <w:widowControl w:val="0"/>
      <w:autoSpaceDE w:val="0"/>
      <w:autoSpaceDN w:val="0"/>
    </w:pPr>
    <w:rPr>
      <w:rFonts w:ascii="B Helvetica Bold" w:hAnsi="B Helvetica Bold"/>
      <w:szCs w:val="24"/>
    </w:rPr>
  </w:style>
  <w:style w:type="paragraph" w:customStyle="1" w:styleId="3">
    <w:name w:val="3"/>
    <w:rsid w:val="00530330"/>
    <w:pPr>
      <w:widowControl w:val="0"/>
      <w:autoSpaceDE w:val="0"/>
      <w:autoSpaceDN w:val="0"/>
    </w:pPr>
    <w:rPr>
      <w:rFonts w:ascii="B Helvetica Bold" w:hAnsi="B Helvetica Bold"/>
      <w:szCs w:val="24"/>
    </w:rPr>
  </w:style>
  <w:style w:type="paragraph" w:customStyle="1" w:styleId="2">
    <w:name w:val="2"/>
    <w:rsid w:val="00530330"/>
    <w:pPr>
      <w:widowControl w:val="0"/>
      <w:autoSpaceDE w:val="0"/>
      <w:autoSpaceDN w:val="0"/>
    </w:pPr>
    <w:rPr>
      <w:rFonts w:ascii="B Helvetica Bold" w:hAnsi="B Helvetica Bold"/>
      <w:szCs w:val="24"/>
    </w:rPr>
  </w:style>
  <w:style w:type="paragraph" w:customStyle="1" w:styleId="NLS">
    <w:name w:val="NLS"/>
    <w:rsid w:val="00530330"/>
    <w:pPr>
      <w:widowControl w:val="0"/>
      <w:autoSpaceDE w:val="0"/>
      <w:autoSpaceDN w:val="0"/>
    </w:pPr>
    <w:rPr>
      <w:rFonts w:ascii="Helvetica" w:hAnsi="Helvetica"/>
      <w:szCs w:val="24"/>
    </w:rPr>
  </w:style>
  <w:style w:type="paragraph" w:customStyle="1" w:styleId="SH">
    <w:name w:val="SH"/>
    <w:rsid w:val="00530330"/>
    <w:pPr>
      <w:widowControl w:val="0"/>
      <w:autoSpaceDE w:val="0"/>
      <w:autoSpaceDN w:val="0"/>
    </w:pPr>
    <w:rPr>
      <w:rFonts w:ascii="BI Helvetica BoldOblique" w:hAnsi="BI Helvetica BoldOblique"/>
      <w:szCs w:val="24"/>
    </w:rPr>
  </w:style>
  <w:style w:type="paragraph" w:customStyle="1" w:styleId="CH">
    <w:name w:val="CH"/>
    <w:rsid w:val="00530330"/>
    <w:pPr>
      <w:widowControl w:val="0"/>
      <w:autoSpaceDE w:val="0"/>
      <w:autoSpaceDN w:val="0"/>
    </w:pPr>
    <w:rPr>
      <w:rFonts w:ascii="B Helvetica Bold" w:hAnsi="B Helvetica Bold"/>
      <w:szCs w:val="24"/>
    </w:rPr>
  </w:style>
  <w:style w:type="paragraph" w:customStyle="1" w:styleId="TB">
    <w:name w:val="TB"/>
    <w:rsid w:val="00530330"/>
    <w:pPr>
      <w:widowControl w:val="0"/>
      <w:autoSpaceDE w:val="0"/>
      <w:autoSpaceDN w:val="0"/>
    </w:pPr>
    <w:rPr>
      <w:rFonts w:ascii="Helvetica" w:hAnsi="Helvetica"/>
      <w:szCs w:val="24"/>
    </w:rPr>
  </w:style>
  <w:style w:type="paragraph" w:styleId="Header">
    <w:name w:val="header"/>
    <w:basedOn w:val="Normal"/>
    <w:rsid w:val="00530330"/>
    <w:pPr>
      <w:widowControl/>
      <w:tabs>
        <w:tab w:val="center" w:pos="4320"/>
        <w:tab w:val="right" w:pos="8640"/>
      </w:tabs>
      <w:autoSpaceDE/>
      <w:autoSpaceDN/>
    </w:pPr>
    <w:rPr>
      <w:rFonts w:ascii="Arial" w:hAnsi="Arial"/>
      <w:snapToGrid w:val="0"/>
      <w:sz w:val="24"/>
      <w:szCs w:val="20"/>
    </w:rPr>
  </w:style>
  <w:style w:type="character" w:styleId="PageNumber">
    <w:name w:val="page number"/>
    <w:basedOn w:val="DefaultParagraphFont"/>
    <w:rsid w:val="00530330"/>
  </w:style>
  <w:style w:type="paragraph" w:styleId="Footer">
    <w:name w:val="footer"/>
    <w:basedOn w:val="Normal"/>
    <w:rsid w:val="00530330"/>
    <w:pPr>
      <w:tabs>
        <w:tab w:val="center" w:pos="4320"/>
        <w:tab w:val="right" w:pos="8640"/>
      </w:tabs>
    </w:pPr>
  </w:style>
  <w:style w:type="paragraph" w:customStyle="1" w:styleId="NoStyle">
    <w:name w:val="No Style"/>
    <w:basedOn w:val="Normal"/>
    <w:rsid w:val="00530330"/>
  </w:style>
  <w:style w:type="paragraph" w:styleId="BlockText">
    <w:name w:val="Block Text"/>
    <w:basedOn w:val="Normal"/>
    <w:rsid w:val="00530330"/>
    <w:pPr>
      <w:widowControl/>
      <w:tabs>
        <w:tab w:val="left" w:pos="1800"/>
      </w:tabs>
      <w:autoSpaceDE/>
      <w:autoSpaceDN/>
      <w:spacing w:line="480" w:lineRule="auto"/>
      <w:ind w:left="1800" w:right="1440" w:hanging="1800"/>
    </w:pPr>
    <w:rPr>
      <w:rFonts w:ascii="Arial" w:hAnsi="Arial"/>
      <w:szCs w:val="20"/>
    </w:rPr>
  </w:style>
  <w:style w:type="character" w:styleId="CommentReference">
    <w:name w:val="annotation reference"/>
    <w:basedOn w:val="DefaultParagraphFont"/>
    <w:semiHidden/>
    <w:rsid w:val="00530330"/>
    <w:rPr>
      <w:sz w:val="16"/>
      <w:szCs w:val="16"/>
    </w:rPr>
  </w:style>
  <w:style w:type="paragraph" w:styleId="CommentText">
    <w:name w:val="annotation text"/>
    <w:basedOn w:val="Normal"/>
    <w:semiHidden/>
    <w:rsid w:val="00530330"/>
    <w:rPr>
      <w:szCs w:val="20"/>
    </w:rPr>
  </w:style>
  <w:style w:type="paragraph" w:styleId="BalloonText">
    <w:name w:val="Balloon Text"/>
    <w:basedOn w:val="Normal"/>
    <w:semiHidden/>
    <w:rsid w:val="00530330"/>
    <w:rPr>
      <w:rFonts w:ascii="Tahoma" w:hAnsi="Tahoma" w:cs="Tahoma"/>
      <w:sz w:val="16"/>
      <w:szCs w:val="16"/>
    </w:rPr>
  </w:style>
  <w:style w:type="table" w:styleId="TableGrid">
    <w:name w:val="Table Grid"/>
    <w:basedOn w:val="TableNormal"/>
    <w:rsid w:val="00530330"/>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7A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30"/>
    <w:pPr>
      <w:widowControl w:val="0"/>
      <w:autoSpaceDE w:val="0"/>
      <w:autoSpaceDN w:val="0"/>
    </w:pPr>
    <w:rPr>
      <w:rFonts w:ascii="Helvetica" w:hAnsi="Helvetic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
    <w:name w:val="CN"/>
    <w:rsid w:val="00530330"/>
    <w:pPr>
      <w:widowControl w:val="0"/>
      <w:autoSpaceDE w:val="0"/>
      <w:autoSpaceDN w:val="0"/>
    </w:pPr>
    <w:rPr>
      <w:rFonts w:ascii="Helvetica" w:hAnsi="Helvetica"/>
      <w:szCs w:val="24"/>
    </w:rPr>
  </w:style>
  <w:style w:type="paragraph" w:customStyle="1" w:styleId="CT">
    <w:name w:val="CT"/>
    <w:rsid w:val="00530330"/>
    <w:pPr>
      <w:widowControl w:val="0"/>
      <w:autoSpaceDE w:val="0"/>
      <w:autoSpaceDN w:val="0"/>
    </w:pPr>
    <w:rPr>
      <w:rFonts w:ascii="XB Futura ExtraBold" w:hAnsi="XB Futura ExtraBold"/>
      <w:szCs w:val="24"/>
    </w:rPr>
  </w:style>
  <w:style w:type="paragraph" w:customStyle="1" w:styleId="TX">
    <w:name w:val="TX"/>
    <w:rsid w:val="00530330"/>
    <w:pPr>
      <w:widowControl w:val="0"/>
      <w:autoSpaceDE w:val="0"/>
      <w:autoSpaceDN w:val="0"/>
    </w:pPr>
    <w:rPr>
      <w:rFonts w:ascii="Helvetica" w:hAnsi="Helvetica"/>
      <w:szCs w:val="24"/>
    </w:rPr>
  </w:style>
  <w:style w:type="paragraph" w:customStyle="1" w:styleId="1">
    <w:name w:val="1"/>
    <w:rsid w:val="00530330"/>
    <w:pPr>
      <w:widowControl w:val="0"/>
      <w:autoSpaceDE w:val="0"/>
      <w:autoSpaceDN w:val="0"/>
    </w:pPr>
    <w:rPr>
      <w:rFonts w:ascii="B Helvetica Bold" w:hAnsi="B Helvetica Bold"/>
      <w:szCs w:val="24"/>
    </w:rPr>
  </w:style>
  <w:style w:type="paragraph" w:customStyle="1" w:styleId="CL1">
    <w:name w:val="CL1"/>
    <w:rsid w:val="00530330"/>
    <w:pPr>
      <w:widowControl w:val="0"/>
      <w:autoSpaceDE w:val="0"/>
      <w:autoSpaceDN w:val="0"/>
    </w:pPr>
    <w:rPr>
      <w:rFonts w:ascii="Helvetica" w:hAnsi="Helvetica"/>
      <w:szCs w:val="24"/>
    </w:rPr>
  </w:style>
  <w:style w:type="paragraph" w:customStyle="1" w:styleId="CL2">
    <w:name w:val="CL2"/>
    <w:rsid w:val="00530330"/>
    <w:pPr>
      <w:widowControl w:val="0"/>
      <w:autoSpaceDE w:val="0"/>
      <w:autoSpaceDN w:val="0"/>
    </w:pPr>
    <w:rPr>
      <w:rFonts w:ascii="Helvetica" w:hAnsi="Helvetica"/>
      <w:szCs w:val="24"/>
    </w:rPr>
  </w:style>
  <w:style w:type="paragraph" w:customStyle="1" w:styleId="NL">
    <w:name w:val="NL"/>
    <w:rsid w:val="00530330"/>
    <w:pPr>
      <w:widowControl w:val="0"/>
      <w:autoSpaceDE w:val="0"/>
      <w:autoSpaceDN w:val="0"/>
    </w:pPr>
    <w:rPr>
      <w:rFonts w:ascii="Helvetica" w:hAnsi="Helvetica"/>
      <w:szCs w:val="24"/>
    </w:rPr>
  </w:style>
  <w:style w:type="paragraph" w:customStyle="1" w:styleId="NL1">
    <w:name w:val="NL1"/>
    <w:rsid w:val="00530330"/>
    <w:pPr>
      <w:widowControl w:val="0"/>
      <w:autoSpaceDE w:val="0"/>
      <w:autoSpaceDN w:val="0"/>
    </w:pPr>
    <w:rPr>
      <w:rFonts w:ascii="Helvetica" w:hAnsi="Helvetica"/>
      <w:szCs w:val="24"/>
    </w:rPr>
  </w:style>
  <w:style w:type="paragraph" w:customStyle="1" w:styleId="NL2">
    <w:name w:val="NL2"/>
    <w:rsid w:val="00530330"/>
    <w:pPr>
      <w:widowControl w:val="0"/>
      <w:autoSpaceDE w:val="0"/>
      <w:autoSpaceDN w:val="0"/>
    </w:pPr>
    <w:rPr>
      <w:rFonts w:ascii="Helvetica" w:hAnsi="Helvetica"/>
      <w:szCs w:val="24"/>
    </w:rPr>
  </w:style>
  <w:style w:type="paragraph" w:customStyle="1" w:styleId="IT2">
    <w:name w:val="IT2"/>
    <w:rsid w:val="00530330"/>
    <w:pPr>
      <w:widowControl w:val="0"/>
      <w:autoSpaceDE w:val="0"/>
      <w:autoSpaceDN w:val="0"/>
    </w:pPr>
    <w:rPr>
      <w:rFonts w:ascii="B Helvetica Bold" w:hAnsi="B Helvetica Bold"/>
      <w:szCs w:val="24"/>
    </w:rPr>
  </w:style>
  <w:style w:type="paragraph" w:customStyle="1" w:styleId="A">
    <w:name w:val="A"/>
    <w:rsid w:val="00530330"/>
    <w:pPr>
      <w:widowControl w:val="0"/>
      <w:autoSpaceDE w:val="0"/>
      <w:autoSpaceDN w:val="0"/>
    </w:pPr>
    <w:rPr>
      <w:rFonts w:ascii="B Helvetica Bold" w:hAnsi="B Helvetica Bold"/>
      <w:szCs w:val="24"/>
    </w:rPr>
  </w:style>
  <w:style w:type="paragraph" w:customStyle="1" w:styleId="IT1">
    <w:name w:val="IT1"/>
    <w:rsid w:val="00530330"/>
    <w:pPr>
      <w:widowControl w:val="0"/>
      <w:autoSpaceDE w:val="0"/>
      <w:autoSpaceDN w:val="0"/>
    </w:pPr>
    <w:rPr>
      <w:rFonts w:ascii="B Helvetica Bold" w:hAnsi="B Helvetica Bold"/>
      <w:szCs w:val="24"/>
    </w:rPr>
  </w:style>
  <w:style w:type="paragraph" w:customStyle="1" w:styleId="3">
    <w:name w:val="3"/>
    <w:rsid w:val="00530330"/>
    <w:pPr>
      <w:widowControl w:val="0"/>
      <w:autoSpaceDE w:val="0"/>
      <w:autoSpaceDN w:val="0"/>
    </w:pPr>
    <w:rPr>
      <w:rFonts w:ascii="B Helvetica Bold" w:hAnsi="B Helvetica Bold"/>
      <w:szCs w:val="24"/>
    </w:rPr>
  </w:style>
  <w:style w:type="paragraph" w:customStyle="1" w:styleId="2">
    <w:name w:val="2"/>
    <w:rsid w:val="00530330"/>
    <w:pPr>
      <w:widowControl w:val="0"/>
      <w:autoSpaceDE w:val="0"/>
      <w:autoSpaceDN w:val="0"/>
    </w:pPr>
    <w:rPr>
      <w:rFonts w:ascii="B Helvetica Bold" w:hAnsi="B Helvetica Bold"/>
      <w:szCs w:val="24"/>
    </w:rPr>
  </w:style>
  <w:style w:type="paragraph" w:customStyle="1" w:styleId="NLS">
    <w:name w:val="NLS"/>
    <w:rsid w:val="00530330"/>
    <w:pPr>
      <w:widowControl w:val="0"/>
      <w:autoSpaceDE w:val="0"/>
      <w:autoSpaceDN w:val="0"/>
    </w:pPr>
    <w:rPr>
      <w:rFonts w:ascii="Helvetica" w:hAnsi="Helvetica"/>
      <w:szCs w:val="24"/>
    </w:rPr>
  </w:style>
  <w:style w:type="paragraph" w:customStyle="1" w:styleId="SH">
    <w:name w:val="SH"/>
    <w:rsid w:val="00530330"/>
    <w:pPr>
      <w:widowControl w:val="0"/>
      <w:autoSpaceDE w:val="0"/>
      <w:autoSpaceDN w:val="0"/>
    </w:pPr>
    <w:rPr>
      <w:rFonts w:ascii="BI Helvetica BoldOblique" w:hAnsi="BI Helvetica BoldOblique"/>
      <w:szCs w:val="24"/>
    </w:rPr>
  </w:style>
  <w:style w:type="paragraph" w:customStyle="1" w:styleId="CH">
    <w:name w:val="CH"/>
    <w:rsid w:val="00530330"/>
    <w:pPr>
      <w:widowControl w:val="0"/>
      <w:autoSpaceDE w:val="0"/>
      <w:autoSpaceDN w:val="0"/>
    </w:pPr>
    <w:rPr>
      <w:rFonts w:ascii="B Helvetica Bold" w:hAnsi="B Helvetica Bold"/>
      <w:szCs w:val="24"/>
    </w:rPr>
  </w:style>
  <w:style w:type="paragraph" w:customStyle="1" w:styleId="TB">
    <w:name w:val="TB"/>
    <w:rsid w:val="00530330"/>
    <w:pPr>
      <w:widowControl w:val="0"/>
      <w:autoSpaceDE w:val="0"/>
      <w:autoSpaceDN w:val="0"/>
    </w:pPr>
    <w:rPr>
      <w:rFonts w:ascii="Helvetica" w:hAnsi="Helvetica"/>
      <w:szCs w:val="24"/>
    </w:rPr>
  </w:style>
  <w:style w:type="paragraph" w:styleId="Header">
    <w:name w:val="header"/>
    <w:basedOn w:val="Normal"/>
    <w:rsid w:val="00530330"/>
    <w:pPr>
      <w:widowControl/>
      <w:tabs>
        <w:tab w:val="center" w:pos="4320"/>
        <w:tab w:val="right" w:pos="8640"/>
      </w:tabs>
      <w:autoSpaceDE/>
      <w:autoSpaceDN/>
    </w:pPr>
    <w:rPr>
      <w:rFonts w:ascii="Arial" w:hAnsi="Arial"/>
      <w:snapToGrid w:val="0"/>
      <w:sz w:val="24"/>
      <w:szCs w:val="20"/>
    </w:rPr>
  </w:style>
  <w:style w:type="character" w:styleId="PageNumber">
    <w:name w:val="page number"/>
    <w:basedOn w:val="DefaultParagraphFont"/>
    <w:rsid w:val="00530330"/>
  </w:style>
  <w:style w:type="paragraph" w:styleId="Footer">
    <w:name w:val="footer"/>
    <w:basedOn w:val="Normal"/>
    <w:rsid w:val="00530330"/>
    <w:pPr>
      <w:tabs>
        <w:tab w:val="center" w:pos="4320"/>
        <w:tab w:val="right" w:pos="8640"/>
      </w:tabs>
    </w:pPr>
  </w:style>
  <w:style w:type="paragraph" w:customStyle="1" w:styleId="NoStyle">
    <w:name w:val="No Style"/>
    <w:basedOn w:val="Normal"/>
    <w:rsid w:val="00530330"/>
  </w:style>
  <w:style w:type="paragraph" w:styleId="BlockText">
    <w:name w:val="Block Text"/>
    <w:basedOn w:val="Normal"/>
    <w:rsid w:val="00530330"/>
    <w:pPr>
      <w:widowControl/>
      <w:tabs>
        <w:tab w:val="left" w:pos="1800"/>
      </w:tabs>
      <w:autoSpaceDE/>
      <w:autoSpaceDN/>
      <w:spacing w:line="480" w:lineRule="auto"/>
      <w:ind w:left="1800" w:right="1440" w:hanging="1800"/>
    </w:pPr>
    <w:rPr>
      <w:rFonts w:ascii="Arial" w:hAnsi="Arial"/>
      <w:szCs w:val="20"/>
    </w:rPr>
  </w:style>
  <w:style w:type="character" w:styleId="CommentReference">
    <w:name w:val="annotation reference"/>
    <w:basedOn w:val="DefaultParagraphFont"/>
    <w:semiHidden/>
    <w:rsid w:val="00530330"/>
    <w:rPr>
      <w:sz w:val="16"/>
      <w:szCs w:val="16"/>
    </w:rPr>
  </w:style>
  <w:style w:type="paragraph" w:styleId="CommentText">
    <w:name w:val="annotation text"/>
    <w:basedOn w:val="Normal"/>
    <w:semiHidden/>
    <w:rsid w:val="00530330"/>
    <w:rPr>
      <w:szCs w:val="20"/>
    </w:rPr>
  </w:style>
  <w:style w:type="paragraph" w:styleId="BalloonText">
    <w:name w:val="Balloon Text"/>
    <w:basedOn w:val="Normal"/>
    <w:semiHidden/>
    <w:rsid w:val="00530330"/>
    <w:rPr>
      <w:rFonts w:ascii="Tahoma" w:hAnsi="Tahoma" w:cs="Tahoma"/>
      <w:sz w:val="16"/>
      <w:szCs w:val="16"/>
    </w:rPr>
  </w:style>
  <w:style w:type="table" w:styleId="TableGrid">
    <w:name w:val="Table Grid"/>
    <w:basedOn w:val="TableNormal"/>
    <w:rsid w:val="00530330"/>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7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eader" Target="head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5805</Words>
  <Characters>33091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CHAPTER 3</vt:lpstr>
    </vt:vector>
  </TitlesOfParts>
  <Company>Univeristy of Nebraska - Lincoln</Company>
  <LinksUpToDate>false</LinksUpToDate>
  <CharactersWithSpaces>38819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dc:title>
  <dc:subject/>
  <dc:creator>CBA</dc:creator>
  <cp:keywords/>
  <dc:description/>
  <cp:lastModifiedBy>lrmcneil</cp:lastModifiedBy>
  <cp:revision>2</cp:revision>
  <cp:lastPrinted>2008-09-09T18:03:00Z</cp:lastPrinted>
  <dcterms:created xsi:type="dcterms:W3CDTF">2012-09-26T16:03:00Z</dcterms:created>
  <dcterms:modified xsi:type="dcterms:W3CDTF">2012-09-26T16:03:00Z</dcterms:modified>
</cp:coreProperties>
</file>